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92748" w14:textId="07927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(селолық) жердегі жұмысы үшін лауазымдық айлықақыларын көтеру белгіленген денсаулық сақтау, әлеуметтік қамтамасыз ету, білім, мәдениет және спорт мамандары лауазымдарының тізбесін анықтау туралы" 2008 жылғы 18 қаңтардағы № 421 қаулыға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2012 жылғы 02 сәуірдегі N 67 қаулысы. Шығыс Қазақстан облысының Әділет департаментінде 2012 жылғы 23 сәуірде N 2572 тіркелді. Күші жойылды - Шығыс Қазақстан облысы әкімдігінің 2016 жылғы 20 сәуірдегі № 118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әкімдігінің 20.04.2016 № 118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2007 жылғы 15 мамырдағы Еңбек кодексінің </w:t>
      </w:r>
      <w:r>
        <w:rPr>
          <w:rFonts w:ascii="Times New Roman"/>
          <w:b w:val="false"/>
          <w:i w:val="false"/>
          <w:color w:val="000000"/>
          <w:sz w:val="28"/>
        </w:rPr>
        <w:t>238-бабы</w:t>
      </w:r>
      <w:r>
        <w:rPr>
          <w:rFonts w:ascii="Times New Roman"/>
          <w:b w:val="false"/>
          <w:i w:val="false"/>
          <w:color w:val="000000"/>
          <w:sz w:val="28"/>
        </w:rPr>
        <w:t xml:space="preserve"> 3-тармағына,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"Ауылдық (селолық) жердегі жұмысы үшін лауазымдық айлықақыларын көтеру белгіленген денсаулық сақтау, әлеуметтік қамтамасыз ету, білім, мәдениет және спорт мамандары лауазымдарының тізбесін анықтау туралы" Шығыс Қазақстан облысы әкімдігінің 2008 жылғы 18 қаңтардағы № 421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тіркелген нөмірі 2477, 2008 жылғы 6 наурыздағы № 30 (15939) "Дидар", 2008 жылғы 6 наурыздағы № 3536 (18469) "Рудный Алтай" газеттерінде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xml:space="preserve">аталған қаулыға </w:t>
      </w:r>
      <w:r>
        <w:rPr>
          <w:rFonts w:ascii="Times New Roman"/>
          <w:b w:val="false"/>
          <w:i w:val="false"/>
          <w:color w:val="000000"/>
          <w:sz w:val="28"/>
        </w:rPr>
        <w:t>2 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Бюджеттік бағдарламалардың әкімшісі "Шығыс Қазақстан облысының жұмыспен қамту және әлеуметтік бағдарламаларды үйлестіру басқармасы" мемлекеттік мекемесінің ауылдық (селолық) жердегі жұмысы үшін лауазымдық айлықақыларын көтеру белгіленген әлеуметтік қамтамасыз ету мамандары лауазымдарының тізбесі Шығыс Қазақстан облыстық мәслихатына келісуге ұсынылсын.</w:t>
      </w:r>
      <w:r>
        <w:br/>
      </w:r>
      <w:r>
        <w:rPr>
          <w:rFonts w:ascii="Times New Roman"/>
          <w:b w:val="false"/>
          <w:i w:val="false"/>
          <w:color w:val="000000"/>
          <w:sz w:val="28"/>
        </w:rPr>
        <w:t>
      </w:t>
      </w:r>
      <w:r>
        <w:rPr>
          <w:rFonts w:ascii="Times New Roman"/>
          <w:b w:val="false"/>
          <w:i w:val="false"/>
          <w:color w:val="000000"/>
          <w:sz w:val="28"/>
        </w:rPr>
        <w:t>3. Осы қаулы ресми жарияланған күнінен кейін 10 күн өткен соң қолданысқа енгізіледі және 2012 жылғы 1 қаңтардан бастап пайда болған қатынастарға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 әкімдігінің</w:t>
            </w:r>
            <w:r>
              <w:br/>
            </w:r>
            <w:r>
              <w:rPr>
                <w:rFonts w:ascii="Times New Roman"/>
                <w:b w:val="false"/>
                <w:i w:val="false"/>
                <w:color w:val="000000"/>
                <w:sz w:val="20"/>
              </w:rPr>
              <w:t>2012 жылғы 02 сәуірдегі</w:t>
            </w:r>
            <w:r>
              <w:br/>
            </w:r>
            <w:r>
              <w:rPr>
                <w:rFonts w:ascii="Times New Roman"/>
                <w:b w:val="false"/>
                <w:i w:val="false"/>
                <w:color w:val="000000"/>
                <w:sz w:val="20"/>
              </w:rPr>
              <w:t>№ 67 қаулысына</w:t>
            </w:r>
            <w:r>
              <w:br/>
            </w:r>
            <w:r>
              <w:rPr>
                <w:rFonts w:ascii="Times New Roman"/>
                <w:b w:val="false"/>
                <w:i w:val="false"/>
                <w:color w:val="000000"/>
                <w:sz w:val="20"/>
              </w:rPr>
              <w:t>қосымша</w:t>
            </w:r>
            <w:r>
              <w:br/>
            </w:r>
            <w:r>
              <w:rPr>
                <w:rFonts w:ascii="Times New Roman"/>
                <w:b w:val="false"/>
                <w:i w:val="false"/>
                <w:color w:val="000000"/>
                <w:sz w:val="20"/>
              </w:rPr>
              <w:t>Шығыс Қазақстан облысы әкімдігінің</w:t>
            </w:r>
            <w:r>
              <w:br/>
            </w:r>
            <w:r>
              <w:rPr>
                <w:rFonts w:ascii="Times New Roman"/>
                <w:b w:val="false"/>
                <w:i w:val="false"/>
                <w:color w:val="000000"/>
                <w:sz w:val="20"/>
              </w:rPr>
              <w:t>2008 жылғы 18 қаңтардағы</w:t>
            </w:r>
            <w:r>
              <w:br/>
            </w:r>
            <w:r>
              <w:rPr>
                <w:rFonts w:ascii="Times New Roman"/>
                <w:b w:val="false"/>
                <w:i w:val="false"/>
                <w:color w:val="000000"/>
                <w:sz w:val="20"/>
              </w:rPr>
              <w:t>№ 421 қаулысына 2 қосымша</w:t>
            </w:r>
          </w:p>
        </w:tc>
      </w:tr>
    </w:tbl>
    <w:p>
      <w:pPr>
        <w:spacing w:after="0"/>
        <w:ind w:left="0"/>
        <w:jc w:val="left"/>
      </w:pPr>
      <w:r>
        <w:rPr>
          <w:rFonts w:ascii="Times New Roman"/>
          <w:b/>
          <w:i w:val="false"/>
          <w:color w:val="000000"/>
        </w:rPr>
        <w:t xml:space="preserve"> Бюджеттік бағдарламалардың әкімшісі "Шығыс Қазақстан облысының</w:t>
      </w:r>
      <w:r>
        <w:br/>
      </w:r>
      <w:r>
        <w:rPr>
          <w:rFonts w:ascii="Times New Roman"/>
          <w:b/>
          <w:i w:val="false"/>
          <w:color w:val="000000"/>
        </w:rPr>
        <w:t>жұмыспен қамту және әлеуметтік бағдарламаларды үйлестіру</w:t>
      </w:r>
      <w:r>
        <w:br/>
      </w:r>
      <w:r>
        <w:rPr>
          <w:rFonts w:ascii="Times New Roman"/>
          <w:b/>
          <w:i w:val="false"/>
          <w:color w:val="000000"/>
        </w:rPr>
        <w:t>басқармасы" мемлекеттік мекемесінің ауылдық (селолық) жердегі</w:t>
      </w:r>
      <w:r>
        <w:br/>
      </w:r>
      <w:r>
        <w:rPr>
          <w:rFonts w:ascii="Times New Roman"/>
          <w:b/>
          <w:i w:val="false"/>
          <w:color w:val="000000"/>
        </w:rPr>
        <w:t>жұмысы үшін лауазымдық айлықақыларын көтеру белгіленген әлеуметтік қамтамасыз ету мамандары лауазымдарының</w:t>
      </w:r>
      <w:r>
        <w:br/>
      </w:r>
      <w:r>
        <w:rPr>
          <w:rFonts w:ascii="Times New Roman"/>
          <w:b/>
          <w:i w:val="false"/>
          <w:color w:val="000000"/>
        </w:rPr>
        <w:t>тізбесі</w:t>
      </w:r>
    </w:p>
    <w:p>
      <w:pPr>
        <w:spacing w:after="0"/>
        <w:ind w:left="0"/>
        <w:jc w:val="left"/>
      </w:pPr>
      <w:r>
        <w:rPr>
          <w:rFonts w:ascii="Times New Roman"/>
          <w:b w:val="false"/>
          <w:i w:val="false"/>
          <w:color w:val="000000"/>
          <w:sz w:val="28"/>
        </w:rPr>
        <w:t>      1. Коммуналдық мемлекеттік мекеменің басшысы мен басшының орынбасары, үйде әлеуметтік көмек көрсету бөлімінің меңгерушісі.</w:t>
      </w:r>
      <w:r>
        <w:br/>
      </w:r>
      <w:r>
        <w:rPr>
          <w:rFonts w:ascii="Times New Roman"/>
          <w:b w:val="false"/>
          <w:i w:val="false"/>
          <w:color w:val="000000"/>
          <w:sz w:val="28"/>
        </w:rPr>
        <w:t>
      2. Мамандар (бас, аға), оның ішінде барлық мамандықтар дәрігерлері, кітапханашы, емдәм бикесі, емдеу-дене шынықтыру кабинетінің нұсқаушысы, иппотерапия бойынша нұсқаушы, жүзу бойынша нұсқаушы, әлеуметтік жұмыс бойынша кеңесші, мәдени ұйымдастырушы, логопед, медициналық бике, психолог, шаштараз, әлеуметтік жұмыс бойынша маман, күтім көрсету бойынша әлеуметтік қызметші, фармацевт, фельдшер.</w:t>
      </w:r>
      <w:r>
        <w:br/>
      </w:r>
      <w:r>
        <w:rPr>
          <w:rFonts w:ascii="Times New Roman"/>
          <w:b w:val="false"/>
          <w:i w:val="false"/>
          <w:color w:val="000000"/>
          <w:sz w:val="28"/>
        </w:rPr>
        <w:t>
      3. Педагогикалық қызметшілер және соларға теңестірілген адамдар, оның ішінде барлық мамандықтар мұғалімдері, мұғалім-дефектолог, тәрбиеші, еңбек терапиясы бойынша нұсқаушы, әдіскер, музыкалық жетекші.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