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e80c" w14:textId="c1ae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облыстық бюджет туралы" 2011 жылғы 8 желтоқсандағы № 34/397-IV шешімге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2012 жылғы 03 шілдедегі N 4/49-V шешімі. Шығыс Қазақстан облысының Әділет департаментінде 2012 жылғы 09 шілдеде N 2577 тіркелді. Шешімнің қабылдау мерзімінің өтуіне байланысты қолдану тоқтатылды (Шығыс Қазақстан облыстық мәслихатының 2012 жылғы 27 желтоқсандағы N 660/01-06 хаты)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Ескерту. Шешімнің қабылдау мерзімінің өтуіне байланысты қолдану тоқтатылды (Шығыс Қазақстан облыстық мәслихатының 2012.12.27 N 660/01-06 хаты).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108-бабына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«Азаматтардың денсаулығын сақтау мәселелері бойынша сектораралық және ведомствоаралық өзара іс-қимылды іске асыруға 2012 жылға арналған қаражатты бөлу туралы» 2012 жылғы 13 сәуірдегі № 461 Қазақстан Республикасы Үкіметінің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облыстық бюджет туралы» 2011 жылғы 8 желтоқсандағы № 34/397-IV Шығыс Қазақстан облыстық мәслихатының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2560, «Дидар» газетінің 2011 жылғы 30 желтоқсандағы № 153, 2012 жылғы 6 қаңтардағы № 1, 2012 жылғы 9 қаңтардағы № 2, «Рудный Алтай» газетінің 2012 жылғы 5 қаңтардағы № 1, 2012 жылғы 7 қаңтардағы № 2 сандарында жарияланды)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облыстық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179940025,9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20219262,0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1656314,9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158064449,0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182216638,0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4504963,0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5961280,0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1456317,0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1359600,0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1359600,0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активтерiн сатудан түсетiн түсiмдер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-8141175,1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8141175,1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«Облыстың жергілікті атқарушы органының 2012 жылға арналған резерві 370232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22-1)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«22-1) Қазақстан Республикасының денсаулық сақтау саласын дамытудың 2011 – 2015 жылдарға арналған «Саламатты Қазақстан»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шеңберінде бас бостандығынан айыру орындарындағы және одан босатылған адамдар арасында АИТВ-инфекциясының профилактикасы бойынша әлеуметтік жобаларды іске асыруға;»;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Түсіпова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Шығыс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Г. Пинчук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4/49-V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34/397-IV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940"/>
        <w:gridCol w:w="899"/>
        <w:gridCol w:w="7516"/>
        <w:gridCol w:w="248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КIРICТЕР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179940025,9</w:t>
            </w:r>
          </w:p>
        </w:tc>
      </w:tr>
      <w:tr>
        <w:trPr>
          <w:trHeight w:val="19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20219262,0</w:t>
            </w:r>
          </w:p>
        </w:tc>
      </w:tr>
      <w:tr>
        <w:trPr>
          <w:trHeight w:val="19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9376993,0</w:t>
            </w:r>
          </w:p>
        </w:tc>
      </w:tr>
      <w:tr>
        <w:trPr>
          <w:trHeight w:val="24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9376993,0</w:t>
            </w:r>
          </w:p>
        </w:tc>
      </w:tr>
      <w:tr>
        <w:trPr>
          <w:trHeight w:val="19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7453163,0</w:t>
            </w:r>
          </w:p>
        </w:tc>
      </w:tr>
      <w:tr>
        <w:trPr>
          <w:trHeight w:val="19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7453163,0</w:t>
            </w:r>
          </w:p>
        </w:tc>
      </w:tr>
      <w:tr>
        <w:trPr>
          <w:trHeight w:val="39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3389106,0</w:t>
            </w:r>
          </w:p>
        </w:tc>
      </w:tr>
      <w:tr>
        <w:trPr>
          <w:trHeight w:val="4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3389106,0</w:t>
            </w:r>
          </w:p>
        </w:tc>
      </w:tr>
      <w:tr>
        <w:trPr>
          <w:trHeight w:val="19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1656314,9</w:t>
            </w:r>
          </w:p>
        </w:tc>
      </w:tr>
      <w:tr>
        <w:trPr>
          <w:trHeight w:val="24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149686,0</w:t>
            </w:r>
          </w:p>
        </w:tc>
      </w:tr>
      <w:tr>
        <w:trPr>
          <w:trHeight w:val="24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7049,0</w:t>
            </w:r>
          </w:p>
        </w:tc>
      </w:tr>
      <w:tr>
        <w:trPr>
          <w:trHeight w:val="24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1085,0</w:t>
            </w:r>
          </w:p>
        </w:tc>
      </w:tr>
      <w:tr>
        <w:trPr>
          <w:trHeight w:val="5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113289,0</w:t>
            </w:r>
          </w:p>
        </w:tc>
      </w:tr>
      <w:tr>
        <w:trPr>
          <w:trHeight w:val="5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28263,0</w:t>
            </w:r>
          </w:p>
        </w:tc>
      </w:tr>
      <w:tr>
        <w:trPr>
          <w:trHeight w:val="5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63521,0</w:t>
            </w:r>
          </w:p>
        </w:tc>
      </w:tr>
      <w:tr>
        <w:trPr>
          <w:trHeight w:val="5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63521,0</w:t>
            </w:r>
          </w:p>
        </w:tc>
      </w:tr>
      <w:tr>
        <w:trPr>
          <w:trHeight w:val="17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1385724,0</w:t>
            </w:r>
          </w:p>
        </w:tc>
      </w:tr>
      <w:tr>
        <w:trPr>
          <w:trHeight w:val="14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1385724,0</w:t>
            </w:r>
          </w:p>
        </w:tc>
      </w:tr>
      <w:tr>
        <w:trPr>
          <w:trHeight w:val="34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55383,9</w:t>
            </w:r>
          </w:p>
        </w:tc>
      </w:tr>
      <w:tr>
        <w:trPr>
          <w:trHeight w:val="34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55383,9</w:t>
            </w:r>
          </w:p>
        </w:tc>
      </w:tr>
      <w:tr>
        <w:trPr>
          <w:trHeight w:val="34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158064449,0</w:t>
            </w:r>
          </w:p>
        </w:tc>
      </w:tr>
      <w:tr>
        <w:trPr>
          <w:trHeight w:val="2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698969,0</w:t>
            </w:r>
          </w:p>
        </w:tc>
      </w:tr>
      <w:tr>
        <w:trPr>
          <w:trHeight w:val="2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698969,0</w:t>
            </w:r>
          </w:p>
        </w:tc>
      </w:tr>
      <w:tr>
        <w:trPr>
          <w:trHeight w:val="39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157365480,0</w:t>
            </w:r>
          </w:p>
        </w:tc>
      </w:tr>
      <w:tr>
        <w:trPr>
          <w:trHeight w:val="2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157365480,0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721"/>
        <w:gridCol w:w="764"/>
        <w:gridCol w:w="722"/>
        <w:gridCol w:w="7481"/>
        <w:gridCol w:w="248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182216638,0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1569152,3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1288113,6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47303,0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44151,0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3152,0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әкiмінің аппараты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1046870,6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909049,1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17461,0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36318,5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84042,0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193940,0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175590,0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143944,5</w:t>
            </w:r>
          </w:p>
        </w:tc>
      </w:tr>
      <w:tr>
        <w:trPr>
          <w:trHeight w:val="1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143944,5</w:t>
            </w:r>
          </w:p>
        </w:tc>
      </w:tr>
      <w:tr>
        <w:trPr>
          <w:trHeight w:val="7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109375,0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7226,0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27343,5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137094,2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137094,2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125732,8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8438,4</w:t>
            </w:r>
          </w:p>
        </w:tc>
      </w:tr>
      <w:tr>
        <w:trPr>
          <w:trHeight w:val="1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726217,0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68355,0</w:t>
            </w:r>
          </w:p>
        </w:tc>
      </w:tr>
      <w:tr>
        <w:trPr>
          <w:trHeight w:val="12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68355,0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31966,0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облыстық ауқымдағы аумақтық қорғаныс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36389,0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657862,0</w:t>
            </w:r>
          </w:p>
        </w:tc>
      </w:tr>
      <w:tr>
        <w:trPr>
          <w:trHeight w:val="10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157862,0</w:t>
            </w:r>
          </w:p>
        </w:tc>
      </w:tr>
      <w:tr>
        <w:trPr>
          <w:trHeight w:val="13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52631,3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 қорғаныстың іс-шаралары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58716,0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жою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30564,7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Халықты, объектілерді және аумақтарды табиғи және дүлей зілзалалардан инженерлік қорғау жөніндегі жұмыстарды жүргізу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10552099,6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8750882,6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iшкi icтер органы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8598676,0</w:t>
            </w:r>
          </w:p>
        </w:tc>
      </w:tr>
      <w:tr>
        <w:trPr>
          <w:trHeight w:val="10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7336227,9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849245,1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ағымдағы нысаналы трансферттер есебiнен автомобиль жолдарының қауіпсіздігін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59154,0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66630,0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21059,0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көші-қон полициясының қосымша штаттық санын материалдық-техникалық жарақтандыру және ұстау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229999,0</w:t>
            </w:r>
          </w:p>
        </w:tc>
      </w:tr>
      <w:tr>
        <w:trPr>
          <w:trHeight w:val="16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2826,0</w:t>
            </w:r>
          </w:p>
        </w:tc>
      </w:tr>
      <w:tr>
        <w:trPr>
          <w:trHeight w:val="10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20824,0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152206,6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152206,6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1801217,0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1801217,0</w:t>
            </w:r>
          </w:p>
        </w:tc>
      </w:tr>
      <w:tr>
        <w:trPr>
          <w:trHeight w:val="14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Шығыс Қазақстан облысы аудандарының (облыстық маңызы бар қалаларының) бюджеттеріне берілетін Солнечный кентінде қазандық салуға арналған нысаналы даму трансферттері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1801217,0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27956127,4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3140122,0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3140122,0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2394428,0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745694,0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5177070,8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2086045,2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2013551,2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спорттағы дарынды балаларға жалпы білім беру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72494,0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3091025,6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 бағдарламалары бойынша жалпы білім беру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1462217,7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1379554,9</w:t>
            </w:r>
          </w:p>
        </w:tc>
      </w:tr>
      <w:tr>
        <w:trPr>
          <w:trHeight w:val="17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213044,0</w:t>
            </w:r>
          </w:p>
        </w:tc>
      </w:tr>
      <w:tr>
        <w:trPr>
          <w:trHeight w:val="18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қалалардың) бюджеттеріне «Назарбаев Зияткерлік мектептері» ДБҰ-ның оқу бағдарламалары бойынша біліктілікті арттырудан өткен мұғалімдерге еңбекақыны арттыруға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30359,0</w:t>
            </w:r>
          </w:p>
        </w:tc>
      </w:tr>
      <w:tr>
        <w:trPr>
          <w:trHeight w:val="15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5850,0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4874558,1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300014,0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300014,0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4574544,1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4261088,1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225000,0</w:t>
            </w:r>
          </w:p>
        </w:tc>
      </w:tr>
      <w:tr>
        <w:trPr>
          <w:trHeight w:val="15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88456,0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біліктілігін арттыру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2755339,0</w:t>
            </w:r>
          </w:p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19241,0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2736098,0</w:t>
            </w:r>
          </w:p>
        </w:tc>
      </w:tr>
      <w:tr>
        <w:trPr>
          <w:trHeight w:val="9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2736098,0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12009037,5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3718949,0</w:t>
            </w:r>
          </w:p>
        </w:tc>
      </w:tr>
      <w:tr>
        <w:trPr>
          <w:trHeight w:val="8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74675,0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43402,0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10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98158,0</w:t>
            </w:r>
          </w:p>
        </w:tc>
      </w:tr>
      <w:tr>
        <w:trPr>
          <w:trHeight w:val="11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84217,0</w:t>
            </w:r>
          </w:p>
        </w:tc>
      </w:tr>
      <w:tr>
        <w:trPr>
          <w:trHeight w:val="8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93742,0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2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422964,0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233762,0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1500566,0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1125360,0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8290088,5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8290088,5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42580112,3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бейінді ауруханалар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27217,0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27217,0</w:t>
            </w:r>
          </w:p>
        </w:tc>
      </w:tr>
      <w:tr>
        <w:trPr>
          <w:trHeight w:val="16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орталық уәкілетті орган сатып алатын медициналық қызметтерді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27217,0</w:t>
            </w:r>
          </w:p>
        </w:tc>
      </w:tr>
      <w:tr>
        <w:trPr>
          <w:trHeight w:val="1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1271269,0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1271269,0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732242,0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361135,0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168766,0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жылдарға арналған «Саламатты Қазақстан»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бағдарлама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аясында бостандықтан айыру орындарында отырған және босап шыққан тұлғалар арасында АҚТҚ-инфекциясының алдын-алуға арналған әлеуметтік жобаларды іске асыру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8024,0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11890805,6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11890805,6</w:t>
            </w:r>
          </w:p>
        </w:tc>
      </w:tr>
      <w:tr>
        <w:trPr>
          <w:trHeight w:val="14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жүйкесінің бұзылуынан және мінез-құлқының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5605483,0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аурыратындарды туберкулез ауруларына қарсы препараттармен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171874,0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806995,0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 препараттармен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105206,7</w:t>
            </w:r>
          </w:p>
        </w:tc>
      </w:tr>
      <w:tr>
        <w:trPr>
          <w:trHeight w:val="17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375708,9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ауыратындарды емдеу кезінде қанның ұюы факторларымен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585390,0</w:t>
            </w:r>
          </w:p>
        </w:tc>
      </w:tr>
      <w:tr>
        <w:trPr>
          <w:trHeight w:val="12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1221583,0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81957,0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2936608,0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15121229,4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15121229,4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13044148,0</w:t>
            </w:r>
          </w:p>
        </w:tc>
      </w:tr>
      <w:tr>
        <w:trPr>
          <w:trHeight w:val="11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1559873,4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517208,0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2487347,0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2487347,0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2441215,0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11782244,3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2483511,0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114344,0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297951,0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135710,0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29275,0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71051,0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2148,0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1833032,0</w:t>
            </w:r>
          </w:p>
        </w:tc>
      </w:tr>
      <w:tr>
        <w:trPr>
          <w:trHeight w:val="1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9298733,3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9298733,3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7963799,1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4995205,3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2477254,1</w:t>
            </w:r>
          </w:p>
        </w:tc>
      </w:tr>
      <w:tr>
        <w:trPr>
          <w:trHeight w:val="8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1033657,8</w:t>
            </w:r>
          </w:p>
        </w:tc>
      </w:tr>
      <w:tr>
        <w:trPr>
          <w:trHeight w:val="11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207524,8</w:t>
            </w:r>
          </w:p>
        </w:tc>
      </w:tr>
      <w:tr>
        <w:trPr>
          <w:trHeight w:val="10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914224,5</w:t>
            </w:r>
          </w:p>
        </w:tc>
      </w:tr>
      <w:tr>
        <w:trPr>
          <w:trHeight w:val="8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133411,0</w:t>
            </w:r>
          </w:p>
        </w:tc>
      </w:tr>
      <w:tr>
        <w:trPr>
          <w:trHeight w:val="8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188436,0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1101614,0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1047122,0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54492,0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1416337,2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1416337,2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179513,4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179513,4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179513,4</w:t>
            </w:r>
          </w:p>
        </w:tc>
      </w:tr>
      <w:tr>
        <w:trPr>
          <w:trHeight w:val="9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2789080,4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2734306,4</w:t>
            </w:r>
          </w:p>
        </w:tc>
      </w:tr>
      <w:tr>
        <w:trPr>
          <w:trHeight w:val="13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78253,2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3840,0</w:t>
            </w:r>
          </w:p>
        </w:tc>
      </w:tr>
      <w:tr>
        <w:trPr>
          <w:trHeight w:val="10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185952,0</w:t>
            </w:r>
          </w:p>
        </w:tc>
      </w:tr>
      <w:tr>
        <w:trPr>
          <w:trHeight w:val="12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үкіметтік емес секторда мемлекеттік әлеуметтік тапсырысты орналастыру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58958,0</w:t>
            </w:r>
          </w:p>
        </w:tc>
      </w:tr>
      <w:tr>
        <w:trPr>
          <w:trHeight w:val="15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медициналық-әлеуметтік мекемелерде күндіз емделу бөлімшелер желісін дамытуға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35601,0</w:t>
            </w:r>
          </w:p>
        </w:tc>
      </w:tr>
      <w:tr>
        <w:trPr>
          <w:trHeight w:val="15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бағдарламасының іс-шараларын іске асыруға республикалық бюджеттен аудандардың (облыстық маңызы бар қалалардың) бюджеттеріне берілетін нысаналы ағымдағы трансферттері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966923,0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177844,2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1226935,0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54774,0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бағдарламасына қатысушыларды кәсіпкерлікке оқыту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54774,0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15695336,0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9542001,0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35187,0</w:t>
            </w:r>
          </w:p>
        </w:tc>
      </w:tr>
      <w:tr>
        <w:trPr>
          <w:trHeight w:val="12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республикалық бюджеттен берілетін тұрғын үй көмегін беруге арналған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35187,0</w:t>
            </w:r>
          </w:p>
        </w:tc>
      </w:tr>
      <w:tr>
        <w:trPr>
          <w:trHeight w:val="1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76053,0</w:t>
            </w:r>
          </w:p>
        </w:tc>
      </w:tr>
      <w:tr>
        <w:trPr>
          <w:trHeight w:val="1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ауылдық елді мекендерді дамытуға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76053,0</w:t>
            </w:r>
          </w:p>
        </w:tc>
      </w:tr>
      <w:tr>
        <w:trPr>
          <w:trHeight w:val="1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100895,0</w:t>
            </w:r>
          </w:p>
        </w:tc>
      </w:tr>
      <w:tr>
        <w:trPr>
          <w:trHeight w:val="1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ауылдық елді мекендерді дамытуға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100895,0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311261,0</w:t>
            </w:r>
          </w:p>
        </w:tc>
      </w:tr>
      <w:tr>
        <w:trPr>
          <w:trHeight w:val="1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311261,0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8538038,0</w:t>
            </w:r>
          </w:p>
        </w:tc>
      </w:tr>
      <w:tr>
        <w:trPr>
          <w:trHeight w:val="17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3603544,0</w:t>
            </w:r>
          </w:p>
        </w:tc>
      </w:tr>
      <w:tr>
        <w:trPr>
          <w:trHeight w:val="17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облыстық бюджеттен берілетін нысаналы даму трансферттері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194440,0</w:t>
            </w:r>
          </w:p>
        </w:tc>
      </w:tr>
      <w:tr>
        <w:trPr>
          <w:trHeight w:val="20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2825000,0</w:t>
            </w:r>
          </w:p>
        </w:tc>
      </w:tr>
      <w:tr>
        <w:trPr>
          <w:trHeight w:val="21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тұрғын жай салу және (немесе) сатып алу және инженерлік-коммуникациялық инфрақұрылымды дамыту және (немесе) сатып алуға берілетін нысаналы даму трансферттері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1635054,0</w:t>
            </w:r>
          </w:p>
        </w:tc>
      </w:tr>
      <w:tr>
        <w:trPr>
          <w:trHeight w:val="20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қамту-2020 бағдарламасының екінші бағыты шеңберінде жетіспейтін инженерлік-коммуникациялық инфрақұрылымды дамытуға және жайластыруға берілетін нысаналы даму трансферттері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280000,0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480567,0</w:t>
            </w:r>
          </w:p>
        </w:tc>
      </w:tr>
      <w:tr>
        <w:trPr>
          <w:trHeight w:val="14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ауылдық елді мекендерді дамытуға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480567,0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6153335,0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6153335,0</w:t>
            </w:r>
          </w:p>
        </w:tc>
      </w:tr>
      <w:tr>
        <w:trPr>
          <w:trHeight w:val="11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үй-шаруашылық саласындағы мемлекеттік саясатты іске асыру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88303,5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5042,0</w:t>
            </w:r>
          </w:p>
        </w:tc>
      </w:tr>
      <w:tr>
        <w:trPr>
          <w:trHeight w:val="10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республикалық бюджеттен берілетін нысаналы даму трансферттері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3811280,0</w:t>
            </w:r>
          </w:p>
        </w:tc>
      </w:tr>
      <w:tr>
        <w:trPr>
          <w:trHeight w:val="10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облыстық бюджеттен берілетін нысаналы даму трансферттері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625198,6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121661,0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1420286,9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81563,0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7151840,9</w:t>
            </w:r>
          </w:p>
        </w:tc>
      </w:tr>
      <w:tr>
        <w:trPr>
          <w:trHeight w:val="1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4109840,3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1915638,5</w:t>
            </w:r>
          </w:p>
        </w:tc>
      </w:tr>
      <w:tr>
        <w:trPr>
          <w:trHeight w:val="8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39744,0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114731,5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812366,0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622559,0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24105,0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301459,0</w:t>
            </w:r>
          </w:p>
        </w:tc>
      </w:tr>
      <w:tr>
        <w:trPr>
          <w:trHeight w:val="1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2194201,8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2194201,8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1518223,4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659600,8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35648,0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36562,0</w:t>
            </w:r>
          </w:p>
        </w:tc>
      </w:tr>
      <w:tr>
        <w:trPr>
          <w:trHeight w:val="13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512246,0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1055,0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44089,8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858622,6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858622,6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1138422,5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338125,5</w:t>
            </w:r>
          </w:p>
        </w:tc>
      </w:tr>
      <w:tr>
        <w:trPr>
          <w:trHeight w:val="10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31639,2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304576,3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1787,0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331811,0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331811,0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394846,0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394846,0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73640,0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34279,0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33767,0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34648,0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34648,0</w:t>
            </w:r>
          </w:p>
        </w:tc>
      </w:tr>
      <w:tr>
        <w:trPr>
          <w:trHeight w:val="8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350706,7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75652,0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материалдық-техникалық жарақтандыруға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75652,0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275054,7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172047,7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49270,0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4333,0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46667,0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6044509,0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6044509,0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6044509,0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44509,0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жүйені дамытуға берілетін нысаналы даму трансферттері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6000000,0</w:t>
            </w:r>
          </w:p>
        </w:tc>
      </w:tr>
      <w:tr>
        <w:trPr>
          <w:trHeight w:val="11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11749471,5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4156129,0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4036730,0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96463,0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262567,0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8049,0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1455633,0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шығымдылығы мен сапасын арттыруды мемлекеттік қолдау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215206,0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39566,0</w:t>
            </w:r>
          </w:p>
        </w:tc>
      </w:tr>
      <w:tr>
        <w:trPr>
          <w:trHeight w:val="10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1691744,0</w:t>
            </w:r>
          </w:p>
        </w:tc>
      </w:tr>
      <w:tr>
        <w:trPr>
          <w:trHeight w:val="8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47673,0</w:t>
            </w:r>
          </w:p>
        </w:tc>
      </w:tr>
      <w:tr>
        <w:trPr>
          <w:trHeight w:val="8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219829,0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74399,0</w:t>
            </w:r>
          </w:p>
        </w:tc>
      </w:tr>
      <w:tr>
        <w:trPr>
          <w:trHeight w:val="10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әлеуметтік қолдау шараларын іске асыру үшін мамандарға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74399,0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1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118546,0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39881,0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 белдеулерiн белгiлеу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7781,0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 шаруашылығы құрылыстарының жұмыс істеуін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41885,0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41885,0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979727,7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979727,7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966938,7</w:t>
            </w:r>
          </w:p>
        </w:tc>
      </w:tr>
      <w:tr>
        <w:trPr>
          <w:trHeight w:val="1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12789,0</w:t>
            </w:r>
          </w:p>
        </w:tc>
      </w:tr>
      <w:tr>
        <w:trPr>
          <w:trHeight w:val="1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35650,0</w:t>
            </w:r>
          </w:p>
        </w:tc>
      </w:tr>
      <w:tr>
        <w:trPr>
          <w:trHeight w:val="1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35650,0</w:t>
            </w:r>
          </w:p>
        </w:tc>
      </w:tr>
      <w:tr>
        <w:trPr>
          <w:trHeight w:val="1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 өсіру өнімділігі мен сапасын арттыруды субсидиялау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35650,0</w:t>
            </w:r>
          </w:p>
        </w:tc>
      </w:tr>
      <w:tr>
        <w:trPr>
          <w:trHeight w:val="1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365625,0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245364,3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85623,0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157176,0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2283,0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282,3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120260,7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120260,7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35293,8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35293,8</w:t>
            </w:r>
          </w:p>
        </w:tc>
      </w:tr>
      <w:tr>
        <w:trPr>
          <w:trHeight w:val="8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28861,8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6432,0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6058500,0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4557360,0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3342096,0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 енгізу жөніндегі іс-шараларды жүргізу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57868,0</w:t>
            </w:r>
          </w:p>
        </w:tc>
      </w:tr>
      <w:tr>
        <w:trPr>
          <w:trHeight w:val="10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790118,0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сақтау пункттеріне дейін ветеринариялық препараттарды тасымалдау жөніндегі қызметтер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10037,0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 диагностикасы, жануарларды алдын алу, емдеу, өңдеу үшін қолданылатын ветеринариялық және зоогигиеналық мақсаттағы атрибуттарды және бұйымдарды сатып алу, сақтау және тасымалдау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357241,0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1501140,0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азық-түлік тауарларының өңірлік тұрақтандыру қорларын қалыптастыру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1501140,0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1559188,0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1559188,0</w:t>
            </w:r>
          </w:p>
        </w:tc>
      </w:tr>
      <w:tr>
        <w:trPr>
          <w:trHeight w:val="1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1526059,0</w:t>
            </w:r>
          </w:p>
        </w:tc>
      </w:tr>
      <w:tr>
        <w:trPr>
          <w:trHeight w:val="8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55060,0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1469824,0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33129,0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32178,0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6796413,8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3997290,0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3997290,0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3997290,0</w:t>
            </w:r>
          </w:p>
        </w:tc>
      </w:tr>
      <w:tr>
        <w:trPr>
          <w:trHeight w:val="1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көлігі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138488,0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138488,0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тұрақты ішкі әуетасымалдарды субсидиялау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138488,0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2660635,8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2660635,8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48284,7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1601700,1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214464,0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1245,0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794942,0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4309263,5</w:t>
            </w:r>
          </w:p>
        </w:tc>
      </w:tr>
      <w:tr>
        <w:trPr>
          <w:trHeight w:val="1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қызметті реттеу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78696,0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78696,0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71990,0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4230567,5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370232,0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органның резервi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370232,0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187723,0</w:t>
            </w:r>
          </w:p>
        </w:tc>
      </w:tr>
      <w:tr>
        <w:trPr>
          <w:trHeight w:val="18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110000,0</w:t>
            </w:r>
          </w:p>
        </w:tc>
      </w:tr>
      <w:tr>
        <w:trPr>
          <w:trHeight w:val="15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аудандар бюджеттеріне республикалық бюджеттен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77723,0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1273852,0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1085100,0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бағдарламасы шеңберінде шағын және орта бизнеске кредиттерді ішінара кепілдендіру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96752,0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бизнесті жүргізуді сервистік қолдау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2398760,5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940335,5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«Өңірлерді дамыту» бағдарламасы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1010900,0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абаттандыру мәселелерін шешуге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447525,0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7461,0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7461,0</w:t>
            </w:r>
          </w:p>
        </w:tc>
      </w:tr>
      <w:tr>
        <w:trPr>
          <w:trHeight w:val="9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7461,0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37555646,6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37555646,6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37555646,6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33435857,0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1756702,4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808,2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1042120,0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1220159,0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4504963,0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5961280,0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3000000,0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3000000,0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3000000,0</w:t>
            </w:r>
          </w:p>
        </w:tc>
      </w:tr>
      <w:tr>
        <w:trPr>
          <w:trHeight w:val="11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546075,0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546075,0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546075,0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546075,0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2415205,0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2415205,0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1915205,0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1915205,0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 кондоминиум объектілерінің жалпы мүлкіне жөндеу жүргізуге кредит беру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1456317,0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1456317,0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1456317,0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1359600,0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1359600,0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1359600,0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1359600,0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1000000,0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1000000,0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 көлігі және автомобиль жолдары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47100,0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47100,0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 ұйымдардың жарғылық капиталдарын ұлғайту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-8141175,1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8141175,1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5961280,0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5961280,0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5961280,0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1162173,0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1162173,0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1162173,0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1162173,0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3342068,1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3342068,1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