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2a7a" w14:textId="f032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20 шілдедегі N 170 қаулысы. Шығыс Қазақстан облысының Әділет департаментінде 2012 жылғы 17 тамызда N 2639 болып тіркелді. Күші жойылды - Шығыс Қазақстан облысы әкімдігінің 2013 жылғы 12 тамыздағы N 212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21-1) тармақшасына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«Мұрағаттық анықтамалар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Шығыс Қазақстан облысы әкімінің аппарат басшысы Е.Ж. Жылқыбаевқа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Б. Сапарбаев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Көлік</w:t>
      </w:r>
      <w:r>
        <w:br/>
      </w:r>
      <w:r>
        <w:rPr>
          <w:rFonts w:ascii="Times New Roman"/>
          <w:b w:val="false"/>
          <w:i w:val="false"/>
          <w:color w:val="000000"/>
          <w:sz w:val="28"/>
        </w:rPr>
        <w:t>
</w:t>
      </w:r>
      <w:r>
        <w:rPr>
          <w:rFonts w:ascii="Times New Roman"/>
          <w:b w:val="false"/>
          <w:i/>
          <w:color w:val="000000"/>
          <w:sz w:val="28"/>
        </w:rPr>
        <w:t>      және коммуникация министрі                 А. Жұмағалиев</w:t>
      </w:r>
    </w:p>
    <w:p>
      <w:pPr>
        <w:spacing w:after="0"/>
        <w:ind w:left="0"/>
        <w:jc w:val="both"/>
      </w:pPr>
      <w:r>
        <w:rPr>
          <w:rFonts w:ascii="Times New Roman"/>
          <w:b w:val="false"/>
          <w:i/>
          <w:color w:val="000000"/>
          <w:sz w:val="28"/>
        </w:rPr>
        <w:t>      2012 жылғы 12 шілде</w:t>
      </w:r>
    </w:p>
    <w:bookmarkStart w:name="z5"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20 шілдедегі № 170</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«Мұрағаттық анықтамалар беру» электрондық</w:t>
      </w:r>
      <w:r>
        <w:br/>
      </w:r>
      <w:r>
        <w:rPr>
          <w:rFonts w:ascii="Times New Roman"/>
          <w:b/>
          <w:i w:val="false"/>
          <w:color w:val="000000"/>
        </w:rPr>
        <w:t>
мемлекеттік қызметінің регламенті</w:t>
      </w:r>
    </w:p>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13.12.2012 </w:t>
      </w:r>
      <w:r>
        <w:rPr>
          <w:rFonts w:ascii="Times New Roman"/>
          <w:b w:val="false"/>
          <w:i w:val="false"/>
          <w:color w:val="ff0000"/>
          <w:sz w:val="28"/>
        </w:rPr>
        <w:t>№ 310</w:t>
      </w:r>
      <w:r>
        <w:rPr>
          <w:rFonts w:ascii="Times New Roman"/>
          <w:b w:val="false"/>
          <w:i w:val="false"/>
          <w:color w:val="ff0000"/>
          <w:sz w:val="28"/>
        </w:rPr>
        <w:t xml:space="preserve"> (жарияланған күнінен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қаулысымен.</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«Мұрағаттық анықтамалар беру» электрондық мемлекеттік қызметті (бұдан әрі – электрондық мемлекеттік қызмет)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келтірілген, «Шығыс Қазақстан облысының мұрағаттар және құжаттама басқармасы» мемлекеттік мекемесі және мемлекеттік мұрағаттар (бұдан әрі – қызмет көрсетуші) көрсетеді, баламалы негізде мекенжайлары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халыққа қызмет көрсету орталықтары (бұдан әрі – ХҚКО) арқылы, сондай-ақ пайдаланушыда ЭЦҚ бар болған жағдайда «электронды үкіметтің» www.e-gov.kz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2009 жылғы 30 желтоқсандағы № 2315 қаулысымен бекітілген «Мұрағаттық анықтамалар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қызметтің автоматтандырылу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қолданылған ұғымдар мен қысқартулар:</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w:t>
      </w:r>
      <w:r>
        <w:rPr>
          <w:rFonts w:ascii="Times New Roman"/>
          <w:b w:val="false"/>
          <w:i w:val="false"/>
          <w:color w:val="000000"/>
          <w:sz w:val="28"/>
        </w:rPr>
        <w:t>бизнес-сәйкестендіру нөмірі</w:t>
      </w:r>
      <w:r>
        <w:rPr>
          <w:rFonts w:ascii="Times New Roman"/>
          <w:b w:val="false"/>
          <w:i w:val="false"/>
          <w:color w:val="000000"/>
          <w:sz w:val="28"/>
        </w:rPr>
        <w:t xml:space="preserve"> (бұдан әрі - БСН) - қызметін бірлескен кәсіпкерлік түрінде жүзеге асыратын заңды тұлға (филиал және өкілдік) пен жеке кәсіпкер үшін қалыптастырылатын бірегей нөмір;</w:t>
      </w:r>
      <w:r>
        <w:br/>
      </w:r>
      <w:r>
        <w:rPr>
          <w:rFonts w:ascii="Times New Roman"/>
          <w:b w:val="false"/>
          <w:i w:val="false"/>
          <w:color w:val="000000"/>
          <w:sz w:val="28"/>
        </w:rPr>
        <w:t>
      3) «электрондық үкiметтің» веб-порталы (бұдан әрi - ЭҮП) – нормативтiк құқықтық базаны қоса алғанда біріккен барлық үкiметтiк ақпаратқа және электрондық мемлекеттiк қызметтерге бiрыңғай қол жеткізу терезесі болып табылатын ақпараттық жүйе;</w:t>
      </w:r>
      <w:r>
        <w:br/>
      </w:r>
      <w:r>
        <w:rPr>
          <w:rFonts w:ascii="Times New Roman"/>
          <w:b w:val="false"/>
          <w:i w:val="false"/>
          <w:color w:val="000000"/>
          <w:sz w:val="28"/>
        </w:rPr>
        <w:t>
      4) «Жеке тұлғалар» мемлекеттік деректер қоры (бұдан әрі – ЖТ МДҚ) – ақпараттарды автоматты түрде жинауға, сақтауға және өңдеуге, Қазақстан Республикасында жеке тұлғаларды бірыңғай сәйкестендіруді енгізу мақсатында Жеке сәйкестендіру нөмірлерінің ұлттық реестрін құруға және Қазақстан Республикасының заңнамасына сәйкес мемлекеттік басқару органдарына және басқа да субъектілерге олардың құзыреттері шеңберінде олар туралы өзекті және дәл мәліметтер беруге арналған ақпараттық жүйе;</w:t>
      </w:r>
      <w:r>
        <w:br/>
      </w:r>
      <w:r>
        <w:rPr>
          <w:rFonts w:ascii="Times New Roman"/>
          <w:b w:val="false"/>
          <w:i w:val="false"/>
          <w:color w:val="000000"/>
          <w:sz w:val="28"/>
        </w:rPr>
        <w:t>
      5) «Заңды тұлғалар» мемлекеттік деректер қоры (бұдан әрі – ЗТ МДҚ) – ақпараттарды автоматты түрде жинауға, сақтауға және өңдеуге, Қазақстан Республикасында заңды тұлғалардың бірыңғай сәйкестендірілуін енгізу мақсатында Бизнес-сәйкестендіру нөмірінің ұлттық реестрін құруға және Қазақстан Республикасының заңнамасына сәйкес мемлекеттік басқару органдарына және басқа да субъектілерге олардың құзыреттері шеңберінде олар туралы өзекті және дәл мәліметтер беруге арналған ақпараттық жүйе;</w:t>
      </w:r>
      <w:r>
        <w:br/>
      </w:r>
      <w:r>
        <w:rPr>
          <w:rFonts w:ascii="Times New Roman"/>
          <w:b w:val="false"/>
          <w:i w:val="false"/>
          <w:color w:val="000000"/>
          <w:sz w:val="28"/>
        </w:rPr>
        <w:t>
      6) бірыңғай нотариаттық ақпараттық жүйе (бұдан әрі – БНАЖ) – бұл нотариаттық қызметті автоматтандыруға және әділет органдары мен нотариаттық палаталардың өзара бірлескен іс-қимылына арналған аппараттық-бағдарламалық кешен;</w:t>
      </w:r>
      <w:r>
        <w:br/>
      </w:r>
      <w:r>
        <w:rPr>
          <w:rFonts w:ascii="Times New Roman"/>
          <w:b w:val="false"/>
          <w:i w:val="false"/>
          <w:color w:val="000000"/>
          <w:sz w:val="28"/>
        </w:rPr>
        <w:t>
      7) </w:t>
      </w:r>
      <w:r>
        <w:rPr>
          <w:rFonts w:ascii="Times New Roman"/>
          <w:b w:val="false"/>
          <w:i w:val="false"/>
          <w:color w:val="000000"/>
          <w:sz w:val="28"/>
        </w:rPr>
        <w:t>жеке сәйкестендiру нөмiрi</w:t>
      </w:r>
      <w:r>
        <w:rPr>
          <w:rFonts w:ascii="Times New Roman"/>
          <w:b w:val="false"/>
          <w:i w:val="false"/>
          <w:color w:val="000000"/>
          <w:sz w:val="28"/>
        </w:rPr>
        <w:t xml:space="preserve"> (бұдан әрі - ЖСН) – жеке тұлға, соның iшiнде қызметiн жеке кәсiпкерлiк түрiнде жүзеге асыратын жеке кәсiпкер үшiн қалыптастырылатын бiрегей нөмiр;</w:t>
      </w:r>
      <w:r>
        <w:br/>
      </w:r>
      <w:r>
        <w:rPr>
          <w:rFonts w:ascii="Times New Roman"/>
          <w:b w:val="false"/>
          <w:i w:val="false"/>
          <w:color w:val="000000"/>
          <w:sz w:val="28"/>
        </w:rPr>
        <w:t>
      8) ақпараттық жүйе (бұдан әрі - АЖ) – ақпараттық-бағдарламалық кешенді қолдана отырып ақпаратты сақтауға, өңдеуге, іздеуге, таратуға, жіберуге және беруге арналған ақпараттық жүйе;</w:t>
      </w:r>
      <w:r>
        <w:br/>
      </w:r>
      <w:r>
        <w:rPr>
          <w:rFonts w:ascii="Times New Roman"/>
          <w:b w:val="false"/>
          <w:i w:val="false"/>
          <w:color w:val="000000"/>
          <w:sz w:val="28"/>
        </w:rPr>
        <w:t>
      9) Қазақстан Республикасының халыққа қызмет көрсету орталықтарының ақпараттық жүйесі (бұдан әрі – ХҚКО АЖ) – халыққа (жеке және заңды тұлғаларға) Қазақстан Республикасының халыққа қызмет көрсету орталықтары, сондай-ақ тиісті министрліктер мен ведомстволар арқылы қызмет көрсету үдерісін автоматтандыруға арналған ақпараттық жүйе;</w:t>
      </w:r>
      <w:r>
        <w:br/>
      </w:r>
      <w:r>
        <w:rPr>
          <w:rFonts w:ascii="Times New Roman"/>
          <w:b w:val="false"/>
          <w:i w:val="false"/>
          <w:color w:val="000000"/>
          <w:sz w:val="28"/>
        </w:rPr>
        <w:t>
      10) алушы – электрондық мемлекеттік қызмет көрсетілетін жеке және заңды тұлғалар;</w:t>
      </w:r>
      <w:r>
        <w:br/>
      </w:r>
      <w:r>
        <w:rPr>
          <w:rFonts w:ascii="Times New Roman"/>
          <w:b w:val="false"/>
          <w:i w:val="false"/>
          <w:color w:val="000000"/>
          <w:sz w:val="28"/>
        </w:rPr>
        <w:t>
      11) пайдаланушы - өзіне қажетті электрондық ақпараттық ресурстарды алу үшін ақпараттық жүйеге жүгінетін және оларды пайдаланатын субъекті (алушы, қызмет көрсетуші);</w:t>
      </w:r>
      <w:r>
        <w:br/>
      </w:r>
      <w:r>
        <w:rPr>
          <w:rFonts w:ascii="Times New Roman"/>
          <w:b w:val="false"/>
          <w:i w:val="false"/>
          <w:color w:val="000000"/>
          <w:sz w:val="28"/>
        </w:rPr>
        <w:t>
      12) құрылымдық-функционалдық бірліктер (бұдан әрі - ҚФБ) - ақпараттық жүйелері электрондық мемлекеттік қызмет көрсету үдерісіне қатысатын мемлекеттік органдардың, мемлекеттік мекемелердің немесе өзге де ұйымдардың құрылымдық бөлімшелерінің тізбесі;</w:t>
      </w:r>
      <w:r>
        <w:br/>
      </w:r>
      <w:r>
        <w:rPr>
          <w:rFonts w:ascii="Times New Roman"/>
          <w:b w:val="false"/>
          <w:i w:val="false"/>
          <w:color w:val="000000"/>
          <w:sz w:val="28"/>
        </w:rPr>
        <w:t>
      13) </w:t>
      </w:r>
      <w:r>
        <w:rPr>
          <w:rFonts w:ascii="Times New Roman"/>
          <w:b w:val="false"/>
          <w:i w:val="false"/>
          <w:color w:val="000000"/>
          <w:sz w:val="28"/>
        </w:rPr>
        <w:t>транзакциялық қызмет</w:t>
      </w:r>
      <w:r>
        <w:rPr>
          <w:rFonts w:ascii="Times New Roman"/>
          <w:b w:val="false"/>
          <w:i w:val="false"/>
          <w:color w:val="000000"/>
          <w:sz w:val="28"/>
        </w:rPr>
        <w:t xml:space="preserve"> – электрондық цифрлық қолтаңбаны қолдана отырып,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14) «электрондық үкiметтің» шлюзi (бұдан әрi - ЭҮШ) – электрондық қызметтi iске асыру шеңберіндегі «электрондық үкiметтің» ақпараттық жүйелерiн біріктіруге арналған ақпараттық жүйе;</w:t>
      </w:r>
      <w:r>
        <w:br/>
      </w:r>
      <w:r>
        <w:rPr>
          <w:rFonts w:ascii="Times New Roman"/>
          <w:b w:val="false"/>
          <w:i w:val="false"/>
          <w:color w:val="000000"/>
          <w:sz w:val="28"/>
        </w:rPr>
        <w:t>
      15) </w:t>
      </w:r>
      <w:r>
        <w:rPr>
          <w:rFonts w:ascii="Times New Roman"/>
          <w:b w:val="false"/>
          <w:i w:val="false"/>
          <w:color w:val="000000"/>
          <w:sz w:val="28"/>
        </w:rPr>
        <w:t>электрондық құжат</w:t>
      </w:r>
      <w:r>
        <w:rPr>
          <w:rFonts w:ascii="Times New Roman"/>
          <w:b w:val="false"/>
          <w:i w:val="false"/>
          <w:color w:val="000000"/>
          <w:sz w:val="28"/>
        </w:rPr>
        <w:t xml:space="preserve"> – ақпарат электрондық цифрлық формада берiлген және электрондық цифрлық қолмен куәландырылған құжат;</w:t>
      </w:r>
      <w:r>
        <w:br/>
      </w:r>
      <w:r>
        <w:rPr>
          <w:rFonts w:ascii="Times New Roman"/>
          <w:b w:val="false"/>
          <w:i w:val="false"/>
          <w:color w:val="000000"/>
          <w:sz w:val="28"/>
        </w:rPr>
        <w:t>
      16) электрондық мемлекеттік қызмет – ақпараттық технологиялар қолданылып, электрондық формада көрсетілетін мемлекеттік қызмет;</w:t>
      </w:r>
      <w:r>
        <w:br/>
      </w:r>
      <w:r>
        <w:rPr>
          <w:rFonts w:ascii="Times New Roman"/>
          <w:b w:val="false"/>
          <w:i w:val="false"/>
          <w:color w:val="000000"/>
          <w:sz w:val="28"/>
        </w:rPr>
        <w:t>
      17)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әрi - ЭЦҚ) – электрондық сандық қолтаңба құралдарымен жасалған және электрондық құжаттың дәлдігін, оның кімге тиесiлi екендігін және мазмұнының өзгермейтіндігін растайтын электрондық цифрлық таңбалардың жиынтығы.</w:t>
      </w:r>
    </w:p>
    <w:bookmarkEnd w:id="3"/>
    <w:bookmarkStart w:name="z12" w:id="4"/>
    <w:p>
      <w:pPr>
        <w:spacing w:after="0"/>
        <w:ind w:left="0"/>
        <w:jc w:val="left"/>
      </w:pPr>
      <w:r>
        <w:rPr>
          <w:rFonts w:ascii="Times New Roman"/>
          <w:b/>
          <w:i w:val="false"/>
          <w:color w:val="000000"/>
        </w:rPr>
        <w:t xml:space="preserve"> 
2. Электрондық мемлекеттік қызметті көрсету</w:t>
      </w:r>
      <w:r>
        <w:br/>
      </w:r>
      <w:r>
        <w:rPr>
          <w:rFonts w:ascii="Times New Roman"/>
          <w:b/>
          <w:i w:val="false"/>
          <w:color w:val="000000"/>
        </w:rPr>
        <w:t>
бойынша қызмет көрсетушінің қызмет тәртібі</w:t>
      </w:r>
    </w:p>
    <w:bookmarkEnd w:id="4"/>
    <w:bookmarkStart w:name="z13" w:id="5"/>
    <w:p>
      <w:pPr>
        <w:spacing w:after="0"/>
        <w:ind w:left="0"/>
        <w:jc w:val="both"/>
      </w:pPr>
      <w:r>
        <w:rPr>
          <w:rFonts w:ascii="Times New Roman"/>
          <w:b w:val="false"/>
          <w:i w:val="false"/>
          <w:color w:val="000000"/>
          <w:sz w:val="28"/>
        </w:rPr>
        <w:t>
      6. ЭҮП арқылы қадамдық әрекеттер мен шешiмдер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(ЭҮП арқылы электрондық мемлекеттік қызмет көрсету кезіндегі функционалдық өзара әрекеттестіктің № 1 диаграммасы) келтірілген:</w:t>
      </w:r>
      <w:r>
        <w:br/>
      </w:r>
      <w:r>
        <w:rPr>
          <w:rFonts w:ascii="Times New Roman"/>
          <w:b w:val="false"/>
          <w:i w:val="false"/>
          <w:color w:val="000000"/>
          <w:sz w:val="28"/>
        </w:rPr>
        <w:t>
      1) алушы ЖСН/БСН және парольдің көмегімен ЭҮП-те тiркелудi жүзеге асырады (ЭҮП-те тiркелмеген алушылар үшiн жүзеге асырылады);</w:t>
      </w:r>
      <w:r>
        <w:br/>
      </w:r>
      <w:r>
        <w:rPr>
          <w:rFonts w:ascii="Times New Roman"/>
          <w:b w:val="false"/>
          <w:i w:val="false"/>
          <w:color w:val="000000"/>
          <w:sz w:val="28"/>
        </w:rPr>
        <w:t>
      2) 1 үдерiс – қызметті алу үшін алушының ЭҮП ЖСН/БСН және парольді енгiзуі (авторландыру үдерiсi);</w:t>
      </w:r>
      <w:r>
        <w:br/>
      </w:r>
      <w:r>
        <w:rPr>
          <w:rFonts w:ascii="Times New Roman"/>
          <w:b w:val="false"/>
          <w:i w:val="false"/>
          <w:color w:val="000000"/>
          <w:sz w:val="28"/>
        </w:rPr>
        <w:t>
      3) 1 шарт – ЖСН/БСН және пароль арқылы тіркелген алушының деректерінің шынайылығын ЭҮП-те тексеру;</w:t>
      </w:r>
      <w:r>
        <w:br/>
      </w:r>
      <w:r>
        <w:rPr>
          <w:rFonts w:ascii="Times New Roman"/>
          <w:b w:val="false"/>
          <w:i w:val="false"/>
          <w:color w:val="000000"/>
          <w:sz w:val="28"/>
        </w:rPr>
        <w:t>
      4) 2 үдерiс – ЭҮП-те алушының деректерінде бұзушылықтардың болуына байланысты авторландырудан бас тарту туралы хабарламаны қалыптастыруы;</w:t>
      </w:r>
      <w:r>
        <w:br/>
      </w:r>
      <w:r>
        <w:rPr>
          <w:rFonts w:ascii="Times New Roman"/>
          <w:b w:val="false"/>
          <w:i w:val="false"/>
          <w:color w:val="000000"/>
          <w:sz w:val="28"/>
        </w:rPr>
        <w:t>
      5) 3 үдерiс – алушының осы регламентте көрсетiлген қызметтi таңдауы, қызмет көрсету үшін сұраным формасын экранға шығаруы және электрондық түрде бекiте отырып, алушының форманы оның құрылымдық және пішіндік талаптарын ескере толтыруы (деректерді енгізуі),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сұрау формасына қажетті құжаттардың көшірмелерін электронды түрде тіркеу, сондай-ақ сұрауды куәландыру (қол қою) үшін алушының ЭЦҚ тiркеу куәлiгiн таңдауы;</w:t>
      </w:r>
      <w:r>
        <w:br/>
      </w:r>
      <w:r>
        <w:rPr>
          <w:rFonts w:ascii="Times New Roman"/>
          <w:b w:val="false"/>
          <w:i w:val="false"/>
          <w:color w:val="000000"/>
          <w:sz w:val="28"/>
        </w:rPr>
        <w:t>
      6) 2 шарт – ЭҮП-те ЭЦҚ тiркеу куәлiгiнiң қолданыс мерзімін және қайтарып алынған (күшi жойылған) тiркеу куәлiктерiнiң тізімінде жоқтығын, сондай-ақ сәйкестендіру деректерінің (сұрауда көрсетілген ЖСН/БСН мен ЭЦҚ-ның тіркеу куәлігінде көрсетілген ЖСН/БСН-нің арасындағы) сәйкестігін тексеру;</w:t>
      </w:r>
      <w:r>
        <w:br/>
      </w:r>
      <w:r>
        <w:rPr>
          <w:rFonts w:ascii="Times New Roman"/>
          <w:b w:val="false"/>
          <w:i w:val="false"/>
          <w:color w:val="000000"/>
          <w:sz w:val="28"/>
        </w:rPr>
        <w:t>
      7) 4 үдерiс – алушының ЭЦҚ-ның шынайылығы расталмауына байланысты сұратылып отырған қызметтен бас тарту туралы хабарламаны қалыптастыру;</w:t>
      </w:r>
      <w:r>
        <w:br/>
      </w:r>
      <w:r>
        <w:rPr>
          <w:rFonts w:ascii="Times New Roman"/>
          <w:b w:val="false"/>
          <w:i w:val="false"/>
          <w:color w:val="000000"/>
          <w:sz w:val="28"/>
        </w:rPr>
        <w:t>
      8) 5 үдерiс – қызметті көрсету үшін алушының ЭЦҚ көмегiмен сұрауды куәландыру және электрондық құжатты (сұрауды) ЭҮШ арқылы қызмет көрсетушінің өңдеуі үшін қызмет көрсетушінің АЖО жолдау;</w:t>
      </w:r>
      <w:r>
        <w:br/>
      </w:r>
      <w:r>
        <w:rPr>
          <w:rFonts w:ascii="Times New Roman"/>
          <w:b w:val="false"/>
          <w:i w:val="false"/>
          <w:color w:val="000000"/>
          <w:sz w:val="28"/>
        </w:rPr>
        <w:t>
      9) 6 үдеріс – электрондық құжатты қызмет көрсетушінің АЖО тіркеу;</w:t>
      </w:r>
      <w:r>
        <w:br/>
      </w:r>
      <w:r>
        <w:rPr>
          <w:rFonts w:ascii="Times New Roman"/>
          <w:b w:val="false"/>
          <w:i w:val="false"/>
          <w:color w:val="000000"/>
          <w:sz w:val="28"/>
        </w:rPr>
        <w:t>
      10) 3 шарт – қызмет көрсетушінің алушы қоса тіркеген құжаттардың стандартта көрсетілген құжаттар тізіміне және қызметті көрсету негіздеріне сәйкестігін тексеру (өңдеу);</w:t>
      </w:r>
      <w:r>
        <w:br/>
      </w:r>
      <w:r>
        <w:rPr>
          <w:rFonts w:ascii="Times New Roman"/>
          <w:b w:val="false"/>
          <w:i w:val="false"/>
          <w:color w:val="000000"/>
          <w:sz w:val="28"/>
        </w:rPr>
        <w:t>
      11) 7 үдерiс – алушының деректерiнде бұзушылықтардың болуына байланысты сұратылып отырған қызметтi көрсетуден бас тарту туралы хабарламаны қалыптастыру;</w:t>
      </w:r>
      <w:r>
        <w:br/>
      </w:r>
      <w:r>
        <w:rPr>
          <w:rFonts w:ascii="Times New Roman"/>
          <w:b w:val="false"/>
          <w:i w:val="false"/>
          <w:color w:val="000000"/>
          <w:sz w:val="28"/>
        </w:rPr>
        <w:t>
      12) 8 үдерiс – алушының қызмет көрсетушінің АЖО қалыптастырылған қызметтің нәтижесiн (мұрағаттық анықтаманың дайындығы туралы электрондық нысандағы хабарламаны) алуы. Электрондық құжат қызмет көрсетушінің уәкiлеттi тұлғасының ЭЦҚ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7. Қызмет көрсетушінің қадамдық әрекеттерi мен шешiмдерi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 (қызмет көрсетуші арқылы электрондық мемлекеттік қызмет көрсету кезіндегі функционалдық өзара әрекеттестіктің № 2 диаграммасы):</w:t>
      </w:r>
      <w:r>
        <w:br/>
      </w:r>
      <w:r>
        <w:rPr>
          <w:rFonts w:ascii="Times New Roman"/>
          <w:b w:val="false"/>
          <w:i w:val="false"/>
          <w:color w:val="000000"/>
          <w:sz w:val="28"/>
        </w:rPr>
        <w:t>
      1) 1 үдерiс – қызмет көрсету үшін қызмет көрсетуші қызметкерiнiң АЖО ЖСН/БСН және парольді енгізуі (авторландыру үдерiсi);</w:t>
      </w:r>
      <w:r>
        <w:br/>
      </w:r>
      <w:r>
        <w:rPr>
          <w:rFonts w:ascii="Times New Roman"/>
          <w:b w:val="false"/>
          <w:i w:val="false"/>
          <w:color w:val="000000"/>
          <w:sz w:val="28"/>
        </w:rPr>
        <w:t>
      2) 2 үдерiс – қызмет көрсетуші қызметкерiнiң осы регламентте көрсетiлген қызметтi таңдауы, қызмет көрсетуге арналған сұрау формасын экранға шығаруы және қызмет көрсетуші қызметкерiнің алушының деректерiн енгiзуi;</w:t>
      </w:r>
      <w:r>
        <w:br/>
      </w:r>
      <w:r>
        <w:rPr>
          <w:rFonts w:ascii="Times New Roman"/>
          <w:b w:val="false"/>
          <w:i w:val="false"/>
          <w:color w:val="000000"/>
          <w:sz w:val="28"/>
        </w:rPr>
        <w:t>
      3) 3 үдерiс – ЭҮШ арқылы ЖТ МДҚ/ЗТ МДҚ алушының деректерi туралы сұрауды жолдауы;</w:t>
      </w:r>
      <w:r>
        <w:br/>
      </w:r>
      <w:r>
        <w:rPr>
          <w:rFonts w:ascii="Times New Roman"/>
          <w:b w:val="false"/>
          <w:i w:val="false"/>
          <w:color w:val="000000"/>
          <w:sz w:val="28"/>
        </w:rPr>
        <w:t>
      4) 1 шарт – алушы деректерiнiң ЖТ МДҚ/ЗТ МДҚ болуын тексеру;</w:t>
      </w:r>
      <w:r>
        <w:br/>
      </w:r>
      <w:r>
        <w:rPr>
          <w:rFonts w:ascii="Times New Roman"/>
          <w:b w:val="false"/>
          <w:i w:val="false"/>
          <w:color w:val="000000"/>
          <w:sz w:val="28"/>
        </w:rPr>
        <w:t>
      5) 4 үдерiс – алушы деректерiнiң ЖТ МДҚ/ЗТ МДҚ-да болмауына байланысты деректердi алу мүмкiндігі жоқтығы туралы хабарламаны қалыптастыру;</w:t>
      </w:r>
      <w:r>
        <w:br/>
      </w:r>
      <w:r>
        <w:rPr>
          <w:rFonts w:ascii="Times New Roman"/>
          <w:b w:val="false"/>
          <w:i w:val="false"/>
          <w:color w:val="000000"/>
          <w:sz w:val="28"/>
        </w:rPr>
        <w:t>
      6) 5 үдерiс – қызмет көрсетуші қызметкерiнiң алушы ұсынған құжаттардың қағаз нысанында болуын белгiлеу бөлiгiнде сұрау формасын толтыруы, оларды сұрау формасына бекiтуi және қызмет көрсетуге толтырылған сұрау формасын (енгізілген деректерді) ЭЦҚ арқылы куәландыруы;</w:t>
      </w:r>
      <w:r>
        <w:br/>
      </w:r>
      <w:r>
        <w:rPr>
          <w:rFonts w:ascii="Times New Roman"/>
          <w:b w:val="false"/>
          <w:i w:val="false"/>
          <w:color w:val="000000"/>
          <w:sz w:val="28"/>
        </w:rPr>
        <w:t>
      7) 6 үдерiс – электрондық құжатты қызмет көрсетушінің АЖО тіркеу;</w:t>
      </w:r>
      <w:r>
        <w:br/>
      </w:r>
      <w:r>
        <w:rPr>
          <w:rFonts w:ascii="Times New Roman"/>
          <w:b w:val="false"/>
          <w:i w:val="false"/>
          <w:color w:val="000000"/>
          <w:sz w:val="28"/>
        </w:rPr>
        <w:t>
      8) 2 шарт – қызмет көрсетуші қоса берген құжаттардың стандартта көрсетілген құжаттар тізбесіне және қызмет көрсету негіздеріне сәйкестігін тексеру (өңдеу);</w:t>
      </w:r>
      <w:r>
        <w:br/>
      </w:r>
      <w:r>
        <w:rPr>
          <w:rFonts w:ascii="Times New Roman"/>
          <w:b w:val="false"/>
          <w:i w:val="false"/>
          <w:color w:val="000000"/>
          <w:sz w:val="28"/>
        </w:rPr>
        <w:t>
      9) 7 үдерiс – алушының құжаттарындағы бұзушылықтардың болуына байланысты сұрау салынған қызметтi көрсетуден бас тарту туралы хабарламаны қалыптастыру;</w:t>
      </w:r>
      <w:r>
        <w:br/>
      </w:r>
      <w:r>
        <w:rPr>
          <w:rFonts w:ascii="Times New Roman"/>
          <w:b w:val="false"/>
          <w:i w:val="false"/>
          <w:color w:val="000000"/>
          <w:sz w:val="28"/>
        </w:rPr>
        <w:t>
      10) 8 үдерiс – алушының қызмет нәтижесiн (мұрағаттық анықтаманы) алуы.</w:t>
      </w:r>
      <w:r>
        <w:br/>
      </w:r>
      <w:r>
        <w:rPr>
          <w:rFonts w:ascii="Times New Roman"/>
          <w:b w:val="false"/>
          <w:i w:val="false"/>
          <w:color w:val="000000"/>
          <w:sz w:val="28"/>
        </w:rPr>
        <w:t>
</w:t>
      </w:r>
      <w:r>
        <w:rPr>
          <w:rFonts w:ascii="Times New Roman"/>
          <w:b w:val="false"/>
          <w:i w:val="false"/>
          <w:color w:val="000000"/>
          <w:sz w:val="28"/>
        </w:rPr>
        <w:t>
      8. Қызмет көрсетушінің ХҚКО арқылы қадамдық әрекеттерi мен шешiмдерi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 (ХҚКО АЖ арқылы электрондық мемлекеттік қызмет көрсету кезіндегі функционалдық өзара әрекеттестіктің № 3 диаграммасы):</w:t>
      </w:r>
      <w:r>
        <w:br/>
      </w:r>
      <w:r>
        <w:rPr>
          <w:rFonts w:ascii="Times New Roman"/>
          <w:b w:val="false"/>
          <w:i w:val="false"/>
          <w:color w:val="000000"/>
          <w:sz w:val="28"/>
        </w:rPr>
        <w:t>
      1) 1 үдерiс – қызмет көрсету үшін орталық операторының ХҚКО АЖ АЖО-ға логинді және парольді енгізуі (авторландыру үдерiсi);</w:t>
      </w:r>
      <w:r>
        <w:br/>
      </w:r>
      <w:r>
        <w:rPr>
          <w:rFonts w:ascii="Times New Roman"/>
          <w:b w:val="false"/>
          <w:i w:val="false"/>
          <w:color w:val="000000"/>
          <w:sz w:val="28"/>
        </w:rPr>
        <w:t>
      2) 2 үдерiс – орталық операторының осы регламентте көрсетiлген қызметтi таңдауы, қызмет көрсетуге арналған сұрау формасын экранға шығаруы және орталық операторының алушының деректерiн, сондай-ақ алушының сенімхат бойынша өкілінің деректерін (нотариалды куәландырылған сенімхат болған жағдайда, сенімхатты өзге түрде куәландырылған кезде – сенімхаттың деректері толтырылмайды) енгізуі;</w:t>
      </w:r>
      <w:r>
        <w:br/>
      </w:r>
      <w:r>
        <w:rPr>
          <w:rFonts w:ascii="Times New Roman"/>
          <w:b w:val="false"/>
          <w:i w:val="false"/>
          <w:color w:val="000000"/>
          <w:sz w:val="28"/>
        </w:rPr>
        <w:t>
      3) 3 үдерiс – ЭҮШ арқылы ЖТ МДҚ/ЗТ МДҚ-ға алушының деректерi, сондай-ақ БНАЖ-ға алушының сенімхат бойынша өкілінің деректері туралы сұрауды жіберу;</w:t>
      </w:r>
      <w:r>
        <w:br/>
      </w:r>
      <w:r>
        <w:rPr>
          <w:rFonts w:ascii="Times New Roman"/>
          <w:b w:val="false"/>
          <w:i w:val="false"/>
          <w:color w:val="000000"/>
          <w:sz w:val="28"/>
        </w:rPr>
        <w:t>
      4) 1 шарт – ЖТ МДҚ/ЗТ МДҚ-да алушы деректерiнiң, БНАЖ-да сенімхат деректерінің болуын тексеру;</w:t>
      </w:r>
      <w:r>
        <w:br/>
      </w:r>
      <w:r>
        <w:rPr>
          <w:rFonts w:ascii="Times New Roman"/>
          <w:b w:val="false"/>
          <w:i w:val="false"/>
          <w:color w:val="000000"/>
          <w:sz w:val="28"/>
        </w:rPr>
        <w:t>
      5) 4 үдерiс – ЖТ МДҚ/ЗТ МДҚ-да алушы деректерiнiң, БНАЖ-да сенімхат деректерінің болмауына байланысты деректердi алу мүмкiндігі жоқтығы жөнінде хабарламаны қалыптастыру;</w:t>
      </w:r>
      <w:r>
        <w:br/>
      </w:r>
      <w:r>
        <w:rPr>
          <w:rFonts w:ascii="Times New Roman"/>
          <w:b w:val="false"/>
          <w:i w:val="false"/>
          <w:color w:val="000000"/>
          <w:sz w:val="28"/>
        </w:rPr>
        <w:t>
      6) 5 үдерiс – орталық операторының алушы ұсынған сұрау нысанын құжаттардың қағаз нысанында болуын белгiлеу бөлiгiнде толтыруы және құжаттарды сканерлеуi, оларды сұрау нысанына бекiтуi және қызмет көрсетуге толтырылған сұрау нысанын (енгізілген деректерді) ЭЦҚ арқылы куәландыруы;</w:t>
      </w:r>
      <w:r>
        <w:br/>
      </w:r>
      <w:r>
        <w:rPr>
          <w:rFonts w:ascii="Times New Roman"/>
          <w:b w:val="false"/>
          <w:i w:val="false"/>
          <w:color w:val="000000"/>
          <w:sz w:val="28"/>
        </w:rPr>
        <w:t>
      7) 6 үдерiс – қызмет көрсетушінің АЖО-да ЭҮШ арқылы орталық операторының ЭЦҚ куәландырылған (қол қойылған) электрондық құжатты (алушының сұрауын) жолдау;</w:t>
      </w:r>
      <w:r>
        <w:br/>
      </w:r>
      <w:r>
        <w:rPr>
          <w:rFonts w:ascii="Times New Roman"/>
          <w:b w:val="false"/>
          <w:i w:val="false"/>
          <w:color w:val="000000"/>
          <w:sz w:val="28"/>
        </w:rPr>
        <w:t>
      8) 7 үдеріс – электрондық құжатты қызмет көрсетушінің АЖО тіркеу;</w:t>
      </w:r>
      <w:r>
        <w:br/>
      </w:r>
      <w:r>
        <w:rPr>
          <w:rFonts w:ascii="Times New Roman"/>
          <w:b w:val="false"/>
          <w:i w:val="false"/>
          <w:color w:val="000000"/>
          <w:sz w:val="28"/>
        </w:rPr>
        <w:t>
      9) 2 шарт – қызмет көрсетушінің, қоса берілген құжаттардың стандартта көрсетілген құжаттар тізбесіне және қызметті көрсету негіздеріне сәйкестігін тексеруі (өңдеуі);</w:t>
      </w:r>
      <w:r>
        <w:br/>
      </w:r>
      <w:r>
        <w:rPr>
          <w:rFonts w:ascii="Times New Roman"/>
          <w:b w:val="false"/>
          <w:i w:val="false"/>
          <w:color w:val="000000"/>
          <w:sz w:val="28"/>
        </w:rPr>
        <w:t>
      10) 8 үдерiс – алушының құжаттарындағы бұзушылықтардың болуына байланысты сұрау салынған қызметтi көрсетуден бас тарту туралы хабарламаны қалыптастыру;</w:t>
      </w:r>
      <w:r>
        <w:br/>
      </w:r>
      <w:r>
        <w:rPr>
          <w:rFonts w:ascii="Times New Roman"/>
          <w:b w:val="false"/>
          <w:i w:val="false"/>
          <w:color w:val="000000"/>
          <w:sz w:val="28"/>
        </w:rPr>
        <w:t>
      11) 9 үдерiс – алушының орталық операторы арқылы қызмет нәтижесiн (мұрағаттық анықтаманы) алуы.</w:t>
      </w:r>
      <w:r>
        <w:br/>
      </w:r>
      <w:r>
        <w:rPr>
          <w:rFonts w:ascii="Times New Roman"/>
          <w:b w:val="false"/>
          <w:i w:val="false"/>
          <w:color w:val="000000"/>
          <w:sz w:val="28"/>
        </w:rPr>
        <w:t>
</w:t>
      </w:r>
      <w:r>
        <w:rPr>
          <w:rFonts w:ascii="Times New Roman"/>
          <w:b w:val="false"/>
          <w:i w:val="false"/>
          <w:color w:val="000000"/>
          <w:sz w:val="28"/>
        </w:rPr>
        <w:t>
      9. Тұтынушыға көрсетілетін электрондық мемлекеттік қызметтің сұрауды толтырудың, экрандық нысандары және өтініш нысандары мемлекеттік немесе орыс тілінде осы регламентке </w:t>
      </w:r>
      <w:r>
        <w:rPr>
          <w:rFonts w:ascii="Times New Roman"/>
          <w:b w:val="false"/>
          <w:i w:val="false"/>
          <w:color w:val="000000"/>
          <w:sz w:val="28"/>
        </w:rPr>
        <w:t>4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Алушының электрондық мемлекеттік қызмет көрсету бойынша сұраудың орындалу дәрежесін тексеру әдісі: «электронды үкімет» порталының «Қызмет алу тарихы» бөліміне, сондай-ақ ММ/ХҚКО жүгіну арқылы.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сондай-ақ қажет болған жағдайда олардың сапасын бағалау (соның ішінде шағымдану) үшін ақпаратты алуға арналған байланыс телефонының нөмірі: 8(7232) 25-40-45 және сall–орталық (1414) телефоны арқылы алуға болады.</w:t>
      </w:r>
    </w:p>
    <w:bookmarkEnd w:id="5"/>
    <w:bookmarkStart w:name="z19" w:id="6"/>
    <w:p>
      <w:pPr>
        <w:spacing w:after="0"/>
        <w:ind w:left="0"/>
        <w:jc w:val="left"/>
      </w:pPr>
      <w:r>
        <w:rPr>
          <w:rFonts w:ascii="Times New Roman"/>
          <w:b/>
          <w:i w:val="false"/>
          <w:color w:val="000000"/>
        </w:rPr>
        <w:t xml:space="preserve"> 
3. Электрондық мемлекеттік қызметті көрсету</w:t>
      </w:r>
      <w:r>
        <w:br/>
      </w:r>
      <w:r>
        <w:rPr>
          <w:rFonts w:ascii="Times New Roman"/>
          <w:b/>
          <w:i w:val="false"/>
          <w:color w:val="000000"/>
        </w:rPr>
        <w:t>
үдерісі кезіндегі өзара іс-қимыл тәртібінің сипаттамасы</w:t>
      </w:r>
    </w:p>
    <w:bookmarkEnd w:id="6"/>
    <w:bookmarkStart w:name="z20" w:id="7"/>
    <w:p>
      <w:pPr>
        <w:spacing w:after="0"/>
        <w:ind w:left="0"/>
        <w:jc w:val="both"/>
      </w:pPr>
      <w:r>
        <w:rPr>
          <w:rFonts w:ascii="Times New Roman"/>
          <w:b w:val="false"/>
          <w:i w:val="false"/>
          <w:color w:val="000000"/>
          <w:sz w:val="28"/>
        </w:rPr>
        <w:t>
      12. Электрондық мемлекеттік қызметті көрсету үдерісіне қатысатын ҚФБ:</w:t>
      </w:r>
      <w:r>
        <w:br/>
      </w:r>
      <w:r>
        <w:rPr>
          <w:rFonts w:ascii="Times New Roman"/>
          <w:b w:val="false"/>
          <w:i w:val="false"/>
          <w:color w:val="000000"/>
          <w:sz w:val="28"/>
        </w:rPr>
        <w:t>
      қызмет көрсетуші;</w:t>
      </w:r>
      <w:r>
        <w:br/>
      </w:r>
      <w:r>
        <w:rPr>
          <w:rFonts w:ascii="Times New Roman"/>
          <w:b w:val="false"/>
          <w:i w:val="false"/>
          <w:color w:val="000000"/>
          <w:sz w:val="28"/>
        </w:rPr>
        <w:t>
      ХҚКО операторы.</w:t>
      </w:r>
      <w:r>
        <w:br/>
      </w:r>
      <w:r>
        <w:rPr>
          <w:rFonts w:ascii="Times New Roman"/>
          <w:b w:val="false"/>
          <w:i w:val="false"/>
          <w:color w:val="000000"/>
          <w:sz w:val="28"/>
        </w:rPr>
        <w:t>
      Электрондық мемлекеттік қызметті көрсету үдерісіне қатысатын АЖ:</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қызмет көрсетушінің АЖО;</w:t>
      </w:r>
      <w:r>
        <w:br/>
      </w:r>
      <w:r>
        <w:rPr>
          <w:rFonts w:ascii="Times New Roman"/>
          <w:b w:val="false"/>
          <w:i w:val="false"/>
          <w:color w:val="000000"/>
          <w:sz w:val="28"/>
        </w:rPr>
        <w:t>
      ХҚКО АЖ;</w:t>
      </w:r>
      <w:r>
        <w:br/>
      </w:r>
      <w:r>
        <w:rPr>
          <w:rFonts w:ascii="Times New Roman"/>
          <w:b w:val="false"/>
          <w:i w:val="false"/>
          <w:color w:val="000000"/>
          <w:sz w:val="28"/>
        </w:rPr>
        <w:t>
      ЖТ МДБ/ЗТ МДБ;</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13. Іс-қимылдың (электрондық мемлекеттік қызметті көрсету үдерісінде) логикалық жүйелілігі мен оның сипаттамасы арасындағы сәйкестікті көрсететін өзара әрекеттестіктің диаграммасы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Әрбір әрекеттің орындалу (рәсімдер, функциялар, операциялар) жүйелілігі мен орындалу мерзімі көрсетілген кестедегі мәтіндік сипаттамасы осы регламентке </w:t>
      </w:r>
      <w:r>
        <w:rPr>
          <w:rFonts w:ascii="Times New Roman"/>
          <w:b w:val="false"/>
          <w:i w:val="false"/>
          <w:color w:val="000000"/>
          <w:sz w:val="28"/>
        </w:rPr>
        <w:t>5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Алушыларға электрондық мемлекеттік қызмет көрсету нәтижелері осы регламентке </w:t>
      </w:r>
      <w:r>
        <w:rPr>
          <w:rFonts w:ascii="Times New Roman"/>
          <w:b w:val="false"/>
          <w:i w:val="false"/>
          <w:color w:val="000000"/>
          <w:sz w:val="28"/>
        </w:rPr>
        <w:t>6 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Мемлекеттік қызметтерді көрсетуге арналған бланкілердің нысандары, үлгілері осы регламентке </w:t>
      </w:r>
      <w:r>
        <w:rPr>
          <w:rFonts w:ascii="Times New Roman"/>
          <w:b w:val="false"/>
          <w:i w:val="false"/>
          <w:color w:val="000000"/>
          <w:sz w:val="28"/>
        </w:rPr>
        <w:t>7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Алушының электрондық мемлекеттік қызмет көрсету үдерісіне қоятын талаптары:</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 пен қорларды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қызметті көрсетудің техникалық шарттары:</w:t>
      </w:r>
      <w:r>
        <w:br/>
      </w:r>
      <w:r>
        <w:rPr>
          <w:rFonts w:ascii="Times New Roman"/>
          <w:b w:val="false"/>
          <w:i w:val="false"/>
          <w:color w:val="000000"/>
          <w:sz w:val="28"/>
        </w:rPr>
        <w:t>
      1) Ғаламторға шығу;</w:t>
      </w:r>
      <w:r>
        <w:br/>
      </w:r>
      <w:r>
        <w:rPr>
          <w:rFonts w:ascii="Times New Roman"/>
          <w:b w:val="false"/>
          <w:i w:val="false"/>
          <w:color w:val="000000"/>
          <w:sz w:val="28"/>
        </w:rPr>
        <w:t>
      2) қызмет көрсетілетін тұлғаның ЖСН/БСН болуы;</w:t>
      </w:r>
      <w:r>
        <w:br/>
      </w:r>
      <w:r>
        <w:rPr>
          <w:rFonts w:ascii="Times New Roman"/>
          <w:b w:val="false"/>
          <w:i w:val="false"/>
          <w:color w:val="000000"/>
          <w:sz w:val="28"/>
        </w:rPr>
        <w:t>
      3) ЭҮП-те авторландыру;</w:t>
      </w:r>
      <w:r>
        <w:br/>
      </w:r>
      <w:r>
        <w:rPr>
          <w:rFonts w:ascii="Times New Roman"/>
          <w:b w:val="false"/>
          <w:i w:val="false"/>
          <w:color w:val="000000"/>
          <w:sz w:val="28"/>
        </w:rPr>
        <w:t>
      4) алушының ЭЦҚ болуы;</w:t>
      </w:r>
      <w:r>
        <w:br/>
      </w:r>
      <w:r>
        <w:rPr>
          <w:rFonts w:ascii="Times New Roman"/>
          <w:b w:val="false"/>
          <w:i w:val="false"/>
          <w:color w:val="000000"/>
          <w:sz w:val="28"/>
        </w:rPr>
        <w:t>
      5) банк карточкасының немесе екінші дәрежедегі банкіде ағымдағы шотының болуы.</w:t>
      </w:r>
    </w:p>
    <w:bookmarkEnd w:id="7"/>
    <w:bookmarkStart w:name="z27" w:id="8"/>
    <w:p>
      <w:pPr>
        <w:spacing w:after="0"/>
        <w:ind w:left="0"/>
        <w:jc w:val="both"/>
      </w:pPr>
      <w:r>
        <w:rPr>
          <w:rFonts w:ascii="Times New Roman"/>
          <w:b w:val="false"/>
          <w:i w:val="false"/>
          <w:color w:val="000000"/>
          <w:sz w:val="28"/>
        </w:rPr>
        <w:t>
«Мұрағаттық анық 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1 қосымша</w:t>
      </w:r>
    </w:p>
    <w:bookmarkEnd w:id="8"/>
    <w:p>
      <w:pPr>
        <w:spacing w:after="0"/>
        <w:ind w:left="0"/>
        <w:jc w:val="left"/>
      </w:pPr>
      <w:r>
        <w:rPr>
          <w:rFonts w:ascii="Times New Roman"/>
          <w:b/>
          <w:i w:val="false"/>
          <w:color w:val="000000"/>
        </w:rPr>
        <w:t xml:space="preserve"> Мемлекеттік мұрағаттардың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4818"/>
        <w:gridCol w:w="4354"/>
        <w:gridCol w:w="3154"/>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мұрағаттар және құжаттама басқармасы» 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Пермитин көшесі, 23</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26-48-47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Головков көшесі, 26/1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25-59-76</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«Абай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Қараул ауылы, Құтжанов көшесі,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 29-17-93</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«Аягөз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қ., Ш. Уәлиханов көшесі, 32</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73-30-78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«Бесқарағай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Большая Владимировка ауылы, Пушкин көшесі, 2а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69-13-43</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«Бородулиха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ауылы, Жастар көшесі, 25</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 12-14-58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«Глубокое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Глубокое кенті, Пирогов көшесі, 6</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12-28-78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«Жарма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Қалбатау ауылы, Қабанбай батыр көшесі, 142</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 76-77-31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«Зайсан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қ. Жангелдин көшесі, 52</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 02-14-76</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«Зырян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қ., М. Горький көшесі, 33</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56-30-16</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«Катонқарағай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Үлкен Нарын ауылы, Огнев көшесі, 40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 12-15-99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«Көкпекті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ауылы, Аухадиев көшесі, 46</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 82-14-62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«Күршім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ауылы, Барақ батыр көшесі, 25</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2-21-52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«Риддер қаласының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 Ш. Уәлиханов көшесі, 44</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64-22-64</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«Тарбағатай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Ақсуат ауылы, Жамбыл көшесі, 21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 62-21-73</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«Ұлан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Қасым Қайсенов кенті, 5-ші үй</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82-74-15</w:t>
            </w:r>
          </w:p>
        </w:tc>
      </w:tr>
      <w:tr>
        <w:trPr>
          <w:trHeight w:val="4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«Үржар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ауылы, Қабанбай батыр көшесі, 66</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03-37-21</w:t>
            </w:r>
          </w:p>
        </w:tc>
      </w:tr>
      <w:tr>
        <w:trPr>
          <w:trHeight w:val="4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«Шемонаиха ауданының мемлекеттік мұрағаты»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қ., Жуков көшесі, 2</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23-17-58</w:t>
            </w:r>
          </w:p>
        </w:tc>
      </w:tr>
      <w:tr>
        <w:trPr>
          <w:trHeight w:val="4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мұрағаттар және құжаттама басқармасының «Қазіргі заман тарихын құжаттандыру орталығы» КММ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 Абай даңғылы, 84</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52-22-63</w:t>
            </w:r>
          </w:p>
        </w:tc>
      </w:tr>
    </w:tbl>
    <w:bookmarkStart w:name="z28" w:id="9"/>
    <w:p>
      <w:pPr>
        <w:spacing w:after="0"/>
        <w:ind w:left="0"/>
        <w:jc w:val="both"/>
      </w:pPr>
      <w:r>
        <w:rPr>
          <w:rFonts w:ascii="Times New Roman"/>
          <w:b w:val="false"/>
          <w:i w:val="false"/>
          <w:color w:val="000000"/>
          <w:sz w:val="28"/>
        </w:rPr>
        <w:t>
«Мұрағ 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2 қосымша</w:t>
      </w:r>
    </w:p>
    <w:bookmarkEnd w:id="9"/>
    <w:p>
      <w:pPr>
        <w:spacing w:after="0"/>
        <w:ind w:left="0"/>
        <w:jc w:val="left"/>
      </w:pPr>
      <w:r>
        <w:rPr>
          <w:rFonts w:ascii="Times New Roman"/>
          <w:b/>
          <w:i w:val="false"/>
          <w:color w:val="000000"/>
        </w:rPr>
        <w:t xml:space="preserve"> Шығыс Қазақстан облысының ХҚКО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4215"/>
        <w:gridCol w:w="4299"/>
        <w:gridCol w:w="3712"/>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75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халыққа қызмет көрсету орталығы» РММ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Белинский көшесі, 37 «А»</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78-42-36</w:t>
            </w:r>
          </w:p>
        </w:tc>
      </w:tr>
      <w:tr>
        <w:trPr>
          <w:trHeight w:val="73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қ.,Сәтпаев даңғылы, 20/1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60-39-22</w:t>
            </w:r>
          </w:p>
        </w:tc>
      </w:tr>
      <w:tr>
        <w:trPr>
          <w:trHeight w:val="7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Қазақстан көшесі, 99/1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55-24-78</w:t>
            </w:r>
          </w:p>
        </w:tc>
      </w:tr>
      <w:tr>
        <w:trPr>
          <w:trHeight w:val="82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 Попович көшесі, 22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2-23-35</w:t>
            </w:r>
          </w:p>
        </w:tc>
      </w:tr>
      <w:tr>
        <w:trPr>
          <w:trHeight w:val="7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Жангелдин көшесі, 52 а</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2-67-81</w:t>
            </w:r>
          </w:p>
        </w:tc>
      </w:tr>
      <w:tr>
        <w:trPr>
          <w:trHeight w:val="70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Стахановская көшесі, 39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6-02-39</w:t>
            </w:r>
          </w:p>
        </w:tc>
      </w:tr>
      <w:tr>
        <w:trPr>
          <w:trHeight w:val="57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96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2-23-60</w:t>
            </w:r>
          </w:p>
        </w:tc>
      </w:tr>
      <w:tr>
        <w:trPr>
          <w:trHeight w:val="5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 Момышұлы көшесі, 37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2-13-10</w:t>
            </w:r>
          </w:p>
        </w:tc>
      </w:tr>
      <w:tr>
        <w:trPr>
          <w:trHeight w:val="57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Семипалатинская көшесі, 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4-62-62</w:t>
            </w:r>
          </w:p>
        </w:tc>
      </w:tr>
      <w:tr>
        <w:trPr>
          <w:trHeight w:val="69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23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2-24-96</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 Қайсенов кенті, 9 үй</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27-1-68</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3 ш/а., 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3-41-00</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Семей қ. халыққа қызмет көрсету орталығы» РММ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408 квартал көшесі, 21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33-55-93</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Құнанбай көшесі, 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9-22-64 8(72252) 9-23-39</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көшесі, 2 «А»</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9-06-30</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көшесі, 25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2-20-48</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қ., Достық көшесі, 98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6-54-00 8(72347) 6-55-03</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филиалаы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Абай көшесі, 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2-21-66</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көшесі, 38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2-21-71 8(72348) 2-11-94</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Найманбаев көшесі, 161 «А»</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52-69-29 8(7222) 52-69-83</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Ақтанберді көшесі, 28 «А»</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5-24-32</w:t>
            </w:r>
          </w:p>
        </w:tc>
      </w:tr>
      <w:tr>
        <w:trPr>
          <w:trHeight w:val="5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филиалы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даңғылы, 116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2-19-85 8(72230) 3-34-58</w:t>
            </w:r>
          </w:p>
        </w:tc>
      </w:tr>
    </w:tbl>
    <w:bookmarkStart w:name="z29" w:id="10"/>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3 қосымша</w:t>
      </w:r>
    </w:p>
    <w:bookmarkEnd w:id="10"/>
    <w:p>
      <w:pPr>
        <w:spacing w:after="0"/>
        <w:ind w:left="0"/>
        <w:jc w:val="left"/>
      </w:pPr>
      <w:r>
        <w:rPr>
          <w:rFonts w:ascii="Times New Roman"/>
          <w:b/>
          <w:i w:val="false"/>
          <w:color w:val="000000"/>
        </w:rPr>
        <w:t xml:space="preserve"> ЭҮП арқылы электрондық мемлекеттік қызмет көрсету кезіндегі</w:t>
      </w:r>
      <w:r>
        <w:br/>
      </w:r>
      <w:r>
        <w:rPr>
          <w:rFonts w:ascii="Times New Roman"/>
          <w:b/>
          <w:i w:val="false"/>
          <w:color w:val="000000"/>
        </w:rPr>
        <w:t>
функционалдық өзара әрекеттестіктің № 1 диаграммасы</w:t>
      </w:r>
    </w:p>
    <w:p>
      <w:pPr>
        <w:spacing w:after="0"/>
        <w:ind w:left="0"/>
        <w:jc w:val="both"/>
      </w:pPr>
      <w:r>
        <w:drawing>
          <wp:inline distT="0" distB="0" distL="0" distR="0">
            <wp:extent cx="105791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79100" cy="5727700"/>
                    </a:xfrm>
                    <a:prstGeom prst="rect">
                      <a:avLst/>
                    </a:prstGeom>
                  </pic:spPr>
                </pic:pic>
              </a:graphicData>
            </a:graphic>
          </wp:inline>
        </w:drawing>
      </w:r>
    </w:p>
    <w:p>
      <w:pPr>
        <w:spacing w:after="0"/>
        <w:ind w:left="0"/>
        <w:jc w:val="left"/>
      </w:pPr>
      <w:r>
        <w:rPr>
          <w:rFonts w:ascii="Times New Roman"/>
          <w:b/>
          <w:i w:val="false"/>
          <w:color w:val="000000"/>
        </w:rPr>
        <w:t xml:space="preserve"> Қызмет көрсетуші арқылы электрондық мемлекеттік қызмет көрсету</w:t>
      </w:r>
      <w:r>
        <w:br/>
      </w:r>
      <w:r>
        <w:rPr>
          <w:rFonts w:ascii="Times New Roman"/>
          <w:b/>
          <w:i w:val="false"/>
          <w:color w:val="000000"/>
        </w:rPr>
        <w:t>
кезіндегі функционалдық өзара әрекеттестіктің № 2 диаграммасы</w:t>
      </w:r>
    </w:p>
    <w:p>
      <w:pPr>
        <w:spacing w:after="0"/>
        <w:ind w:left="0"/>
        <w:jc w:val="both"/>
      </w:pPr>
      <w:r>
        <w:drawing>
          <wp:inline distT="0" distB="0" distL="0" distR="0">
            <wp:extent cx="107188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718800" cy="5816600"/>
                    </a:xfrm>
                    <a:prstGeom prst="rect">
                      <a:avLst/>
                    </a:prstGeom>
                  </pic:spPr>
                </pic:pic>
              </a:graphicData>
            </a:graphic>
          </wp:inline>
        </w:drawing>
      </w:r>
    </w:p>
    <w:p>
      <w:pPr>
        <w:spacing w:after="0"/>
        <w:ind w:left="0"/>
        <w:jc w:val="left"/>
      </w:pPr>
      <w:r>
        <w:rPr>
          <w:rFonts w:ascii="Times New Roman"/>
          <w:b/>
          <w:i w:val="false"/>
          <w:color w:val="000000"/>
        </w:rPr>
        <w:t xml:space="preserve"> ХҚКО АЖ арқылы электрондық мемлекеттік қызмет көрсету кезіндегі</w:t>
      </w:r>
      <w:r>
        <w:br/>
      </w:r>
      <w:r>
        <w:rPr>
          <w:rFonts w:ascii="Times New Roman"/>
          <w:b/>
          <w:i w:val="false"/>
          <w:color w:val="000000"/>
        </w:rPr>
        <w:t>
функционалдық өзара әрекеттестіктің № 3 диаграммасы</w:t>
      </w:r>
    </w:p>
    <w:p>
      <w:pPr>
        <w:spacing w:after="0"/>
        <w:ind w:left="0"/>
        <w:jc w:val="both"/>
      </w:pPr>
      <w:r>
        <w:drawing>
          <wp:inline distT="0" distB="0" distL="0" distR="0">
            <wp:extent cx="107061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706100" cy="58166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7658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65800" cy="6451600"/>
                    </a:xfrm>
                    <a:prstGeom prst="rect">
                      <a:avLst/>
                    </a:prstGeom>
                  </pic:spPr>
                </pic:pic>
              </a:graphicData>
            </a:graphic>
          </wp:inline>
        </w:drawing>
      </w:r>
    </w:p>
    <w:bookmarkStart w:name="z30" w:id="11"/>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4 қосымша</w:t>
      </w:r>
    </w:p>
    <w:bookmarkEnd w:id="11"/>
    <w:p>
      <w:pPr>
        <w:spacing w:after="0"/>
        <w:ind w:left="0"/>
        <w:jc w:val="left"/>
      </w:pPr>
      <w:r>
        <w:rPr>
          <w:rFonts w:ascii="Times New Roman"/>
          <w:b/>
          <w:i w:val="false"/>
          <w:color w:val="000000"/>
        </w:rPr>
        <w:t xml:space="preserve"> Электрондық мемлекеттік қызметке арналған экрандық нысандар 1 қадам. Мемлекеттік органды таңдау</w:t>
      </w:r>
    </w:p>
    <w:p>
      <w:pPr>
        <w:spacing w:after="0"/>
        <w:ind w:left="0"/>
        <w:jc w:val="both"/>
      </w:pPr>
      <w:r>
        <w:drawing>
          <wp:inline distT="0" distB="0" distL="0" distR="0">
            <wp:extent cx="115570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557000" cy="5384800"/>
                    </a:xfrm>
                    <a:prstGeom prst="rect">
                      <a:avLst/>
                    </a:prstGeom>
                  </pic:spPr>
                </pic:pic>
              </a:graphicData>
            </a:graphic>
          </wp:inline>
        </w:drawing>
      </w:r>
    </w:p>
    <w:p>
      <w:pPr>
        <w:spacing w:after="0"/>
        <w:ind w:left="0"/>
        <w:jc w:val="left"/>
      </w:pPr>
      <w:r>
        <w:rPr>
          <w:rFonts w:ascii="Times New Roman"/>
          <w:b/>
          <w:i w:val="false"/>
          <w:color w:val="000000"/>
        </w:rPr>
        <w:t xml:space="preserve"> 2 қадам. Мемлекеттік қызметті таңдау</w:t>
      </w:r>
    </w:p>
    <w:p>
      <w:pPr>
        <w:spacing w:after="0"/>
        <w:ind w:left="0"/>
        <w:jc w:val="both"/>
      </w:pPr>
      <w:r>
        <w:drawing>
          <wp:inline distT="0" distB="0" distL="0" distR="0">
            <wp:extent cx="119888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988800" cy="5892800"/>
                    </a:xfrm>
                    <a:prstGeom prst="rect">
                      <a:avLst/>
                    </a:prstGeom>
                  </pic:spPr>
                </pic:pic>
              </a:graphicData>
            </a:graphic>
          </wp:inline>
        </w:drawing>
      </w:r>
    </w:p>
    <w:p>
      <w:pPr>
        <w:spacing w:after="0"/>
        <w:ind w:left="0"/>
        <w:jc w:val="left"/>
      </w:pPr>
      <w:r>
        <w:rPr>
          <w:rFonts w:ascii="Times New Roman"/>
          <w:b/>
          <w:i w:val="false"/>
          <w:color w:val="000000"/>
        </w:rPr>
        <w:t xml:space="preserve"> 3 қадам. Мемлекеттік қызмет түрін таңдау</w:t>
      </w:r>
    </w:p>
    <w:p>
      <w:pPr>
        <w:spacing w:after="0"/>
        <w:ind w:left="0"/>
        <w:jc w:val="both"/>
      </w:pPr>
      <w:r>
        <w:drawing>
          <wp:inline distT="0" distB="0" distL="0" distR="0">
            <wp:extent cx="120269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026900" cy="5791200"/>
                    </a:xfrm>
                    <a:prstGeom prst="rect">
                      <a:avLst/>
                    </a:prstGeom>
                  </pic:spPr>
                </pic:pic>
              </a:graphicData>
            </a:graphic>
          </wp:inline>
        </w:drawing>
      </w:r>
    </w:p>
    <w:p>
      <w:pPr>
        <w:spacing w:after="0"/>
        <w:ind w:left="0"/>
        <w:jc w:val="left"/>
      </w:pPr>
      <w:r>
        <w:rPr>
          <w:rFonts w:ascii="Times New Roman"/>
          <w:b/>
          <w:i w:val="false"/>
          <w:color w:val="000000"/>
        </w:rPr>
        <w:t xml:space="preserve"> 4 қадам. Авторландыру</w:t>
      </w:r>
    </w:p>
    <w:p>
      <w:pPr>
        <w:spacing w:after="0"/>
        <w:ind w:left="0"/>
        <w:jc w:val="both"/>
      </w:pPr>
      <w:r>
        <w:drawing>
          <wp:inline distT="0" distB="0" distL="0" distR="0">
            <wp:extent cx="121539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153900" cy="5880100"/>
                    </a:xfrm>
                    <a:prstGeom prst="rect">
                      <a:avLst/>
                    </a:prstGeom>
                  </pic:spPr>
                </pic:pic>
              </a:graphicData>
            </a:graphic>
          </wp:inline>
        </w:drawing>
      </w:r>
    </w:p>
    <w:p>
      <w:pPr>
        <w:spacing w:after="0"/>
        <w:ind w:left="0"/>
        <w:jc w:val="left"/>
      </w:pPr>
      <w:r>
        <w:rPr>
          <w:rFonts w:ascii="Times New Roman"/>
          <w:b/>
          <w:i w:val="false"/>
          <w:color w:val="000000"/>
        </w:rPr>
        <w:t xml:space="preserve"> 5 қадам. Сұрауды толтыру – жеке тұлғаның деректерін енгізу</w:t>
      </w:r>
    </w:p>
    <w:p>
      <w:pPr>
        <w:spacing w:after="0"/>
        <w:ind w:left="0"/>
        <w:jc w:val="both"/>
      </w:pPr>
      <w:r>
        <w:drawing>
          <wp:inline distT="0" distB="0" distL="0" distR="0">
            <wp:extent cx="123825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382500" cy="5969000"/>
                    </a:xfrm>
                    <a:prstGeom prst="rect">
                      <a:avLst/>
                    </a:prstGeom>
                  </pic:spPr>
                </pic:pic>
              </a:graphicData>
            </a:graphic>
          </wp:inline>
        </w:drawing>
      </w:r>
    </w:p>
    <w:p>
      <w:pPr>
        <w:spacing w:after="0"/>
        <w:ind w:left="0"/>
        <w:jc w:val="left"/>
      </w:pPr>
      <w:r>
        <w:rPr>
          <w:rFonts w:ascii="Times New Roman"/>
          <w:b/>
          <w:i w:val="false"/>
          <w:color w:val="000000"/>
        </w:rPr>
        <w:t xml:space="preserve"> 6 қадам. Сұрауға қол қою</w:t>
      </w:r>
    </w:p>
    <w:p>
      <w:pPr>
        <w:spacing w:after="0"/>
        <w:ind w:left="0"/>
        <w:jc w:val="both"/>
      </w:pPr>
      <w:r>
        <w:drawing>
          <wp:inline distT="0" distB="0" distL="0" distR="0">
            <wp:extent cx="114300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430000" cy="5791200"/>
                    </a:xfrm>
                    <a:prstGeom prst="rect">
                      <a:avLst/>
                    </a:prstGeom>
                  </pic:spPr>
                </pic:pic>
              </a:graphicData>
            </a:graphic>
          </wp:inline>
        </w:drawing>
      </w:r>
    </w:p>
    <w:bookmarkStart w:name="z31" w:id="12"/>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5 қосымша</w:t>
      </w:r>
    </w:p>
    <w:bookmarkEnd w:id="12"/>
    <w:p>
      <w:pPr>
        <w:spacing w:after="0"/>
        <w:ind w:left="0"/>
        <w:jc w:val="left"/>
      </w:pPr>
      <w:r>
        <w:rPr>
          <w:rFonts w:ascii="Times New Roman"/>
          <w:b/>
          <w:i w:val="false"/>
          <w:color w:val="000000"/>
        </w:rPr>
        <w:t xml:space="preserve"> 1 кесте. ЭҮП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2827"/>
        <w:gridCol w:w="2403"/>
        <w:gridCol w:w="2685"/>
        <w:gridCol w:w="2403"/>
        <w:gridCol w:w="1979"/>
      </w:tblGrid>
      <w:tr>
        <w:trPr>
          <w:trHeight w:val="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59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операциялардың) және олардың сипаттамалары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ЭҮП-те ЖСН және паролі бойынша авторландырылады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деректерiндегi бұзушылықтардың болуына байланысты бас тарту хабарламасын қалыптастырады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таңдаумен қызметті таңдайды және сұраудың деректерiн қалыптастырады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деректеріндегі бұзушылықтардың болуына байланысты бас тарту туралы хабарламаны қалыптастырады</w:t>
            </w:r>
          </w:p>
        </w:tc>
      </w:tr>
      <w:tr>
        <w:trPr>
          <w:trHeight w:val="130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өкім ету шешімі)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қалыптастырылғандығы туралы хабарламаны шығару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қызметті көрсетуден бас тарту туралы хабарламаны қалыптастыру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қызметті көрсетуден бас тарту туралы хабарламаны қалыптастыру</w:t>
            </w:r>
          </w:p>
        </w:tc>
      </w:tr>
      <w:tr>
        <w:trPr>
          <w:trHeight w:val="7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минут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бұзушылықтар бар болса; 3 – егер авторландырудан сәтті өтсе</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бұзушылықтар бар болса; 5 – егер бұзушылықтар жоқ болса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2907"/>
        <w:gridCol w:w="2180"/>
        <w:gridCol w:w="2362"/>
        <w:gridCol w:w="2908"/>
        <w:gridCol w:w="2000"/>
      </w:tblGrid>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r>
      <w:tr>
        <w:trPr>
          <w:trHeight w:val="159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операциялардың) және олардың сипаттамалары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арқылы сұрауды куәландыру (қолтаңбаны қою) және сұрауды қызмет көрсетушінің АЖО жіберу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деректерiнде бұзушылықтардың болуына байланысты сұрау салынған қызметтi көрсетуден бас тарту туралы хабарламаны қалыптастыру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 нәтижесiн (мұрағаттық анықтаманың дайындығы туралы электрондық нысандағы хабарламаны) алуы</w:t>
            </w:r>
          </w:p>
        </w:tc>
      </w:tr>
      <w:tr>
        <w:trPr>
          <w:trHeight w:val="130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өкім ету шешімі)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сұрауды тіркеу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шығару</w:t>
            </w:r>
          </w:p>
        </w:tc>
      </w:tr>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 2 немесе одан да көп ұйымдардың сондай-ақ уақыты 5 жылдан асқан кезеңнің құжаттарын зерделеу қажет болған жағдайларда мемлекеттік қызметті көрсету мерзімі күнтізбелік 30 – күннен аспайтын мерзімге ұзартылуы мүмкін</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алушының деректерінде бұзушылықтар бар болса; 8 – егер бұзушылықтар жоқ болса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Қызмет көрсетуші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431"/>
        <w:gridCol w:w="3180"/>
        <w:gridCol w:w="2432"/>
        <w:gridCol w:w="2058"/>
        <w:gridCol w:w="2246"/>
      </w:tblGrid>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w:t>
            </w:r>
          </w:p>
        </w:tc>
      </w:tr>
      <w:tr>
        <w:trPr>
          <w:trHeight w:val="9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операциялардың) және олардың сипаттамалары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пароьі арқылы қызмет көрсетушінің АЖО авторландырады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қызметкерінің қызмет таңдауы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алушының деректерi туралы сұрауды жіберу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алушының деректерi болмауы туралы хабарламаны қалыптастыру</w:t>
            </w:r>
          </w:p>
        </w:tc>
      </w:tr>
      <w:tr>
        <w:trPr>
          <w:trHeight w:val="169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өкім ету шешімі)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сұрауды жүйеде тіркеу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қалыптастырылғандығы туралы хабарламаны шығару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46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бұзушылықтар болса, 5 – егер бұзушылықтар болмаса</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3452"/>
        <w:gridCol w:w="1817"/>
        <w:gridCol w:w="2544"/>
        <w:gridCol w:w="2362"/>
        <w:gridCol w:w="2182"/>
      </w:tblGrid>
      <w:tr>
        <w:trPr>
          <w:trHeight w:val="7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r>
      <w:tr>
        <w:trPr>
          <w:trHeight w:val="91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операциялардың) және олардың сипаттамалары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құжаттарды тіркеумен және ЭЦҚ куәландырумен сұраудың нысанын толтыру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қалыптастырады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қызметтің нәтижесін алуы</w:t>
            </w:r>
          </w:p>
        </w:tc>
      </w:tr>
      <w:tr>
        <w:trPr>
          <w:trHeight w:val="114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өкім ету шешімі)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сұрауды тіркеу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нәтижесін қалыптастыру (мұрағаттық анықтаманы)</w:t>
            </w:r>
          </w:p>
        </w:tc>
      </w:tr>
      <w:tr>
        <w:trPr>
          <w:trHeight w:val="30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 2 немесе одан да көп ұйымдардың сондай-ақ уақыты 5 жылдан асқан кезеңнің құжаттарын зерделеу қажет болған жағдайларда мемлекеттік қызметті көрсету мерзімі күнтізбелік 30 – күннен аспайтын мерзімге ұзартылуы мүмкін</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бұзушылықтар болса, 8 – егер бұзушылықтар болмаса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 кесте. ХҚКО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884"/>
        <w:gridCol w:w="1884"/>
        <w:gridCol w:w="1884"/>
        <w:gridCol w:w="2120"/>
        <w:gridCol w:w="2592"/>
        <w:gridCol w:w="1886"/>
      </w:tblGrid>
      <w:tr>
        <w:trPr>
          <w:trHeight w:val="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r>
      <w:tr>
        <w:trPr>
          <w:trHeight w:val="9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операциялардың) және олардың сипаттамалары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 логин және пароль арқылы авторландырылады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сұраудың деректерін қалыптастырады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БНАЖ–ға сұрауды жіберу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деректерінің болмауына байланысты деректерді алу мүмкін еместігі туралы хабарламаны қалыптастырады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нысанына қажетті құжаттарды тіркеумен сұрауды толтыру және ЭЦҚ-мен куәландыру</w:t>
            </w:r>
          </w:p>
        </w:tc>
      </w:tr>
      <w:tr>
        <w:trPr>
          <w:trHeight w:val="12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өкім ету шешімі)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сұрауды жүйеде тіркеу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қалыптастырылғандығы туралы хабарламаны шығару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қалыптастырылғандығы туралы хабарламаны шығару</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 5 – егер бұзушылықтар болмаса</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596"/>
        <w:gridCol w:w="2336"/>
        <w:gridCol w:w="2466"/>
        <w:gridCol w:w="2596"/>
        <w:gridCol w:w="2467"/>
      </w:tblGrid>
      <w:tr>
        <w:trPr>
          <w:trHeight w:val="7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АЖО</w:t>
            </w:r>
          </w:p>
        </w:tc>
      </w:tr>
      <w:tr>
        <w:trPr>
          <w:trHeight w:val="915"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операциялардың) және олардың сипаттамалары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куәландырылған (қол қойылған) құжатты жолдау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қалыптастырады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қызметтің нәтижесін алуы</w:t>
            </w:r>
          </w:p>
        </w:tc>
      </w:tr>
      <w:tr>
        <w:trPr>
          <w:trHeight w:val="129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 өкім ету шешімі)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сұрауды тіркеу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нәтижесін қалыптастыру (мұрағаттық анықтаманы)</w:t>
            </w:r>
          </w:p>
        </w:tc>
      </w:tr>
      <w:tr>
        <w:trPr>
          <w:trHeight w:val="30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 2 немесе одан да көп ұйымдардың сондай-ақ уақыты 5 жылдан асқан кезеңнің құжаттарын зерделеу қажет болған жағдайларда мемлекеттік қызметті көрсету мерзімі күнтізбелік 30 – күннен аспайтын мерзімге ұзартылуы мүмкін</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 9 – егер бұзушылықтар болмаса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2" w:id="13"/>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6 қосымша</w:t>
      </w:r>
    </w:p>
    <w:bookmarkEnd w:id="13"/>
    <w:p>
      <w:pPr>
        <w:spacing w:after="0"/>
        <w:ind w:left="0"/>
        <w:jc w:val="left"/>
      </w:pPr>
      <w:r>
        <w:rPr>
          <w:rFonts w:ascii="Times New Roman"/>
          <w:b/>
          <w:i w:val="false"/>
          <w:color w:val="000000"/>
        </w:rPr>
        <w:t xml:space="preserve"> Электрондық мемлекеттік қызметтерінің «сапа» және</w:t>
      </w:r>
      <w:r>
        <w:br/>
      </w:r>
      <w:r>
        <w:rPr>
          <w:rFonts w:ascii="Times New Roman"/>
          <w:b/>
          <w:i w:val="false"/>
          <w:color w:val="000000"/>
        </w:rPr>
        <w:t>
«қолжетімділік» көрсеткіштерін анықтау үшін сауалнаманың нысаны</w:t>
      </w:r>
    </w:p>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 ?</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bookmarkStart w:name="z33" w:id="14"/>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 7 қосымша</w:t>
      </w:r>
    </w:p>
    <w:bookmarkEnd w:id="14"/>
    <w:p>
      <w:pPr>
        <w:spacing w:after="0"/>
        <w:ind w:left="0"/>
        <w:jc w:val="left"/>
      </w:pPr>
      <w:r>
        <w:rPr>
          <w:rFonts w:ascii="Times New Roman"/>
          <w:b/>
          <w:i w:val="false"/>
          <w:color w:val="000000"/>
        </w:rPr>
        <w:t xml:space="preserve"> Электрондық мемлекеттік қызметке арналған</w:t>
      </w:r>
      <w:r>
        <w:br/>
      </w:r>
      <w:r>
        <w:rPr>
          <w:rFonts w:ascii="Times New Roman"/>
          <w:b/>
          <w:i w:val="false"/>
          <w:color w:val="000000"/>
        </w:rPr>
        <w:t>
сауалнама-өтініштің экрандық нысаны</w:t>
      </w:r>
    </w:p>
    <w:p>
      <w:pPr>
        <w:spacing w:after="0"/>
        <w:ind w:left="0"/>
        <w:jc w:val="both"/>
      </w:pPr>
      <w:r>
        <w:drawing>
          <wp:inline distT="0" distB="0" distL="0" distR="0">
            <wp:extent cx="81788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178800" cy="7607300"/>
                    </a:xfrm>
                    <a:prstGeom prst="rect">
                      <a:avLst/>
                    </a:prstGeom>
                  </pic:spPr>
                </pic:pic>
              </a:graphicData>
            </a:graphic>
          </wp:inline>
        </w:drawing>
      </w:r>
    </w:p>
    <w:p>
      <w:pPr>
        <w:spacing w:after="0"/>
        <w:ind w:left="0"/>
        <w:jc w:val="left"/>
      </w:pPr>
      <w:r>
        <w:rPr>
          <w:rFonts w:ascii="Times New Roman"/>
          <w:b/>
          <w:i w:val="false"/>
          <w:color w:val="000000"/>
        </w:rPr>
        <w:t xml:space="preserve"> Электрондық мемлекеттік қызметке арналған оң жауаптың</w:t>
      </w:r>
      <w:r>
        <w:br/>
      </w:r>
      <w:r>
        <w:rPr>
          <w:rFonts w:ascii="Times New Roman"/>
          <w:b/>
          <w:i w:val="false"/>
          <w:color w:val="000000"/>
        </w:rPr>
        <w:t>
(мұрағаттық анықтаманың) шығу нысаны</w:t>
      </w:r>
    </w:p>
    <w:p>
      <w:pPr>
        <w:spacing w:after="0"/>
        <w:ind w:left="0"/>
        <w:jc w:val="both"/>
      </w:pPr>
      <w:r>
        <w:drawing>
          <wp:inline distT="0" distB="0" distL="0" distR="0">
            <wp:extent cx="93853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385300" cy="1460500"/>
                    </a:xfrm>
                    <a:prstGeom prst="rect">
                      <a:avLst/>
                    </a:prstGeom>
                  </pic:spPr>
                </pic:pic>
              </a:graphicData>
            </a:graphic>
          </wp:inline>
        </w:drawing>
      </w:r>
    </w:p>
    <w:p>
      <w:pPr>
        <w:spacing w:after="0"/>
        <w:ind w:left="0"/>
        <w:jc w:val="left"/>
      </w:pPr>
      <w:r>
        <w:rPr>
          <w:rFonts w:ascii="Times New Roman"/>
          <w:b/>
          <w:i w:val="false"/>
          <w:color w:val="000000"/>
        </w:rPr>
        <w:t xml:space="preserve"> МҰРАҒАТТЫҚ АНЫҚТАМА</w:t>
      </w:r>
    </w:p>
    <w:p>
      <w:pPr>
        <w:spacing w:after="0"/>
        <w:ind w:left="0"/>
        <w:jc w:val="both"/>
      </w:pPr>
      <w:r>
        <w:rPr>
          <w:rFonts w:ascii="Times New Roman"/>
          <w:b w:val="false"/>
          <w:i w:val="false"/>
          <w:color w:val="000000"/>
          <w:sz w:val="28"/>
        </w:rPr>
        <w:t>      Өтініш беруші:_____________________________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w:t>
      </w:r>
      <w:r>
        <w:rPr>
          <w:rFonts w:ascii="Times New Roman"/>
          <w:b w:val="false"/>
          <w:i/>
          <w:color w:val="000000"/>
          <w:sz w:val="28"/>
        </w:rPr>
        <w:t>(жеке тұлғаның Т.А.Ә. немесе заңды тұлғаның атауы)</w:t>
      </w:r>
    </w:p>
    <w:p>
      <w:pPr>
        <w:spacing w:after="0"/>
        <w:ind w:left="0"/>
        <w:jc w:val="both"/>
      </w:pPr>
      <w:r>
        <w:rPr>
          <w:rFonts w:ascii="Times New Roman"/>
          <w:b w:val="false"/>
          <w:i w:val="false"/>
          <w:color w:val="000000"/>
          <w:sz w:val="28"/>
        </w:rPr>
        <w:t>Мұрағаттық анықтаманың түрі: ____________________</w:t>
      </w:r>
      <w:r>
        <w:br/>
      </w: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Анықтаманың сұратылып отырған кезеңі:____________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w:t>
      </w:r>
      <w:r>
        <w:rPr>
          <w:rFonts w:ascii="Times New Roman"/>
          <w:b w:val="false"/>
          <w:i/>
          <w:color w:val="000000"/>
          <w:sz w:val="28"/>
        </w:rPr>
        <w:t>(мұрағаттық анықтаманың мазмұны көрсетіледі)</w:t>
      </w:r>
    </w:p>
    <w:p>
      <w:pPr>
        <w:spacing w:after="0"/>
        <w:ind w:left="0"/>
        <w:jc w:val="both"/>
      </w:pPr>
      <w:r>
        <w:rPr>
          <w:rFonts w:ascii="Times New Roman"/>
          <w:b w:val="false"/>
          <w:i w:val="false"/>
          <w:color w:val="000000"/>
          <w:sz w:val="28"/>
        </w:rPr>
        <w:t>Негіздеме:_______________________________________</w:t>
      </w:r>
    </w:p>
    <w:p>
      <w:pPr>
        <w:spacing w:after="0"/>
        <w:ind w:left="0"/>
        <w:jc w:val="both"/>
      </w:pPr>
      <w:r>
        <w:rPr>
          <w:rFonts w:ascii="Times New Roman"/>
          <w:b w:val="false"/>
          <w:i w:val="false"/>
          <w:color w:val="000000"/>
          <w:sz w:val="28"/>
        </w:rPr>
        <w:t>Мұрағаттың директоры:____________________________</w:t>
      </w:r>
      <w:r>
        <w:br/>
      </w:r>
      <w:r>
        <w:rPr>
          <w:rFonts w:ascii="Times New Roman"/>
          <w:b w:val="false"/>
          <w:i w:val="false"/>
          <w:color w:val="000000"/>
          <w:sz w:val="28"/>
        </w:rPr>
        <w:t>
                              </w:t>
      </w:r>
      <w:r>
        <w:rPr>
          <w:rFonts w:ascii="Times New Roman"/>
          <w:b w:val="false"/>
          <w:i/>
          <w:color w:val="000000"/>
          <w:sz w:val="28"/>
        </w:rPr>
        <w:t>(Т.А.Ә.)</w:t>
      </w:r>
    </w:p>
    <w:p>
      <w:pPr>
        <w:spacing w:after="0"/>
        <w:ind w:left="0"/>
        <w:jc w:val="both"/>
      </w:pPr>
      <w:r>
        <w:rPr>
          <w:rFonts w:ascii="Times New Roman"/>
          <w:b w:val="false"/>
          <w:i w:val="false"/>
          <w:color w:val="000000"/>
          <w:sz w:val="28"/>
        </w:rPr>
        <w:t>Мұрағатшы:_______________________________________</w:t>
      </w:r>
      <w:r>
        <w:br/>
      </w:r>
      <w:r>
        <w:rPr>
          <w:rFonts w:ascii="Times New Roman"/>
          <w:b w:val="false"/>
          <w:i w:val="false"/>
          <w:color w:val="000000"/>
          <w:sz w:val="28"/>
        </w:rPr>
        <w:t>
                           </w:t>
      </w:r>
      <w:r>
        <w:rPr>
          <w:rFonts w:ascii="Times New Roman"/>
          <w:b w:val="false"/>
          <w:i/>
          <w:color w:val="000000"/>
          <w:sz w:val="28"/>
        </w:rPr>
        <w:t>(Т.А.Ә.)</w:t>
      </w:r>
    </w:p>
    <w:p>
      <w:pPr>
        <w:spacing w:after="0"/>
        <w:ind w:left="0"/>
        <w:jc w:val="both"/>
      </w:pPr>
      <w:r>
        <w:rPr>
          <w:rFonts w:ascii="Times New Roman"/>
          <w:b w:val="false"/>
          <w:i w:val="false"/>
          <w:color w:val="000000"/>
          <w:sz w:val="28"/>
        </w:rPr>
        <w:t>Анықтамаға қоса беріліп отырған</w:t>
      </w:r>
      <w:r>
        <w:br/>
      </w:r>
      <w:r>
        <w:rPr>
          <w:rFonts w:ascii="Times New Roman"/>
          <w:b w:val="false"/>
          <w:i w:val="false"/>
          <w:color w:val="000000"/>
          <w:sz w:val="28"/>
        </w:rPr>
        <w:t>
құжаттар:________________________________________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