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cce92" w14:textId="b8cce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саласындағы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2012 жылғы 24 тамыздағы N 196 қаулысы. Шығыс Қазақстан облысының Әділет департаментінде 2012 жылғы 27 қыркүйекте N 2679 болып тіркелді. Күші жойылды - Шығыс Қазақстан облысы әкімдігінің 2013 жылғы 12 тамыздағы N 212 қаулысымен</w:t>
      </w:r>
    </w:p>
    <w:p>
      <w:pPr>
        <w:spacing w:after="0"/>
        <w:ind w:left="0"/>
        <w:jc w:val="both"/>
      </w:pPr>
      <w:r>
        <w:rPr>
          <w:rFonts w:ascii="Times New Roman"/>
          <w:b w:val="false"/>
          <w:i w:val="false"/>
          <w:color w:val="ff0000"/>
          <w:sz w:val="28"/>
        </w:rPr>
        <w:t>      Ескерту. Күші жойылды - Шығыс Қазақстан облысы әкімдігінің 12.08.2013 N 212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Қазақстан Республикасы Үкіметінің «Жеке қосалқы шаруашылықтың болуы туралы анықтама беру» мемлекеттік қызмет стандартын бекіту туралы» 2009 жылғы 31 желтоқсандағы </w:t>
      </w:r>
      <w:r>
        <w:rPr>
          <w:rFonts w:ascii="Times New Roman"/>
          <w:b w:val="false"/>
          <w:i w:val="false"/>
          <w:color w:val="000000"/>
          <w:sz w:val="28"/>
        </w:rPr>
        <w:t>№ 2318</w:t>
      </w:r>
      <w:r>
        <w:rPr>
          <w:rFonts w:ascii="Times New Roman"/>
          <w:b w:val="false"/>
          <w:i w:val="false"/>
          <w:color w:val="000000"/>
          <w:sz w:val="28"/>
        </w:rPr>
        <w:t>, «Жеке және заңды тұлғаларға көрсетілетін мемлекеттік қызметтердің тізілімін бекіту туралы» 2010 жылғы 20 шілдедегі </w:t>
      </w:r>
      <w:r>
        <w:rPr>
          <w:rFonts w:ascii="Times New Roman"/>
          <w:b w:val="false"/>
          <w:i w:val="false"/>
          <w:color w:val="000000"/>
          <w:sz w:val="28"/>
        </w:rPr>
        <w:t>№ 745</w:t>
      </w:r>
      <w:r>
        <w:rPr>
          <w:rFonts w:ascii="Times New Roman"/>
          <w:b w:val="false"/>
          <w:i w:val="false"/>
          <w:color w:val="000000"/>
          <w:sz w:val="28"/>
        </w:rPr>
        <w:t>, «Асыл тұқымды мал шаруашылығы және ветеринария саласындағы мемлекеттік қызметтер стандарттарын бекіту және Қазақстан Республикасы Үкіметінің 2010 жылғы 20 шілдедегі № 745 қаулысына өзгерістер мен толықтыру енгізу туралы» 2011 жылғы 29 сәуірдегі</w:t>
      </w:r>
      <w:r>
        <w:rPr>
          <w:rFonts w:ascii="Times New Roman"/>
          <w:b w:val="false"/>
          <w:i w:val="false"/>
          <w:color w:val="000000"/>
          <w:sz w:val="28"/>
        </w:rPr>
        <w:t xml:space="preserve"> № 464</w:t>
      </w:r>
      <w:r>
        <w:rPr>
          <w:rFonts w:ascii="Times New Roman"/>
          <w:b w:val="false"/>
          <w:i w:val="false"/>
          <w:color w:val="000000"/>
          <w:sz w:val="28"/>
        </w:rPr>
        <w:t>, «Фитосанитариялық қауіпсіздік және тұқым шаруашылығы саласындағы мемлекеттік қызмет стандарттарын бекіту және Қазақстан Республикасы Үкіметінің 2010 жылғы 20 шілдедегі № 745 қаулысына өзгерістер мен толықтыру енгізу туралы» 2011 жылғы 5 мамырдағы </w:t>
      </w:r>
      <w:r>
        <w:rPr>
          <w:rFonts w:ascii="Times New Roman"/>
          <w:b w:val="false"/>
          <w:i w:val="false"/>
          <w:color w:val="000000"/>
          <w:sz w:val="28"/>
        </w:rPr>
        <w:t>№ 485</w:t>
      </w:r>
      <w:r>
        <w:rPr>
          <w:rFonts w:ascii="Times New Roman"/>
          <w:b w:val="false"/>
          <w:i w:val="false"/>
          <w:color w:val="000000"/>
          <w:sz w:val="28"/>
        </w:rPr>
        <w:t xml:space="preserve"> қаулыларына сәйкес Шығыс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1) «Бірегей, элиталық тұқым, бірінші, екінші және үшінші көбейтілген тұқым өндірушілерді және тұқым өткізушілерді аттестаттау»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2) «Ветеринариялық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3) «Жеке қосалқы шаруашылықтың болуы туралы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4) «Жануарға ветеринариялық паспорт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өзгеріс енгізілді – Шығыс Қазақстан облысы әкімдігінің 25.12.2012 № 327 </w:t>
      </w:r>
      <w:r>
        <w:rPr>
          <w:rFonts w:ascii="Times New Roman"/>
          <w:b w:val="false"/>
          <w:i w:val="false"/>
          <w:color w:val="000000"/>
          <w:sz w:val="28"/>
        </w:rPr>
        <w:t>қаулысымен</w:t>
      </w:r>
      <w:r>
        <w:rPr>
          <w:rFonts w:ascii="Times New Roman"/>
          <w:b w:val="false"/>
          <w:i w:val="false"/>
          <w:color w:val="000000"/>
          <w:sz w:val="28"/>
        </w:rPr>
        <w:t> </w:t>
      </w:r>
      <w:r>
        <w:rPr>
          <w:rFonts w:ascii="Times New Roman"/>
          <w:b w:val="false"/>
          <w:i w:val="false"/>
          <w:color w:val="ff0000"/>
          <w:sz w:val="28"/>
        </w:rPr>
        <w:t>(</w:t>
      </w:r>
      <w:r>
        <w:rPr>
          <w:rFonts w:ascii="Times New Roman"/>
          <w:b w:val="false"/>
          <w:i w:val="false"/>
          <w:color w:val="ff0000"/>
          <w:sz w:val="28"/>
        </w:rPr>
        <w:t xml:space="preserve">жарияланған күнінен кейін он күнтізбелік күн өткен соң </w:t>
      </w:r>
      <w:r>
        <w:rPr>
          <w:rFonts w:ascii="Times New Roman"/>
          <w:b w:val="false"/>
          <w:i w:val="false"/>
          <w:color w:val="000000"/>
          <w:sz w:val="28"/>
        </w:rPr>
        <w:t>қолданысқа енгізіледі</w:t>
      </w:r>
      <w:r>
        <w:rPr>
          <w:rFonts w:ascii="Times New Roman"/>
          <w:b w:val="false"/>
          <w:i w:val="false"/>
          <w:color w:val="ff0000"/>
          <w:sz w:val="28"/>
        </w:rPr>
        <w:t>)</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Облыс әкімінің</w:t>
      </w:r>
      <w:r>
        <w:br/>
      </w:r>
      <w:r>
        <w:rPr>
          <w:rFonts w:ascii="Times New Roman"/>
          <w:b w:val="false"/>
          <w:i w:val="false"/>
          <w:color w:val="000000"/>
          <w:sz w:val="28"/>
        </w:rPr>
        <w:t>
</w:t>
      </w:r>
      <w:r>
        <w:rPr>
          <w:rFonts w:ascii="Times New Roman"/>
          <w:b w:val="false"/>
          <w:i/>
          <w:color w:val="000000"/>
          <w:sz w:val="28"/>
        </w:rPr>
        <w:t>      міндетін атқарушы                          С. Әбденов</w:t>
      </w:r>
    </w:p>
    <w:bookmarkStart w:name="z4" w:id="1"/>
    <w:p>
      <w:pPr>
        <w:spacing w:after="0"/>
        <w:ind w:left="0"/>
        <w:jc w:val="both"/>
      </w:pPr>
      <w:r>
        <w:rPr>
          <w:rFonts w:ascii="Times New Roman"/>
          <w:b w:val="false"/>
          <w:i w:val="false"/>
          <w:color w:val="000000"/>
          <w:sz w:val="28"/>
        </w:rPr>
        <w:t>
Шығыс Қазақстан облысы әкімдігінің</w:t>
      </w:r>
      <w:r>
        <w:br/>
      </w:r>
      <w:r>
        <w:rPr>
          <w:rFonts w:ascii="Times New Roman"/>
          <w:b w:val="false"/>
          <w:i w:val="false"/>
          <w:color w:val="000000"/>
          <w:sz w:val="28"/>
        </w:rPr>
        <w:t>
2012 жылғы 24 тамыздағы</w:t>
      </w:r>
      <w:r>
        <w:br/>
      </w:r>
      <w:r>
        <w:rPr>
          <w:rFonts w:ascii="Times New Roman"/>
          <w:b w:val="false"/>
          <w:i w:val="false"/>
          <w:color w:val="000000"/>
          <w:sz w:val="28"/>
        </w:rPr>
        <w:t>
№ 196 қаулысымен бекітілді</w:t>
      </w:r>
    </w:p>
    <w:bookmarkEnd w:id="1"/>
    <w:p>
      <w:pPr>
        <w:spacing w:after="0"/>
        <w:ind w:left="0"/>
        <w:jc w:val="left"/>
      </w:pPr>
      <w:r>
        <w:rPr>
          <w:rFonts w:ascii="Times New Roman"/>
          <w:b/>
          <w:i w:val="false"/>
          <w:color w:val="000000"/>
        </w:rPr>
        <w:t xml:space="preserve"> «Бірегей, элиталық тұқым, бірінші, екінші және үшінші</w:t>
      </w:r>
      <w:r>
        <w:br/>
      </w:r>
      <w:r>
        <w:rPr>
          <w:rFonts w:ascii="Times New Roman"/>
          <w:b/>
          <w:i w:val="false"/>
          <w:color w:val="000000"/>
        </w:rPr>
        <w:t>
көбейтілген тұқым өндірушілерді және тұқым өткізушілерді</w:t>
      </w:r>
      <w:r>
        <w:br/>
      </w:r>
      <w:r>
        <w:rPr>
          <w:rFonts w:ascii="Times New Roman"/>
          <w:b/>
          <w:i w:val="false"/>
          <w:color w:val="000000"/>
        </w:rPr>
        <w:t>
аттестаттау» мемлекеттік қызмет регламенті</w:t>
      </w:r>
    </w:p>
    <w:bookmarkStart w:name="z5" w:id="2"/>
    <w:p>
      <w:pPr>
        <w:spacing w:after="0"/>
        <w:ind w:left="0"/>
        <w:jc w:val="left"/>
      </w:pPr>
      <w:r>
        <w:rPr>
          <w:rFonts w:ascii="Times New Roman"/>
          <w:b/>
          <w:i w:val="false"/>
          <w:color w:val="000000"/>
        </w:rPr>
        <w:t xml:space="preserve"> 
1. Негізгі ұғымдар</w:t>
      </w:r>
    </w:p>
    <w:bookmarkEnd w:id="2"/>
    <w:bookmarkStart w:name="z6" w:id="3"/>
    <w:p>
      <w:pPr>
        <w:spacing w:after="0"/>
        <w:ind w:left="0"/>
        <w:jc w:val="both"/>
      </w:pPr>
      <w:r>
        <w:rPr>
          <w:rFonts w:ascii="Times New Roman"/>
          <w:b w:val="false"/>
          <w:i w:val="false"/>
          <w:color w:val="000000"/>
          <w:sz w:val="28"/>
        </w:rPr>
        <w:t>
      1. Осы «Бірегей, элиталық тұқым, бірінші, екінші және үшінші көбейтілген тұқым өндірушілерді және тұқым өткізушілерді аттестаттау» мемлекеттік қызмет регламентінде (бұдан әрі - Регламент) мынадай ұғымдар пайдаланылады:</w:t>
      </w:r>
      <w:r>
        <w:br/>
      </w:r>
      <w:r>
        <w:rPr>
          <w:rFonts w:ascii="Times New Roman"/>
          <w:b w:val="false"/>
          <w:i w:val="false"/>
          <w:color w:val="000000"/>
          <w:sz w:val="28"/>
        </w:rPr>
        <w:t>
      1) аттестаттау - жеке және (немесе) заңды тұлғалардың тұқым шаруашылығы субъектiсiнiң мәртебесiне сәйкестiгiн анықтау (растау);</w:t>
      </w:r>
      <w:r>
        <w:br/>
      </w:r>
      <w:r>
        <w:rPr>
          <w:rFonts w:ascii="Times New Roman"/>
          <w:b w:val="false"/>
          <w:i w:val="false"/>
          <w:color w:val="000000"/>
          <w:sz w:val="28"/>
        </w:rPr>
        <w:t>
      2) аттестаттау туралы куәлік – мемлекеттің тұқым шаруашылығы саласындағы аттестатталған субъектілердің қызметін тануын растайтын, өз құзыреті шегінде тұқым шаруашылығы саласындағы мемлекеттік уәкілетті орган немесе облыстың жергілікті атқарушы органы берген құжат;</w:t>
      </w:r>
      <w:r>
        <w:br/>
      </w:r>
      <w:r>
        <w:rPr>
          <w:rFonts w:ascii="Times New Roman"/>
          <w:b w:val="false"/>
          <w:i w:val="false"/>
          <w:color w:val="000000"/>
          <w:sz w:val="28"/>
        </w:rPr>
        <w:t>
      3) бірегей тұқымдар – ауыл шаруашылығы өсімдігі сортының авторы, ол уәкілдік берген адам немесе сорттың оригинаторы өсіріп шығарған және элиталық тұқымдарды өндіруге арналған тұқым;</w:t>
      </w:r>
      <w:r>
        <w:br/>
      </w:r>
      <w:r>
        <w:rPr>
          <w:rFonts w:ascii="Times New Roman"/>
          <w:b w:val="false"/>
          <w:i w:val="false"/>
          <w:color w:val="000000"/>
          <w:sz w:val="28"/>
        </w:rPr>
        <w:t>
      4) бірінші, екінші және үшінші көбейтілген тұқымдар – тұқымдар элитасының жылдар бойынша кейіннен өсіріп-өндірілуі: бірінші жыл – бірінші көбейтілген тұқым, екінші жыл – екінші көбейтілген тұқым, үшінші жыл – үшінші көбейтілген тұқым;</w:t>
      </w:r>
      <w:r>
        <w:br/>
      </w:r>
      <w:r>
        <w:rPr>
          <w:rFonts w:ascii="Times New Roman"/>
          <w:b w:val="false"/>
          <w:i w:val="false"/>
          <w:color w:val="000000"/>
          <w:sz w:val="28"/>
        </w:rPr>
        <w:t>
      5) бірінші, екінші және үшінші көбейтілген тұқымдар өндіруші – облыстың жергілікті атқарушы органы аттестаттаған, бірінші, екінші және үшінші көбейтілген тұқымдарды өндіру мен сатуды жүзеге асыратын шаруашылық жүргізуші субъект;</w:t>
      </w:r>
      <w:r>
        <w:br/>
      </w:r>
      <w:r>
        <w:rPr>
          <w:rFonts w:ascii="Times New Roman"/>
          <w:b w:val="false"/>
          <w:i w:val="false"/>
          <w:color w:val="000000"/>
          <w:sz w:val="28"/>
        </w:rPr>
        <w:t>
      6) сараптау комиссиясы (бұдан әрі – Комиссия) - Шығыс Қазақстан облысы ауыл шаруашылығы басқармасы басшысының бұйрығымен, саны бес адамнан кем емес құраммен (Комиссияның төрағасы және төрт мүшесі) құрылады. Комиссияның құрамына ауыл шаруашылығы саласындағы жергілікті атқарушы органның, Қазақстан Республикасы Ауыл шаруашылығы министрлігі Агроөнеркәсіп кешеніндегі мемлекеттік инспекция комитетінің облыстық аумақтық инспекциясының, аграрлық бейіндегі ғылыми және қоғамдық ұйымдардың өкілдері (келісім бойынша) енгізіледі;</w:t>
      </w:r>
      <w:r>
        <w:br/>
      </w:r>
      <w:r>
        <w:rPr>
          <w:rFonts w:ascii="Times New Roman"/>
          <w:b w:val="false"/>
          <w:i w:val="false"/>
          <w:color w:val="000000"/>
          <w:sz w:val="28"/>
        </w:rPr>
        <w:t>
      7) тұқым өндіруші – тұқым шаруашылығы саласындағы қызметті жүзеге асыратын жеке немесе заңды тұлға;</w:t>
      </w:r>
      <w:r>
        <w:br/>
      </w:r>
      <w:r>
        <w:rPr>
          <w:rFonts w:ascii="Times New Roman"/>
          <w:b w:val="false"/>
          <w:i w:val="false"/>
          <w:color w:val="000000"/>
          <w:sz w:val="28"/>
        </w:rPr>
        <w:t>
      8) тұқым өткізуші – облыстың жергілікті атқарушы органы аттестаттаған, ауыл шаруашылығы өсімдіктері тұқымдарының партияларын өткізу және (немесе) тұқым несиесін беру жөніндегі қызметті жүзеге асырушы жеке немесе заңды тұлға;</w:t>
      </w:r>
      <w:r>
        <w:br/>
      </w:r>
      <w:r>
        <w:rPr>
          <w:rFonts w:ascii="Times New Roman"/>
          <w:b w:val="false"/>
          <w:i w:val="false"/>
          <w:color w:val="000000"/>
          <w:sz w:val="28"/>
        </w:rPr>
        <w:t>
      9) элиталық тұқымдар - ауыл шаруашылығы өсімдіктерінің бірегей немесе суперэлиталық тұқымынан алынған және Қазақстан Республикасының тұқым шаруашылығы туралы </w:t>
      </w:r>
      <w:r>
        <w:rPr>
          <w:rFonts w:ascii="Times New Roman"/>
          <w:b w:val="false"/>
          <w:i w:val="false"/>
          <w:color w:val="000000"/>
          <w:sz w:val="28"/>
        </w:rPr>
        <w:t>заңының</w:t>
      </w:r>
      <w:r>
        <w:rPr>
          <w:rFonts w:ascii="Times New Roman"/>
          <w:b w:val="false"/>
          <w:i w:val="false"/>
          <w:color w:val="000000"/>
          <w:sz w:val="28"/>
        </w:rPr>
        <w:t xml:space="preserve"> талаптарына сай келетін тұқымдар;</w:t>
      </w:r>
      <w:r>
        <w:br/>
      </w:r>
      <w:r>
        <w:rPr>
          <w:rFonts w:ascii="Times New Roman"/>
          <w:b w:val="false"/>
          <w:i w:val="false"/>
          <w:color w:val="000000"/>
          <w:sz w:val="28"/>
        </w:rPr>
        <w:t>
      10) элиталық тұқымдар өндіруші – облыстың жергілікті атқарушы органы аттестаттаған, элиталық тұқымдарды өндіру мен сатуды жүзеге асыратын шаруашылық жүргізуші субъект.</w:t>
      </w:r>
    </w:p>
    <w:bookmarkEnd w:id="3"/>
    <w:bookmarkStart w:name="z7" w:id="4"/>
    <w:p>
      <w:pPr>
        <w:spacing w:after="0"/>
        <w:ind w:left="0"/>
        <w:jc w:val="left"/>
      </w:pPr>
      <w:r>
        <w:rPr>
          <w:rFonts w:ascii="Times New Roman"/>
          <w:b/>
          <w:i w:val="false"/>
          <w:color w:val="000000"/>
        </w:rPr>
        <w:t xml:space="preserve"> 
2. Жалпы ережелер</w:t>
      </w:r>
    </w:p>
    <w:bookmarkEnd w:id="4"/>
    <w:bookmarkStart w:name="z8" w:id="5"/>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Қазақстан Республикасы Үкіметінің «Жеке және заңды тұлғаларға көрсетілетін мемлекеттік қызметтердің тізілімін бекіту туралы» 2010 жылғы 20 шілдедегі </w:t>
      </w:r>
      <w:r>
        <w:rPr>
          <w:rFonts w:ascii="Times New Roman"/>
          <w:b w:val="false"/>
          <w:i w:val="false"/>
          <w:color w:val="000000"/>
          <w:sz w:val="28"/>
        </w:rPr>
        <w:t>№ 745</w:t>
      </w:r>
      <w:r>
        <w:rPr>
          <w:rFonts w:ascii="Times New Roman"/>
          <w:b w:val="false"/>
          <w:i w:val="false"/>
          <w:color w:val="000000"/>
          <w:sz w:val="28"/>
        </w:rPr>
        <w:t>, «Фитосанитариялық қауіпсіздік және тұқым шаруашылығы саласындағы мемлекеттік қызмет стандарттарын бекіту және Қазақстан Республикасы Үкіметінің 2010 жылғы 20 шілдедегі № 745 қаулысына өзгерістер мен толықтыру енгізу туралы» 2011 жылғы 5 мамырдағы </w:t>
      </w:r>
      <w:r>
        <w:rPr>
          <w:rFonts w:ascii="Times New Roman"/>
          <w:b w:val="false"/>
          <w:i w:val="false"/>
          <w:color w:val="000000"/>
          <w:sz w:val="28"/>
        </w:rPr>
        <w:t>№ 485</w:t>
      </w:r>
      <w:r>
        <w:rPr>
          <w:rFonts w:ascii="Times New Roman"/>
          <w:b w:val="false"/>
          <w:i w:val="false"/>
          <w:color w:val="000000"/>
          <w:sz w:val="28"/>
        </w:rPr>
        <w:t xml:space="preserve"> қаулыларына сәйкес әзірленді.</w:t>
      </w:r>
      <w:r>
        <w:br/>
      </w:r>
      <w:r>
        <w:rPr>
          <w:rFonts w:ascii="Times New Roman"/>
          <w:b w:val="false"/>
          <w:i w:val="false"/>
          <w:color w:val="000000"/>
          <w:sz w:val="28"/>
        </w:rPr>
        <w:t>
</w:t>
      </w:r>
      <w:r>
        <w:rPr>
          <w:rFonts w:ascii="Times New Roman"/>
          <w:b w:val="false"/>
          <w:i w:val="false"/>
          <w:color w:val="000000"/>
          <w:sz w:val="28"/>
        </w:rPr>
        <w:t>
      3. «Бірегей, элиталық тұқым, бірінші, екінші және үшінші көбейтілген тұқым өндірушілерді және тұқым өткізушілерді аттестаттау» мемлекеттік қызметін (бұдан әрі – мемлекеттік қызмет) облыстың жергілікті атқарушы органы (Шығыс Қазақстан облысы ауыл шаруашылығы басқармасы) (бұдан әрі – Басқарма) көрсетеді.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«Тұқым шаруашылығы туралы» Қазақстан Республикасының 2003 жылғы 8 ақпандағы Заңының 6-1-бабының </w:t>
      </w:r>
      <w:r>
        <w:rPr>
          <w:rFonts w:ascii="Times New Roman"/>
          <w:b w:val="false"/>
          <w:i w:val="false"/>
          <w:color w:val="000000"/>
          <w:sz w:val="28"/>
        </w:rPr>
        <w:t>4) тармақшасы</w:t>
      </w:r>
      <w:r>
        <w:rPr>
          <w:rFonts w:ascii="Times New Roman"/>
          <w:b w:val="false"/>
          <w:i w:val="false"/>
          <w:color w:val="000000"/>
          <w:sz w:val="28"/>
        </w:rPr>
        <w:t>, «Тұқым шаруашылығы саласындағы кейбір субъектілерді аттестаттау қағидаларын бекіту туралы» Қазақстан Республикасы Үкіметінің 2011 жылғы 30 қарашадағы № 1393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нәтижесі аттестаттау туралы қағаз тасығышта куәлік беру немесе оны беруден жазбаша түрде дәлелді бас тарту болып табылады.</w:t>
      </w:r>
    </w:p>
    <w:bookmarkEnd w:id="5"/>
    <w:bookmarkStart w:name="z14" w:id="6"/>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6"/>
    <w:bookmarkStart w:name="z15" w:id="7"/>
    <w:p>
      <w:pPr>
        <w:spacing w:after="0"/>
        <w:ind w:left="0"/>
        <w:jc w:val="both"/>
      </w:pPr>
      <w:r>
        <w:rPr>
          <w:rFonts w:ascii="Times New Roman"/>
          <w:b w:val="false"/>
          <w:i w:val="false"/>
          <w:color w:val="000000"/>
          <w:sz w:val="28"/>
        </w:rPr>
        <w:t>
      8. Мемлекеттік қызметті алу үшін тұтынушы мына мекенжайда орналасқан Басқармаға жүгінуі керек: Өскемен қаласы, Головков көшесі, 38/40.</w:t>
      </w:r>
      <w:r>
        <w:br/>
      </w:r>
      <w:r>
        <w:rPr>
          <w:rFonts w:ascii="Times New Roman"/>
          <w:b w:val="false"/>
          <w:i w:val="false"/>
          <w:color w:val="000000"/>
          <w:sz w:val="28"/>
        </w:rPr>
        <w:t>
</w:t>
      </w:r>
      <w:r>
        <w:rPr>
          <w:rFonts w:ascii="Times New Roman"/>
          <w:b w:val="false"/>
          <w:i w:val="false"/>
          <w:color w:val="000000"/>
          <w:sz w:val="28"/>
        </w:rPr>
        <w:t>
      9. Мемлекеттік қызметті Басқарма демалыс және мереке күндерінен басқа күнделікті сағат 9.00-ден 18.00-ге дейін көрсетеді, түскі үзіліс 13.00-ден 14.00-ге дейін.</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мәселелері бойынша, оның ішінде мемлекеттік қызмет көрсету барысы туралы ақпаратты, тұтынушы Басқарманың www.agro.vko.gov.kz веб-сайтынан немесе 700-720, 700-701 телефондары бойынша алады.</w:t>
      </w:r>
      <w:r>
        <w:br/>
      </w:r>
      <w:r>
        <w:rPr>
          <w:rFonts w:ascii="Times New Roman"/>
          <w:b w:val="false"/>
          <w:i w:val="false"/>
          <w:color w:val="000000"/>
          <w:sz w:val="28"/>
        </w:rPr>
        <w:t>
</w:t>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мемлекеттік қызмет көрсету мерзімі тұтынушы осы Регламенттің </w:t>
      </w:r>
      <w:r>
        <w:rPr>
          <w:rFonts w:ascii="Times New Roman"/>
          <w:b w:val="false"/>
          <w:i w:val="false"/>
          <w:color w:val="000000"/>
          <w:sz w:val="28"/>
        </w:rPr>
        <w:t>17 тармағында</w:t>
      </w:r>
      <w:r>
        <w:rPr>
          <w:rFonts w:ascii="Times New Roman"/>
          <w:b w:val="false"/>
          <w:i w:val="false"/>
          <w:color w:val="000000"/>
          <w:sz w:val="28"/>
        </w:rPr>
        <w:t xml:space="preserve"> көрсетілген қажетті құжаттарды тапсырған сәттен бастап 30 (отыз) күнтізбелік күннен аспауы тиіс;</w:t>
      </w:r>
      <w:r>
        <w:br/>
      </w:r>
      <w:r>
        <w:rPr>
          <w:rFonts w:ascii="Times New Roman"/>
          <w:b w:val="false"/>
          <w:i w:val="false"/>
          <w:color w:val="000000"/>
          <w:sz w:val="28"/>
        </w:rPr>
        <w:t>
      құжаттарды тапсыру кезінде кезекте күтуге рұқсат етілген ең көп уақыты 30 минуттан артық емес;</w:t>
      </w:r>
      <w:r>
        <w:br/>
      </w:r>
      <w:r>
        <w:rPr>
          <w:rFonts w:ascii="Times New Roman"/>
          <w:b w:val="false"/>
          <w:i w:val="false"/>
          <w:color w:val="000000"/>
          <w:sz w:val="28"/>
        </w:rPr>
        <w:t>
      құжаттарды алу кезінде кезекте күтуге рұқсат етілген ең көп уақыты 30 минуттан артық емес.</w:t>
      </w:r>
      <w:r>
        <w:br/>
      </w:r>
      <w:r>
        <w:rPr>
          <w:rFonts w:ascii="Times New Roman"/>
          <w:b w:val="false"/>
          <w:i w:val="false"/>
          <w:color w:val="000000"/>
          <w:sz w:val="28"/>
        </w:rPr>
        <w:t>
</w:t>
      </w:r>
      <w:r>
        <w:rPr>
          <w:rFonts w:ascii="Times New Roman"/>
          <w:b w:val="false"/>
          <w:i w:val="false"/>
          <w:color w:val="000000"/>
          <w:sz w:val="28"/>
        </w:rPr>
        <w:t>
      12.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көрсетуден бас тартуға мыналар негіз болып табылады:</w:t>
      </w:r>
      <w:r>
        <w:br/>
      </w:r>
      <w:r>
        <w:rPr>
          <w:rFonts w:ascii="Times New Roman"/>
          <w:b w:val="false"/>
          <w:i w:val="false"/>
          <w:color w:val="000000"/>
          <w:sz w:val="28"/>
        </w:rPr>
        <w:t>
      тұтынушының осы Регламенттің </w:t>
      </w:r>
      <w:r>
        <w:rPr>
          <w:rFonts w:ascii="Times New Roman"/>
          <w:b w:val="false"/>
          <w:i w:val="false"/>
          <w:color w:val="000000"/>
          <w:sz w:val="28"/>
        </w:rPr>
        <w:t>17 тармағында</w:t>
      </w:r>
      <w:r>
        <w:rPr>
          <w:rFonts w:ascii="Times New Roman"/>
          <w:b w:val="false"/>
          <w:i w:val="false"/>
          <w:color w:val="000000"/>
          <w:sz w:val="28"/>
        </w:rPr>
        <w:t xml:space="preserve"> көрсетілген құжаттарды ұсынбауы;</w:t>
      </w:r>
      <w:r>
        <w:br/>
      </w:r>
      <w:r>
        <w:rPr>
          <w:rFonts w:ascii="Times New Roman"/>
          <w:b w:val="false"/>
          <w:i w:val="false"/>
          <w:color w:val="000000"/>
          <w:sz w:val="28"/>
        </w:rPr>
        <w:t>
      тұтынушының Қазақстан Республикасы Үкіметінің 2011 жылғы 30 қарашадағы № 1393 </w:t>
      </w:r>
      <w:r>
        <w:rPr>
          <w:rFonts w:ascii="Times New Roman"/>
          <w:b w:val="false"/>
          <w:i w:val="false"/>
          <w:color w:val="000000"/>
          <w:sz w:val="28"/>
        </w:rPr>
        <w:t>қаулысымен</w:t>
      </w:r>
      <w:r>
        <w:rPr>
          <w:rFonts w:ascii="Times New Roman"/>
          <w:b w:val="false"/>
          <w:i w:val="false"/>
          <w:color w:val="000000"/>
          <w:sz w:val="28"/>
        </w:rPr>
        <w:t xml:space="preserve"> бекітілген Бірегей, элиталық тұқым, бірінші, екінші және үшінші көбейтілген тұқым өндірушілерді және тұқым өткізушілерді аттестаттау қағидаларында көрсетілген біліктілік талаптарына сәйкес келмеуі.</w:t>
      </w:r>
      <w:r>
        <w:br/>
      </w:r>
      <w:r>
        <w:rPr>
          <w:rFonts w:ascii="Times New Roman"/>
          <w:b w:val="false"/>
          <w:i w:val="false"/>
          <w:color w:val="000000"/>
          <w:sz w:val="28"/>
        </w:rPr>
        <w:t>
</w:t>
      </w:r>
      <w:r>
        <w:rPr>
          <w:rFonts w:ascii="Times New Roman"/>
          <w:b w:val="false"/>
          <w:i w:val="false"/>
          <w:color w:val="000000"/>
          <w:sz w:val="28"/>
        </w:rPr>
        <w:t>
      14. Мемлекеттік қызмет көрсету кезеңдері:</w:t>
      </w:r>
      <w:r>
        <w:br/>
      </w:r>
      <w:r>
        <w:rPr>
          <w:rFonts w:ascii="Times New Roman"/>
          <w:b w:val="false"/>
          <w:i w:val="false"/>
          <w:color w:val="000000"/>
          <w:sz w:val="28"/>
        </w:rPr>
        <w:t>
      1) құжаттамалық қамтамасыз ету бөлімі маманының тұтынушының құжаттарын қабылдауы және тіркеуі, қолхат беруі;</w:t>
      </w:r>
      <w:r>
        <w:br/>
      </w:r>
      <w:r>
        <w:rPr>
          <w:rFonts w:ascii="Times New Roman"/>
          <w:b w:val="false"/>
          <w:i w:val="false"/>
          <w:color w:val="000000"/>
          <w:sz w:val="28"/>
        </w:rPr>
        <w:t>
      2) Басқарма басшысының жауапты орындаушыны белгілеуі;</w:t>
      </w:r>
      <w:r>
        <w:br/>
      </w:r>
      <w:r>
        <w:rPr>
          <w:rFonts w:ascii="Times New Roman"/>
          <w:b w:val="false"/>
          <w:i w:val="false"/>
          <w:color w:val="000000"/>
          <w:sz w:val="28"/>
        </w:rPr>
        <w:t>
      3) жауапты орындаушының тұтынушының құжаттарын дайындауы және Комиссияның қарауына жіберуі;</w:t>
      </w:r>
      <w:r>
        <w:br/>
      </w:r>
      <w:r>
        <w:rPr>
          <w:rFonts w:ascii="Times New Roman"/>
          <w:b w:val="false"/>
          <w:i w:val="false"/>
          <w:color w:val="000000"/>
          <w:sz w:val="28"/>
        </w:rPr>
        <w:t>
      4) Комиссияның ұсынылған құжаттарды зерделеуі, тұтынушының бірегей, элиталық тұқым, бірінші, екінші және үшінші көбейтілген тұқым өндіруші және тұқым өткізуші мәртебесіне сәйкестігін немесе сәйкес еместігін жергілікті жерге бара отырып анықтауы, Комиссия отырысының хаттамасы нысанында шешімді ресімдеуі;</w:t>
      </w:r>
      <w:r>
        <w:br/>
      </w:r>
      <w:r>
        <w:rPr>
          <w:rFonts w:ascii="Times New Roman"/>
          <w:b w:val="false"/>
          <w:i w:val="false"/>
          <w:color w:val="000000"/>
          <w:sz w:val="28"/>
        </w:rPr>
        <w:t>
      5) жауапты орындаушының тұтынушыға бірегей, элиталық тұқым, бірінші, екінші және үшінші көбейтілген тұқым өндіруші және тұқым өткізуші мәртебесін беру туралы бұйрықты, аттестаттау туралы куәлікті ресімдеуі немесе оны беруден бас тарту туралы дәлелді жауапты дайындауы;</w:t>
      </w:r>
      <w:r>
        <w:br/>
      </w:r>
      <w:r>
        <w:rPr>
          <w:rFonts w:ascii="Times New Roman"/>
          <w:b w:val="false"/>
          <w:i w:val="false"/>
          <w:color w:val="000000"/>
          <w:sz w:val="28"/>
        </w:rPr>
        <w:t>
      6) Басқарма басшысының тұтынушыға бірегей, элиталық тұқым, бірінші, екінші және үшінші көбейтілген тұқым өндіруші және тұқым өткізуші мәртебесін беру туралы бұйрыққа, аттестаттау туралы куәлікке немесе оны беруден бас тарту туралы дәлелді жауапқа қол қоюы;</w:t>
      </w:r>
      <w:r>
        <w:br/>
      </w:r>
      <w:r>
        <w:rPr>
          <w:rFonts w:ascii="Times New Roman"/>
          <w:b w:val="false"/>
          <w:i w:val="false"/>
          <w:color w:val="000000"/>
          <w:sz w:val="28"/>
        </w:rPr>
        <w:t>
      7) Басқарманың құжаттамалық қамтамасыз ету бөлімі маманының тұтынушыға аттестаттау туралы куәлікті немесе оны беруден бас тарту туралы дәлелді жауапты беруі.</w:t>
      </w:r>
      <w:r>
        <w:br/>
      </w:r>
      <w:r>
        <w:rPr>
          <w:rFonts w:ascii="Times New Roman"/>
          <w:b w:val="false"/>
          <w:i w:val="false"/>
          <w:color w:val="000000"/>
          <w:sz w:val="28"/>
        </w:rPr>
        <w:t>
</w:t>
      </w:r>
      <w:r>
        <w:rPr>
          <w:rFonts w:ascii="Times New Roman"/>
          <w:b w:val="false"/>
          <w:i w:val="false"/>
          <w:color w:val="000000"/>
          <w:sz w:val="28"/>
        </w:rPr>
        <w:t>
      15. Басқармада мемлекеттік қызметті көрсету үшін құжаттарды қабылдауды жүзеге асыратын тұлғалардың ең аз саны бір қызметкерді құрайды.</w:t>
      </w:r>
    </w:p>
    <w:bookmarkEnd w:id="7"/>
    <w:bookmarkStart w:name="z23" w:id="8"/>
    <w:p>
      <w:pPr>
        <w:spacing w:after="0"/>
        <w:ind w:left="0"/>
        <w:jc w:val="left"/>
      </w:pPr>
      <w:r>
        <w:rPr>
          <w:rFonts w:ascii="Times New Roman"/>
          <w:b/>
          <w:i w:val="false"/>
          <w:color w:val="000000"/>
        </w:rPr>
        <w:t xml:space="preserve"> 
4. Мемлекеттік қызмет көрсету барысындағы іс- әрекеттер</w:t>
      </w:r>
      <w:r>
        <w:br/>
      </w:r>
      <w:r>
        <w:rPr>
          <w:rFonts w:ascii="Times New Roman"/>
          <w:b/>
          <w:i w:val="false"/>
          <w:color w:val="000000"/>
        </w:rPr>
        <w:t>
(өзара іс-әрекет) тәртібінің сипаттамасы</w:t>
      </w:r>
    </w:p>
    <w:bookmarkEnd w:id="8"/>
    <w:bookmarkStart w:name="z24" w:id="9"/>
    <w:p>
      <w:pPr>
        <w:spacing w:after="0"/>
        <w:ind w:left="0"/>
        <w:jc w:val="both"/>
      </w:pPr>
      <w:r>
        <w:rPr>
          <w:rFonts w:ascii="Times New Roman"/>
          <w:b w:val="false"/>
          <w:i w:val="false"/>
          <w:color w:val="000000"/>
          <w:sz w:val="28"/>
        </w:rPr>
        <w:t>
      16. Құжаттардың тапсырылғанының дәлелі тұтынушыға мыналарды көрсете отырып берілген қолхат болып табылады:</w:t>
      </w:r>
      <w:r>
        <w:br/>
      </w:r>
      <w:r>
        <w:rPr>
          <w:rFonts w:ascii="Times New Roman"/>
          <w:b w:val="false"/>
          <w:i w:val="false"/>
          <w:color w:val="000000"/>
          <w:sz w:val="28"/>
        </w:rPr>
        <w:t>
      1) құжаттардың қабылдау нөмірін және күнін;</w:t>
      </w:r>
      <w:r>
        <w:br/>
      </w:r>
      <w:r>
        <w:rPr>
          <w:rFonts w:ascii="Times New Roman"/>
          <w:b w:val="false"/>
          <w:i w:val="false"/>
          <w:color w:val="000000"/>
          <w:sz w:val="28"/>
        </w:rPr>
        <w:t>
      2) сұратылып отырған мемлекеттік қызмет түрін;</w:t>
      </w:r>
      <w:r>
        <w:br/>
      </w:r>
      <w:r>
        <w:rPr>
          <w:rFonts w:ascii="Times New Roman"/>
          <w:b w:val="false"/>
          <w:i w:val="false"/>
          <w:color w:val="000000"/>
          <w:sz w:val="28"/>
        </w:rPr>
        <w:t>
      3) қоса беріліп отырған құжаттардың санын және атауын;</w:t>
      </w:r>
      <w:r>
        <w:br/>
      </w:r>
      <w:r>
        <w:rPr>
          <w:rFonts w:ascii="Times New Roman"/>
          <w:b w:val="false"/>
          <w:i w:val="false"/>
          <w:color w:val="000000"/>
          <w:sz w:val="28"/>
        </w:rPr>
        <w:t>
      4) мемлекеттік қызметті алған күнін (уақытын) және құжаттар берілген орынды;</w:t>
      </w:r>
      <w:r>
        <w:br/>
      </w:r>
      <w:r>
        <w:rPr>
          <w:rFonts w:ascii="Times New Roman"/>
          <w:b w:val="false"/>
          <w:i w:val="false"/>
          <w:color w:val="000000"/>
          <w:sz w:val="28"/>
        </w:rPr>
        <w:t>
      5) өтінішті қабылдаған жергілікті атқарушы органның жауапты лауазымды тұлғасының тегі, аты, әкесінің атын.</w:t>
      </w:r>
      <w:r>
        <w:br/>
      </w:r>
      <w:r>
        <w:rPr>
          <w:rFonts w:ascii="Times New Roman"/>
          <w:b w:val="false"/>
          <w:i w:val="false"/>
          <w:color w:val="000000"/>
          <w:sz w:val="28"/>
        </w:rPr>
        <w:t>
</w:t>
      </w:r>
      <w:r>
        <w:rPr>
          <w:rFonts w:ascii="Times New Roman"/>
          <w:b w:val="false"/>
          <w:i w:val="false"/>
          <w:color w:val="000000"/>
          <w:sz w:val="28"/>
        </w:rPr>
        <w:t>
      17. Мемлекеттік қызметті алу үшін тұтынушы Басқармаға:</w:t>
      </w:r>
      <w:r>
        <w:br/>
      </w:r>
      <w:r>
        <w:rPr>
          <w:rFonts w:ascii="Times New Roman"/>
          <w:b w:val="false"/>
          <w:i w:val="false"/>
          <w:color w:val="000000"/>
          <w:sz w:val="28"/>
        </w:rPr>
        <w:t>
      1)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нысан бойынша белгіленген үлгідегі өтінішті;</w:t>
      </w:r>
      <w:r>
        <w:br/>
      </w:r>
      <w:r>
        <w:rPr>
          <w:rFonts w:ascii="Times New Roman"/>
          <w:b w:val="false"/>
          <w:i w:val="false"/>
          <w:color w:val="000000"/>
          <w:sz w:val="28"/>
        </w:rPr>
        <w:t>
      2) заңды тұлғаны мемлекеттік тіркеу (қайта тіркеу) туралы куәліктің нотариалды куәландырылған көшірмесін немесе жеке тұлғаның жеке басын растайтын құжаттың көшірмесін;</w:t>
      </w:r>
      <w:r>
        <w:br/>
      </w:r>
      <w:r>
        <w:rPr>
          <w:rFonts w:ascii="Times New Roman"/>
          <w:b w:val="false"/>
          <w:i w:val="false"/>
          <w:color w:val="000000"/>
          <w:sz w:val="28"/>
        </w:rPr>
        <w:t>
      3) жер учаскесіне берілген бірдейлендіру құжатының нотариалды куәландырылған көшірмесін (тұқым өткізушілер бермейді). Жер учаскесін жалға алу шарты бойынша жалға алу мерзімі он жылдан кем емес болуы керек;</w:t>
      </w:r>
      <w:r>
        <w:br/>
      </w:r>
      <w:r>
        <w:rPr>
          <w:rFonts w:ascii="Times New Roman"/>
          <w:b w:val="false"/>
          <w:i w:val="false"/>
          <w:color w:val="000000"/>
          <w:sz w:val="28"/>
        </w:rPr>
        <w:t>
      4) жарғының нотариалды куәландырылған көшірмесін (заңды тұлға үшін);</w:t>
      </w:r>
      <w:r>
        <w:br/>
      </w:r>
      <w:r>
        <w:rPr>
          <w:rFonts w:ascii="Times New Roman"/>
          <w:b w:val="false"/>
          <w:i w:val="false"/>
          <w:color w:val="000000"/>
          <w:sz w:val="28"/>
        </w:rPr>
        <w:t>
      5) тұтынушының Қазақстан Республикасы Үкіметінің 2011 жылғы 30 қарашадағы № 1393 </w:t>
      </w:r>
      <w:r>
        <w:rPr>
          <w:rFonts w:ascii="Times New Roman"/>
          <w:b w:val="false"/>
          <w:i w:val="false"/>
          <w:color w:val="000000"/>
          <w:sz w:val="28"/>
        </w:rPr>
        <w:t>қаулысымен</w:t>
      </w:r>
      <w:r>
        <w:rPr>
          <w:rFonts w:ascii="Times New Roman"/>
          <w:b w:val="false"/>
          <w:i w:val="false"/>
          <w:color w:val="000000"/>
          <w:sz w:val="28"/>
        </w:rPr>
        <w:t xml:space="preserve"> бекітілген Бірегей және элиталық тұқым, бірінші, екінші және үшінші көбейтілген тұқым өндірушілерді және тұқым өткізушілерді аттестаттау қағидаларында көрсетілген біліктілік талаптарына сәйкестігін растайтын құжаттарды;</w:t>
      </w:r>
      <w:r>
        <w:br/>
      </w:r>
      <w:r>
        <w:rPr>
          <w:rFonts w:ascii="Times New Roman"/>
          <w:b w:val="false"/>
          <w:i w:val="false"/>
          <w:color w:val="000000"/>
          <w:sz w:val="28"/>
        </w:rPr>
        <w:t>
      6) тікелей тұқым өндірумен айналысатын мамандар туралы мәліметтерді (тегі, аты, әкесінің аты, білімі, еңбек өтілі).</w:t>
      </w:r>
      <w:r>
        <w:br/>
      </w:r>
      <w:r>
        <w:rPr>
          <w:rFonts w:ascii="Times New Roman"/>
          <w:b w:val="false"/>
          <w:i w:val="false"/>
          <w:color w:val="000000"/>
          <w:sz w:val="28"/>
        </w:rPr>
        <w:t>
</w:t>
      </w:r>
      <w:r>
        <w:rPr>
          <w:rFonts w:ascii="Times New Roman"/>
          <w:b w:val="false"/>
          <w:i w:val="false"/>
          <w:color w:val="000000"/>
          <w:sz w:val="28"/>
        </w:rPr>
        <w:t>
      18. Мемлекеттік қызмет көрсету барысына мынадай құрылымдық-функционалдық бірліктер (бұдан әрі – ҚФБ) қатыстырылды:</w:t>
      </w:r>
      <w:r>
        <w:br/>
      </w:r>
      <w:r>
        <w:rPr>
          <w:rFonts w:ascii="Times New Roman"/>
          <w:b w:val="false"/>
          <w:i w:val="false"/>
          <w:color w:val="000000"/>
          <w:sz w:val="28"/>
        </w:rPr>
        <w:t>
      1) Құжаттамалық қамтамасыз ету бөлімінің маманы;</w:t>
      </w:r>
      <w:r>
        <w:br/>
      </w:r>
      <w:r>
        <w:rPr>
          <w:rFonts w:ascii="Times New Roman"/>
          <w:b w:val="false"/>
          <w:i w:val="false"/>
          <w:color w:val="000000"/>
          <w:sz w:val="28"/>
        </w:rPr>
        <w:t>
      2) Басқарма басшысы;</w:t>
      </w:r>
      <w:r>
        <w:br/>
      </w:r>
      <w:r>
        <w:rPr>
          <w:rFonts w:ascii="Times New Roman"/>
          <w:b w:val="false"/>
          <w:i w:val="false"/>
          <w:color w:val="000000"/>
          <w:sz w:val="28"/>
        </w:rPr>
        <w:t>
      3) жауапты орындаушы;</w:t>
      </w:r>
      <w:r>
        <w:br/>
      </w:r>
      <w:r>
        <w:rPr>
          <w:rFonts w:ascii="Times New Roman"/>
          <w:b w:val="false"/>
          <w:i w:val="false"/>
          <w:color w:val="000000"/>
          <w:sz w:val="28"/>
        </w:rPr>
        <w:t>
      4) Комиссия.</w:t>
      </w:r>
      <w:r>
        <w:br/>
      </w:r>
      <w:r>
        <w:rPr>
          <w:rFonts w:ascii="Times New Roman"/>
          <w:b w:val="false"/>
          <w:i w:val="false"/>
          <w:color w:val="000000"/>
          <w:sz w:val="28"/>
        </w:rPr>
        <w:t>
</w:t>
      </w:r>
      <w:r>
        <w:rPr>
          <w:rFonts w:ascii="Times New Roman"/>
          <w:b w:val="false"/>
          <w:i w:val="false"/>
          <w:color w:val="000000"/>
          <w:sz w:val="28"/>
        </w:rPr>
        <w:t>
      19. Әрбір әкімшілік іс-әрекеттің (рәсімдеудің) орындалу мерзімін көрсете отырып, әр ҚФБ әкімшілік іс-әрекеттері (рәсімдеулері) дәйектілігінің және өзара іс-қимылының мәтіндік кестелік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көрсету барысындағы әкімшілік іс-әрекеттердің қисынды дәйектілігі мен ҚФБ арасындағы өзара байланысты көрсететін сызба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21. Аттестаттау туралы куәліктің нысаны «Тұқым шаруашылығы саласындағы кейбір субъектілерді аттестаттау қағидаларын бекіту туралы» Қазақстан Республикасы Үкіметінің 2011 жылғы 30 қарашадағы № 1393 </w:t>
      </w:r>
      <w:r>
        <w:rPr>
          <w:rFonts w:ascii="Times New Roman"/>
          <w:b w:val="false"/>
          <w:i w:val="false"/>
          <w:color w:val="000000"/>
          <w:sz w:val="28"/>
        </w:rPr>
        <w:t>қаулысымен</w:t>
      </w:r>
      <w:r>
        <w:rPr>
          <w:rFonts w:ascii="Times New Roman"/>
          <w:b w:val="false"/>
          <w:i w:val="false"/>
          <w:color w:val="000000"/>
          <w:sz w:val="28"/>
        </w:rPr>
        <w:t xml:space="preserve"> бекітілді.</w:t>
      </w:r>
    </w:p>
    <w:bookmarkEnd w:id="9"/>
    <w:bookmarkStart w:name="z30" w:id="10"/>
    <w:p>
      <w:pPr>
        <w:spacing w:after="0"/>
        <w:ind w:left="0"/>
        <w:jc w:val="left"/>
      </w:pPr>
      <w:r>
        <w:rPr>
          <w:rFonts w:ascii="Times New Roman"/>
          <w:b/>
          <w:i w:val="false"/>
          <w:color w:val="000000"/>
        </w:rPr>
        <w:t xml:space="preserve"> 
5. Мемлекеттік қызмет көрсетуші лауазымды</w:t>
      </w:r>
      <w:r>
        <w:br/>
      </w:r>
      <w:r>
        <w:rPr>
          <w:rFonts w:ascii="Times New Roman"/>
          <w:b/>
          <w:i w:val="false"/>
          <w:color w:val="000000"/>
        </w:rPr>
        <w:t>
тұлғалардың жауапкершілігі</w:t>
      </w:r>
    </w:p>
    <w:bookmarkEnd w:id="10"/>
    <w:bookmarkStart w:name="z31" w:id="11"/>
    <w:p>
      <w:pPr>
        <w:spacing w:after="0"/>
        <w:ind w:left="0"/>
        <w:jc w:val="both"/>
      </w:pPr>
      <w:r>
        <w:rPr>
          <w:rFonts w:ascii="Times New Roman"/>
          <w:b w:val="false"/>
          <w:i w:val="false"/>
          <w:color w:val="000000"/>
          <w:sz w:val="28"/>
        </w:rPr>
        <w:t>
      22. Мемлекеттік қызмет көрсететін лауазымды тұлғалар мемлекеттік қызмет көрсету барысында өздері қабылдаған шешімдері мен іс-әрекеттері (әрекетсіздігі) үшін Қазақстан Республикасының заңнамасында көзделген тәртіппен жауапты болады.</w:t>
      </w:r>
    </w:p>
    <w:bookmarkEnd w:id="11"/>
    <w:bookmarkStart w:name="z32" w:id="12"/>
    <w:p>
      <w:pPr>
        <w:spacing w:after="0"/>
        <w:ind w:left="0"/>
        <w:jc w:val="both"/>
      </w:pPr>
      <w:r>
        <w:rPr>
          <w:rFonts w:ascii="Times New Roman"/>
          <w:b w:val="false"/>
          <w:i w:val="false"/>
          <w:color w:val="000000"/>
          <w:sz w:val="28"/>
        </w:rPr>
        <w:t>
«Бірегей, элиталық тұқым, бірінші,</w:t>
      </w:r>
      <w:r>
        <w:br/>
      </w:r>
      <w:r>
        <w:rPr>
          <w:rFonts w:ascii="Times New Roman"/>
          <w:b w:val="false"/>
          <w:i w:val="false"/>
          <w:color w:val="000000"/>
          <w:sz w:val="28"/>
        </w:rPr>
        <w:t>
екінші және үшінші көбейтілген</w:t>
      </w:r>
      <w:r>
        <w:br/>
      </w:r>
      <w:r>
        <w:rPr>
          <w:rFonts w:ascii="Times New Roman"/>
          <w:b w:val="false"/>
          <w:i w:val="false"/>
          <w:color w:val="000000"/>
          <w:sz w:val="28"/>
        </w:rPr>
        <w:t>
тұқым өндірушілерді және тұқым</w:t>
      </w:r>
      <w:r>
        <w:br/>
      </w:r>
      <w:r>
        <w:rPr>
          <w:rFonts w:ascii="Times New Roman"/>
          <w:b w:val="false"/>
          <w:i w:val="false"/>
          <w:color w:val="000000"/>
          <w:sz w:val="28"/>
        </w:rPr>
        <w:t>
өткізушілерді аттестаттау»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 қосымша</w:t>
      </w:r>
    </w:p>
    <w:bookmarkEnd w:id="12"/>
    <w:p>
      <w:pPr>
        <w:spacing w:after="0"/>
        <w:ind w:left="0"/>
        <w:jc w:val="both"/>
      </w:pPr>
      <w:r>
        <w:rPr>
          <w:rFonts w:ascii="Times New Roman"/>
          <w:b w:val="false"/>
          <w:i w:val="false"/>
          <w:color w:val="000000"/>
          <w:sz w:val="28"/>
        </w:rPr>
        <w:t xml:space="preserve">«Шығыс Қазақстан облысы     </w:t>
      </w:r>
      <w:r>
        <w:br/>
      </w:r>
      <w:r>
        <w:rPr>
          <w:rFonts w:ascii="Times New Roman"/>
          <w:b w:val="false"/>
          <w:i w:val="false"/>
          <w:color w:val="000000"/>
          <w:sz w:val="28"/>
        </w:rPr>
        <w:t xml:space="preserve">
ауыл шаруашылығы басқармасы» ММ </w:t>
      </w:r>
      <w:r>
        <w:br/>
      </w:r>
      <w:r>
        <w:rPr>
          <w:rFonts w:ascii="Times New Roman"/>
          <w:b w:val="false"/>
          <w:i w:val="false"/>
          <w:color w:val="000000"/>
          <w:sz w:val="28"/>
        </w:rPr>
        <w:t>
_________________________________</w:t>
      </w:r>
      <w:r>
        <w:br/>
      </w:r>
      <w:r>
        <w:rPr>
          <w:rFonts w:ascii="Times New Roman"/>
          <w:b w:val="false"/>
          <w:i w:val="false"/>
          <w:color w:val="000000"/>
          <w:sz w:val="28"/>
        </w:rPr>
        <w:t>
</w:t>
      </w:r>
      <w:r>
        <w:rPr>
          <w:rFonts w:ascii="Times New Roman"/>
          <w:b w:val="false"/>
          <w:i w:val="false"/>
          <w:color w:val="000000"/>
          <w:sz w:val="28"/>
        </w:rPr>
        <w:t>(заңды тұлғаның толық атауы, жеке тұлғаның</w:t>
      </w:r>
      <w:r>
        <w:br/>
      </w:r>
      <w:r>
        <w:rPr>
          <w:rFonts w:ascii="Times New Roman"/>
          <w:b w:val="false"/>
          <w:i w:val="false"/>
          <w:color w:val="000000"/>
          <w:sz w:val="28"/>
        </w:rPr>
        <w:t>
</w:t>
      </w:r>
      <w:r>
        <w:rPr>
          <w:rFonts w:ascii="Times New Roman"/>
          <w:b w:val="false"/>
          <w:i w:val="false"/>
          <w:color w:val="000000"/>
          <w:sz w:val="28"/>
        </w:rPr>
        <w:t xml:space="preserve">аты, жөні, тегі көрсетіледі)     </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Аттестаттаудан (қайта аттестаттаудан) өткізуді және</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w:t>
      </w:r>
      <w:r>
        <w:rPr>
          <w:rFonts w:ascii="Times New Roman"/>
          <w:b w:val="false"/>
          <w:i/>
          <w:color w:val="000000"/>
          <w:sz w:val="28"/>
        </w:rPr>
        <w:t>     (ауыл шаруашылығы өсімдігінің атауы,сорттардың саны (бірегей тұқым</w:t>
      </w:r>
      <w:r>
        <w:br/>
      </w:r>
      <w:r>
        <w:rPr>
          <w:rFonts w:ascii="Times New Roman"/>
          <w:b w:val="false"/>
          <w:i w:val="false"/>
          <w:color w:val="000000"/>
          <w:sz w:val="28"/>
        </w:rPr>
        <w:t>
</w:t>
      </w:r>
      <w:r>
        <w:rPr>
          <w:rFonts w:ascii="Times New Roman"/>
          <w:b w:val="false"/>
          <w:i/>
          <w:color w:val="000000"/>
          <w:sz w:val="28"/>
        </w:rPr>
        <w:t>          өндірушілерге сорттардың саны көрсетілмейді) көрсетіледі)</w:t>
      </w:r>
      <w:r>
        <w:br/>
      </w:r>
      <w:r>
        <w:rPr>
          <w:rFonts w:ascii="Times New Roman"/>
          <w:b w:val="false"/>
          <w:i w:val="false"/>
          <w:color w:val="000000"/>
          <w:sz w:val="28"/>
        </w:rPr>
        <w:t>
тұқымын өндіру және сату (тұқым өткізушілер үшін – тек тұқым сату)</w:t>
      </w:r>
      <w:r>
        <w:br/>
      </w:r>
      <w:r>
        <w:rPr>
          <w:rFonts w:ascii="Times New Roman"/>
          <w:b w:val="false"/>
          <w:i w:val="false"/>
          <w:color w:val="000000"/>
          <w:sz w:val="28"/>
        </w:rPr>
        <w:t>
жөніндегі __________________________________________________</w:t>
      </w:r>
      <w:r>
        <w:br/>
      </w:r>
      <w:r>
        <w:rPr>
          <w:rFonts w:ascii="Times New Roman"/>
          <w:b w:val="false"/>
          <w:i w:val="false"/>
          <w:color w:val="000000"/>
          <w:sz w:val="28"/>
        </w:rPr>
        <w:t>
</w:t>
      </w:r>
      <w:r>
        <w:rPr>
          <w:rFonts w:ascii="Times New Roman"/>
          <w:b w:val="false"/>
          <w:i/>
          <w:color w:val="000000"/>
          <w:sz w:val="28"/>
        </w:rPr>
        <w:t>                 (берілетін мәртебе түрлерінің біреуі көрсетіледі)</w:t>
      </w:r>
      <w:r>
        <w:br/>
      </w:r>
      <w:r>
        <w:rPr>
          <w:rFonts w:ascii="Times New Roman"/>
          <w:b w:val="false"/>
          <w:i w:val="false"/>
          <w:color w:val="000000"/>
          <w:sz w:val="28"/>
        </w:rPr>
        <w:t>
мәртебесін беруді сұраймын</w:t>
      </w:r>
      <w:r>
        <w:rPr>
          <w:rFonts w:ascii="Times New Roman"/>
          <w:b w:val="false"/>
          <w:i/>
          <w:color w:val="000000"/>
          <w:sz w:val="28"/>
        </w:rPr>
        <w:t>.</w:t>
      </w:r>
      <w:r>
        <w:br/>
      </w:r>
      <w:r>
        <w:rPr>
          <w:rFonts w:ascii="Times New Roman"/>
          <w:b w:val="false"/>
          <w:i w:val="false"/>
          <w:color w:val="000000"/>
          <w:sz w:val="28"/>
        </w:rPr>
        <w:t>
      Жеке немесе заңды тұлға туралы мәліметтер:</w:t>
      </w:r>
      <w:r>
        <w:br/>
      </w:r>
      <w:r>
        <w:rPr>
          <w:rFonts w:ascii="Times New Roman"/>
          <w:b w:val="false"/>
          <w:i w:val="false"/>
          <w:color w:val="000000"/>
          <w:sz w:val="28"/>
        </w:rPr>
        <w:t>
      1. Меншік нысаны _____________________________________</w:t>
      </w:r>
      <w:r>
        <w:br/>
      </w:r>
      <w:r>
        <w:rPr>
          <w:rFonts w:ascii="Times New Roman"/>
          <w:b w:val="false"/>
          <w:i w:val="false"/>
          <w:color w:val="000000"/>
          <w:sz w:val="28"/>
        </w:rPr>
        <w:t>
      2. Құрылған жылы _____________________________________</w:t>
      </w:r>
      <w:r>
        <w:br/>
      </w:r>
      <w:r>
        <w:rPr>
          <w:rFonts w:ascii="Times New Roman"/>
          <w:b w:val="false"/>
          <w:i w:val="false"/>
          <w:color w:val="000000"/>
          <w:sz w:val="28"/>
        </w:rPr>
        <w:t>
      3. Заңды тұлғаны мемлекеттік тіркеу (қайта тіркеу) туралы</w:t>
      </w:r>
      <w:r>
        <w:br/>
      </w:r>
      <w:r>
        <w:rPr>
          <w:rFonts w:ascii="Times New Roman"/>
          <w:b w:val="false"/>
          <w:i w:val="false"/>
          <w:color w:val="000000"/>
          <w:sz w:val="28"/>
        </w:rPr>
        <w:t>
куәлік немесе жеке тұлғаның жеке куәлігі ___________________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w:t>
      </w:r>
      <w:r>
        <w:rPr>
          <w:rFonts w:ascii="Times New Roman"/>
          <w:b w:val="false"/>
          <w:i/>
          <w:color w:val="000000"/>
          <w:sz w:val="28"/>
        </w:rPr>
        <w:t>(нөмірі, кім және қашан берілгені көрсетіледі)</w:t>
      </w:r>
      <w:r>
        <w:br/>
      </w:r>
      <w:r>
        <w:rPr>
          <w:rFonts w:ascii="Times New Roman"/>
          <w:b w:val="false"/>
          <w:i w:val="false"/>
          <w:color w:val="000000"/>
          <w:sz w:val="28"/>
        </w:rPr>
        <w:t>
      4. Мекенжайы: ________________________________________</w:t>
      </w:r>
      <w:r>
        <w:br/>
      </w:r>
      <w:r>
        <w:rPr>
          <w:rFonts w:ascii="Times New Roman"/>
          <w:b w:val="false"/>
          <w:i w:val="false"/>
          <w:color w:val="000000"/>
          <w:sz w:val="28"/>
        </w:rPr>
        <w:t>
</w:t>
      </w:r>
      <w:r>
        <w:rPr>
          <w:rFonts w:ascii="Times New Roman"/>
          <w:b w:val="false"/>
          <w:i w:val="false"/>
          <w:color w:val="000000"/>
          <w:sz w:val="28"/>
        </w:rPr>
        <w:t>(</w:t>
      </w:r>
      <w:r>
        <w:rPr>
          <w:rFonts w:ascii="Times New Roman"/>
          <w:b w:val="false"/>
          <w:i/>
          <w:color w:val="000000"/>
          <w:sz w:val="28"/>
        </w:rPr>
        <w:t>индекс, қала, аудан, облыс,көше, үйдің №, телефон, факс, электрондық мекенжай)</w:t>
      </w:r>
      <w:r>
        <w:br/>
      </w:r>
      <w:r>
        <w:rPr>
          <w:rFonts w:ascii="Times New Roman"/>
          <w:b w:val="false"/>
          <w:i w:val="false"/>
          <w:color w:val="000000"/>
          <w:sz w:val="28"/>
        </w:rPr>
        <w:t>
      5. Басшы _____________________________________________</w:t>
      </w:r>
      <w:r>
        <w:br/>
      </w:r>
      <w:r>
        <w:rPr>
          <w:rFonts w:ascii="Times New Roman"/>
          <w:b w:val="false"/>
          <w:i w:val="false"/>
          <w:color w:val="000000"/>
          <w:sz w:val="28"/>
        </w:rPr>
        <w:t>
                              </w:t>
      </w:r>
      <w:r>
        <w:rPr>
          <w:rFonts w:ascii="Times New Roman"/>
          <w:b w:val="false"/>
          <w:i/>
          <w:color w:val="000000"/>
          <w:sz w:val="28"/>
        </w:rPr>
        <w:t>(тегі, аты, әкесінің аты көрсетіледі)</w:t>
      </w:r>
      <w:r>
        <w:br/>
      </w:r>
      <w:r>
        <w:rPr>
          <w:rFonts w:ascii="Times New Roman"/>
          <w:b w:val="false"/>
          <w:i w:val="false"/>
          <w:color w:val="000000"/>
          <w:sz w:val="28"/>
        </w:rPr>
        <w:t>
      6. Банктік деректемелері _____________________________</w:t>
      </w:r>
      <w:r>
        <w:br/>
      </w:r>
      <w:r>
        <w:rPr>
          <w:rFonts w:ascii="Times New Roman"/>
          <w:b w:val="false"/>
          <w:i w:val="false"/>
          <w:color w:val="000000"/>
          <w:sz w:val="28"/>
        </w:rPr>
        <w:t>
</w:t>
      </w:r>
      <w:r>
        <w:rPr>
          <w:rFonts w:ascii="Times New Roman"/>
          <w:b w:val="false"/>
          <w:i/>
          <w:color w:val="000000"/>
          <w:sz w:val="28"/>
        </w:rPr>
        <w:t>                                         (ЖСН (жеке сәйкестендіру нөмірі),</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w:t>
      </w:r>
      <w:r>
        <w:rPr>
          <w:rFonts w:ascii="Times New Roman"/>
          <w:b w:val="false"/>
          <w:i/>
          <w:color w:val="000000"/>
          <w:sz w:val="28"/>
        </w:rPr>
        <w:t>                   шоттың №, банктің атауы және орналасқан жері)</w:t>
      </w:r>
      <w:r>
        <w:br/>
      </w:r>
      <w:r>
        <w:rPr>
          <w:rFonts w:ascii="Times New Roman"/>
          <w:b w:val="false"/>
          <w:i w:val="false"/>
          <w:color w:val="000000"/>
          <w:sz w:val="28"/>
        </w:rPr>
        <w:t>
      7. Қоса беріліп отырған құжаттар: ____________________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w:t>
      </w:r>
      <w:r>
        <w:rPr>
          <w:rFonts w:ascii="Times New Roman"/>
          <w:b w:val="false"/>
          <w:i/>
          <w:color w:val="000000"/>
          <w:sz w:val="28"/>
        </w:rPr>
        <w:t xml:space="preserve">              (Регламенттің </w:t>
      </w:r>
      <w:r>
        <w:rPr>
          <w:rFonts w:ascii="Times New Roman"/>
          <w:b w:val="false"/>
          <w:i w:val="false"/>
          <w:color w:val="000000"/>
          <w:sz w:val="28"/>
        </w:rPr>
        <w:t>15 тармағына</w:t>
      </w:r>
      <w:r>
        <w:rPr>
          <w:rFonts w:ascii="Times New Roman"/>
          <w:b w:val="false"/>
          <w:i/>
          <w:color w:val="000000"/>
          <w:sz w:val="28"/>
        </w:rPr>
        <w:t xml:space="preserve"> сәйкес)</w:t>
      </w:r>
      <w:r>
        <w:br/>
      </w:r>
      <w:r>
        <w:rPr>
          <w:rFonts w:ascii="Times New Roman"/>
          <w:b w:val="false"/>
          <w:i w:val="false"/>
          <w:color w:val="000000"/>
          <w:sz w:val="28"/>
        </w:rPr>
        <w:t>
Басшы ________________________________      ________________</w:t>
      </w:r>
      <w:r>
        <w:br/>
      </w:r>
      <w:r>
        <w:rPr>
          <w:rFonts w:ascii="Times New Roman"/>
          <w:b w:val="false"/>
          <w:i w:val="false"/>
          <w:color w:val="000000"/>
          <w:sz w:val="28"/>
        </w:rPr>
        <w:t>
              </w:t>
      </w:r>
      <w:r>
        <w:rPr>
          <w:rFonts w:ascii="Times New Roman"/>
          <w:b w:val="false"/>
          <w:i/>
          <w:color w:val="000000"/>
          <w:sz w:val="28"/>
        </w:rPr>
        <w:t>(тегі, аты, әкесінің аты)                      (қолы)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М.О. 20__ жылғы "__" __________</w:t>
      </w:r>
    </w:p>
    <w:p>
      <w:pPr>
        <w:spacing w:after="0"/>
        <w:ind w:left="0"/>
        <w:jc w:val="both"/>
      </w:pPr>
      <w:r>
        <w:rPr>
          <w:rFonts w:ascii="Times New Roman"/>
          <w:b w:val="false"/>
          <w:i w:val="false"/>
          <w:color w:val="000000"/>
          <w:sz w:val="28"/>
        </w:rPr>
        <w:t>Өтініш 20__ жылғы "__" __________ қарауға қабылданды.</w:t>
      </w:r>
    </w:p>
    <w:p>
      <w:pPr>
        <w:spacing w:after="0"/>
        <w:ind w:left="0"/>
        <w:jc w:val="both"/>
      </w:pPr>
      <w:r>
        <w:rPr>
          <w:rFonts w:ascii="Times New Roman"/>
          <w:b w:val="false"/>
          <w:i w:val="false"/>
          <w:color w:val="000000"/>
          <w:sz w:val="28"/>
        </w:rPr>
        <w:t>________________________________________________    ______</w:t>
      </w:r>
      <w:r>
        <w:br/>
      </w:r>
      <w:r>
        <w:rPr>
          <w:rFonts w:ascii="Times New Roman"/>
          <w:b w:val="false"/>
          <w:i w:val="false"/>
          <w:color w:val="000000"/>
          <w:sz w:val="28"/>
        </w:rPr>
        <w:t>
</w:t>
      </w:r>
      <w:r>
        <w:rPr>
          <w:rFonts w:ascii="Times New Roman"/>
          <w:b w:val="false"/>
          <w:i/>
          <w:color w:val="000000"/>
          <w:sz w:val="28"/>
        </w:rPr>
        <w:t>(өтінішті қабылдаған жауапты тұлғаның тегі аты, әкесінің аты)    (қолы)</w:t>
      </w:r>
    </w:p>
    <w:bookmarkStart w:name="z33" w:id="13"/>
    <w:p>
      <w:pPr>
        <w:spacing w:after="0"/>
        <w:ind w:left="0"/>
        <w:jc w:val="both"/>
      </w:pPr>
      <w:r>
        <w:rPr>
          <w:rFonts w:ascii="Times New Roman"/>
          <w:b w:val="false"/>
          <w:i w:val="false"/>
          <w:color w:val="000000"/>
          <w:sz w:val="28"/>
        </w:rPr>
        <w:t>
«Бірегей, элиталық тұқым, бірінші,</w:t>
      </w:r>
      <w:r>
        <w:br/>
      </w:r>
      <w:r>
        <w:rPr>
          <w:rFonts w:ascii="Times New Roman"/>
          <w:b w:val="false"/>
          <w:i w:val="false"/>
          <w:color w:val="000000"/>
          <w:sz w:val="28"/>
        </w:rPr>
        <w:t>
екінші және үшінші көбейтілген тұқым</w:t>
      </w:r>
      <w:r>
        <w:br/>
      </w:r>
      <w:r>
        <w:rPr>
          <w:rFonts w:ascii="Times New Roman"/>
          <w:b w:val="false"/>
          <w:i w:val="false"/>
          <w:color w:val="000000"/>
          <w:sz w:val="28"/>
        </w:rPr>
        <w:t>
өндірушілерді және тұқым</w:t>
      </w:r>
      <w:r>
        <w:br/>
      </w:r>
      <w:r>
        <w:rPr>
          <w:rFonts w:ascii="Times New Roman"/>
          <w:b w:val="false"/>
          <w:i w:val="false"/>
          <w:color w:val="000000"/>
          <w:sz w:val="28"/>
        </w:rPr>
        <w:t>
өткізушілерді аттестаттау»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 қосымша</w:t>
      </w:r>
    </w:p>
    <w:bookmarkEnd w:id="13"/>
    <w:p>
      <w:pPr>
        <w:spacing w:after="0"/>
        <w:ind w:left="0"/>
        <w:jc w:val="left"/>
      </w:pPr>
      <w:r>
        <w:rPr>
          <w:rFonts w:ascii="Times New Roman"/>
          <w:b/>
          <w:i w:val="false"/>
          <w:color w:val="000000"/>
        </w:rPr>
        <w:t xml:space="preserve"> 1 кесте. ҚФБ іс-әрекеттерінің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
        <w:gridCol w:w="2714"/>
        <w:gridCol w:w="2411"/>
        <w:gridCol w:w="1850"/>
        <w:gridCol w:w="2174"/>
        <w:gridCol w:w="314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(жұмыстар барысының, ағынының) іс-әрекеттері</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(жұмыстар</w:t>
            </w:r>
            <w:r>
              <w:br/>
            </w:r>
            <w:r>
              <w:rPr>
                <w:rFonts w:ascii="Times New Roman"/>
                <w:b w:val="false"/>
                <w:i w:val="false"/>
                <w:color w:val="000000"/>
                <w:sz w:val="20"/>
              </w:rPr>
              <w:t>
барысының,</w:t>
            </w:r>
            <w:r>
              <w:br/>
            </w:r>
            <w:r>
              <w:rPr>
                <w:rFonts w:ascii="Times New Roman"/>
                <w:b w:val="false"/>
                <w:i w:val="false"/>
                <w:color w:val="000000"/>
                <w:sz w:val="20"/>
              </w:rPr>
              <w:t>
ағынының)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r>
              <w:br/>
            </w:r>
            <w:r>
              <w:rPr>
                <w:rFonts w:ascii="Times New Roman"/>
                <w:b w:val="false"/>
                <w:i w:val="false"/>
                <w:color w:val="000000"/>
                <w:sz w:val="20"/>
              </w:rPr>
              <w:t>
Құжаттамалық</w:t>
            </w:r>
            <w:r>
              <w:br/>
            </w:r>
            <w:r>
              <w:rPr>
                <w:rFonts w:ascii="Times New Roman"/>
                <w:b w:val="false"/>
                <w:i w:val="false"/>
                <w:color w:val="000000"/>
                <w:sz w:val="20"/>
              </w:rPr>
              <w:t>
қамтамасыз</w:t>
            </w:r>
            <w:r>
              <w:br/>
            </w:r>
            <w:r>
              <w:rPr>
                <w:rFonts w:ascii="Times New Roman"/>
                <w:b w:val="false"/>
                <w:i w:val="false"/>
                <w:color w:val="000000"/>
                <w:sz w:val="20"/>
              </w:rPr>
              <w:t>
ету</w:t>
            </w:r>
            <w:r>
              <w:br/>
            </w:r>
            <w:r>
              <w:rPr>
                <w:rFonts w:ascii="Times New Roman"/>
                <w:b w:val="false"/>
                <w:i w:val="false"/>
                <w:color w:val="000000"/>
                <w:sz w:val="20"/>
              </w:rPr>
              <w:t>
бөлімінің</w:t>
            </w:r>
            <w:r>
              <w:br/>
            </w:r>
            <w:r>
              <w:rPr>
                <w:rFonts w:ascii="Times New Roman"/>
                <w:b w:val="false"/>
                <w:i w:val="false"/>
                <w:color w:val="000000"/>
                <w:sz w:val="20"/>
              </w:rPr>
              <w:t>
маманы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r>
              <w:br/>
            </w:r>
            <w:r>
              <w:rPr>
                <w:rFonts w:ascii="Times New Roman"/>
                <w:b w:val="false"/>
                <w:i w:val="false"/>
                <w:color w:val="000000"/>
                <w:sz w:val="20"/>
              </w:rPr>
              <w:t>
Басқарма</w:t>
            </w:r>
            <w:r>
              <w:br/>
            </w:r>
            <w:r>
              <w:rPr>
                <w:rFonts w:ascii="Times New Roman"/>
                <w:b w:val="false"/>
                <w:i w:val="false"/>
                <w:color w:val="000000"/>
                <w:sz w:val="20"/>
              </w:rPr>
              <w:t>
басшысы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r>
              <w:br/>
            </w:r>
            <w:r>
              <w:rPr>
                <w:rFonts w:ascii="Times New Roman"/>
                <w:b w:val="false"/>
                <w:i w:val="false"/>
                <w:color w:val="000000"/>
                <w:sz w:val="20"/>
              </w:rPr>
              <w:t>
Жауапты</w:t>
            </w:r>
            <w:r>
              <w:br/>
            </w:r>
            <w:r>
              <w:rPr>
                <w:rFonts w:ascii="Times New Roman"/>
                <w:b w:val="false"/>
                <w:i w:val="false"/>
                <w:color w:val="000000"/>
                <w:sz w:val="20"/>
              </w:rPr>
              <w:t>
орындаушы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ҚФБ</w:t>
            </w:r>
            <w:r>
              <w:br/>
            </w:r>
            <w:r>
              <w:rPr>
                <w:rFonts w:ascii="Times New Roman"/>
                <w:b w:val="false"/>
                <w:i w:val="false"/>
                <w:color w:val="000000"/>
                <w:sz w:val="20"/>
              </w:rPr>
              <w:t>
Комиссия</w:t>
            </w:r>
          </w:p>
        </w:tc>
      </w:tr>
      <w:tr>
        <w:trPr>
          <w:trHeight w:val="58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(процестің,</w:t>
            </w:r>
            <w:r>
              <w:br/>
            </w:r>
            <w:r>
              <w:rPr>
                <w:rFonts w:ascii="Times New Roman"/>
                <w:b w:val="false"/>
                <w:i w:val="false"/>
                <w:color w:val="000000"/>
                <w:sz w:val="20"/>
              </w:rPr>
              <w:t>
рәсімнің,</w:t>
            </w:r>
            <w:r>
              <w:br/>
            </w:r>
            <w:r>
              <w:rPr>
                <w:rFonts w:ascii="Times New Roman"/>
                <w:b w:val="false"/>
                <w:i w:val="false"/>
                <w:color w:val="000000"/>
                <w:sz w:val="20"/>
              </w:rPr>
              <w:t>
операцияның)</w:t>
            </w:r>
            <w:r>
              <w:br/>
            </w:r>
            <w:r>
              <w:rPr>
                <w:rFonts w:ascii="Times New Roman"/>
                <w:b w:val="false"/>
                <w:i w:val="false"/>
                <w:color w:val="000000"/>
                <w:sz w:val="20"/>
              </w:rPr>
              <w:t>
атауы және</w:t>
            </w:r>
            <w:r>
              <w:br/>
            </w:r>
            <w:r>
              <w:rPr>
                <w:rFonts w:ascii="Times New Roman"/>
                <w:b w:val="false"/>
                <w:i w:val="false"/>
                <w:color w:val="000000"/>
                <w:sz w:val="20"/>
              </w:rPr>
              <w:t>
олардың</w:t>
            </w:r>
            <w:r>
              <w:br/>
            </w:r>
            <w:r>
              <w:rPr>
                <w:rFonts w:ascii="Times New Roman"/>
                <w:b w:val="false"/>
                <w:i w:val="false"/>
                <w:color w:val="000000"/>
                <w:sz w:val="20"/>
              </w:rPr>
              <w:t>
сипаттамасы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w:t>
            </w:r>
            <w:r>
              <w:br/>
            </w:r>
            <w:r>
              <w:rPr>
                <w:rFonts w:ascii="Times New Roman"/>
                <w:b w:val="false"/>
                <w:i w:val="false"/>
                <w:color w:val="000000"/>
                <w:sz w:val="20"/>
              </w:rPr>
              <w:t>
құжаттарын</w:t>
            </w:r>
            <w:r>
              <w:br/>
            </w:r>
            <w:r>
              <w:rPr>
                <w:rFonts w:ascii="Times New Roman"/>
                <w:b w:val="false"/>
                <w:i w:val="false"/>
                <w:color w:val="000000"/>
                <w:sz w:val="20"/>
              </w:rPr>
              <w:t>
қабылдау</w:t>
            </w:r>
            <w:r>
              <w:br/>
            </w:r>
            <w:r>
              <w:rPr>
                <w:rFonts w:ascii="Times New Roman"/>
                <w:b w:val="false"/>
                <w:i w:val="false"/>
                <w:color w:val="000000"/>
                <w:sz w:val="20"/>
              </w:rPr>
              <w:t>
және</w:t>
            </w:r>
            <w:r>
              <w:br/>
            </w:r>
            <w:r>
              <w:rPr>
                <w:rFonts w:ascii="Times New Roman"/>
                <w:b w:val="false"/>
                <w:i w:val="false"/>
                <w:color w:val="000000"/>
                <w:sz w:val="20"/>
              </w:rPr>
              <w:t>
тіркеу</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w:t>
            </w:r>
            <w:r>
              <w:br/>
            </w:r>
            <w:r>
              <w:rPr>
                <w:rFonts w:ascii="Times New Roman"/>
                <w:b w:val="false"/>
                <w:i w:val="false"/>
                <w:color w:val="000000"/>
                <w:sz w:val="20"/>
              </w:rPr>
              <w:t>
орындаушыны</w:t>
            </w:r>
            <w:r>
              <w:br/>
            </w:r>
            <w:r>
              <w:rPr>
                <w:rFonts w:ascii="Times New Roman"/>
                <w:b w:val="false"/>
                <w:i w:val="false"/>
                <w:color w:val="000000"/>
                <w:sz w:val="20"/>
              </w:rPr>
              <w:t>
белгілеу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r>
              <w:br/>
            </w:r>
            <w:r>
              <w:rPr>
                <w:rFonts w:ascii="Times New Roman"/>
                <w:b w:val="false"/>
                <w:i w:val="false"/>
                <w:color w:val="000000"/>
                <w:sz w:val="20"/>
              </w:rPr>
              <w:t>
қарау</w:t>
            </w:r>
            <w:r>
              <w:br/>
            </w:r>
            <w:r>
              <w:rPr>
                <w:rFonts w:ascii="Times New Roman"/>
                <w:b w:val="false"/>
                <w:i w:val="false"/>
                <w:color w:val="000000"/>
                <w:sz w:val="20"/>
              </w:rPr>
              <w:t>
үшін</w:t>
            </w:r>
            <w:r>
              <w:br/>
            </w:r>
            <w:r>
              <w:rPr>
                <w:rFonts w:ascii="Times New Roman"/>
                <w:b w:val="false"/>
                <w:i w:val="false"/>
                <w:color w:val="000000"/>
                <w:sz w:val="20"/>
              </w:rPr>
              <w:t>
тұтынушының</w:t>
            </w:r>
            <w:r>
              <w:br/>
            </w:r>
            <w:r>
              <w:rPr>
                <w:rFonts w:ascii="Times New Roman"/>
                <w:b w:val="false"/>
                <w:i w:val="false"/>
                <w:color w:val="000000"/>
                <w:sz w:val="20"/>
              </w:rPr>
              <w:t>
құжаттарын</w:t>
            </w:r>
            <w:r>
              <w:br/>
            </w:r>
            <w:r>
              <w:rPr>
                <w:rFonts w:ascii="Times New Roman"/>
                <w:b w:val="false"/>
                <w:i w:val="false"/>
                <w:color w:val="000000"/>
                <w:sz w:val="20"/>
              </w:rPr>
              <w:t>
дайындау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w:t>
            </w:r>
            <w:r>
              <w:br/>
            </w:r>
            <w:r>
              <w:rPr>
                <w:rFonts w:ascii="Times New Roman"/>
                <w:b w:val="false"/>
                <w:i w:val="false"/>
                <w:color w:val="000000"/>
                <w:sz w:val="20"/>
              </w:rPr>
              <w:t>
құжаттарды</w:t>
            </w:r>
            <w:r>
              <w:br/>
            </w:r>
            <w:r>
              <w:rPr>
                <w:rFonts w:ascii="Times New Roman"/>
                <w:b w:val="false"/>
                <w:i w:val="false"/>
                <w:color w:val="000000"/>
                <w:sz w:val="20"/>
              </w:rPr>
              <w:t>
зерделеу,</w:t>
            </w:r>
            <w:r>
              <w:br/>
            </w:r>
            <w:r>
              <w:rPr>
                <w:rFonts w:ascii="Times New Roman"/>
                <w:b w:val="false"/>
                <w:i w:val="false"/>
                <w:color w:val="000000"/>
                <w:sz w:val="20"/>
              </w:rPr>
              <w:t>
тұтынушының</w:t>
            </w:r>
            <w:r>
              <w:br/>
            </w:r>
            <w:r>
              <w:rPr>
                <w:rFonts w:ascii="Times New Roman"/>
                <w:b w:val="false"/>
                <w:i w:val="false"/>
                <w:color w:val="000000"/>
                <w:sz w:val="20"/>
              </w:rPr>
              <w:t>
бірегей,</w:t>
            </w:r>
            <w:r>
              <w:br/>
            </w:r>
            <w:r>
              <w:rPr>
                <w:rFonts w:ascii="Times New Roman"/>
                <w:b w:val="false"/>
                <w:i w:val="false"/>
                <w:color w:val="000000"/>
                <w:sz w:val="20"/>
              </w:rPr>
              <w:t>
элиталық</w:t>
            </w:r>
            <w:r>
              <w:br/>
            </w:r>
            <w:r>
              <w:rPr>
                <w:rFonts w:ascii="Times New Roman"/>
                <w:b w:val="false"/>
                <w:i w:val="false"/>
                <w:color w:val="000000"/>
                <w:sz w:val="20"/>
              </w:rPr>
              <w:t>
тұқым,</w:t>
            </w:r>
            <w:r>
              <w:br/>
            </w:r>
            <w:r>
              <w:rPr>
                <w:rFonts w:ascii="Times New Roman"/>
                <w:b w:val="false"/>
                <w:i w:val="false"/>
                <w:color w:val="000000"/>
                <w:sz w:val="20"/>
              </w:rPr>
              <w:t>
бірінші,</w:t>
            </w:r>
            <w:r>
              <w:br/>
            </w:r>
            <w:r>
              <w:rPr>
                <w:rFonts w:ascii="Times New Roman"/>
                <w:b w:val="false"/>
                <w:i w:val="false"/>
                <w:color w:val="000000"/>
                <w:sz w:val="20"/>
              </w:rPr>
              <w:t>
екінші және</w:t>
            </w:r>
            <w:r>
              <w:br/>
            </w:r>
            <w:r>
              <w:rPr>
                <w:rFonts w:ascii="Times New Roman"/>
                <w:b w:val="false"/>
                <w:i w:val="false"/>
                <w:color w:val="000000"/>
                <w:sz w:val="20"/>
              </w:rPr>
              <w:t>
үшінші</w:t>
            </w:r>
            <w:r>
              <w:br/>
            </w:r>
            <w:r>
              <w:rPr>
                <w:rFonts w:ascii="Times New Roman"/>
                <w:b w:val="false"/>
                <w:i w:val="false"/>
                <w:color w:val="000000"/>
                <w:sz w:val="20"/>
              </w:rPr>
              <w:t>
көбейтілген</w:t>
            </w:r>
            <w:r>
              <w:br/>
            </w:r>
            <w:r>
              <w:rPr>
                <w:rFonts w:ascii="Times New Roman"/>
                <w:b w:val="false"/>
                <w:i w:val="false"/>
                <w:color w:val="000000"/>
                <w:sz w:val="20"/>
              </w:rPr>
              <w:t>
тұқым өндіруші</w:t>
            </w:r>
            <w:r>
              <w:br/>
            </w:r>
            <w:r>
              <w:rPr>
                <w:rFonts w:ascii="Times New Roman"/>
                <w:b w:val="false"/>
                <w:i w:val="false"/>
                <w:color w:val="000000"/>
                <w:sz w:val="20"/>
              </w:rPr>
              <w:t>
және тұқым</w:t>
            </w:r>
            <w:r>
              <w:br/>
            </w:r>
            <w:r>
              <w:rPr>
                <w:rFonts w:ascii="Times New Roman"/>
                <w:b w:val="false"/>
                <w:i w:val="false"/>
                <w:color w:val="000000"/>
                <w:sz w:val="20"/>
              </w:rPr>
              <w:t>
өткізуші</w:t>
            </w:r>
            <w:r>
              <w:br/>
            </w:r>
            <w:r>
              <w:rPr>
                <w:rFonts w:ascii="Times New Roman"/>
                <w:b w:val="false"/>
                <w:i w:val="false"/>
                <w:color w:val="000000"/>
                <w:sz w:val="20"/>
              </w:rPr>
              <w:t>
мәртебесіне</w:t>
            </w:r>
            <w:r>
              <w:br/>
            </w:r>
            <w:r>
              <w:rPr>
                <w:rFonts w:ascii="Times New Roman"/>
                <w:b w:val="false"/>
                <w:i w:val="false"/>
                <w:color w:val="000000"/>
                <w:sz w:val="20"/>
              </w:rPr>
              <w:t>
сәйкестігін</w:t>
            </w:r>
            <w:r>
              <w:br/>
            </w:r>
            <w:r>
              <w:rPr>
                <w:rFonts w:ascii="Times New Roman"/>
                <w:b w:val="false"/>
                <w:i w:val="false"/>
                <w:color w:val="000000"/>
                <w:sz w:val="20"/>
              </w:rPr>
              <w:t>
немесе сәйкес</w:t>
            </w:r>
            <w:r>
              <w:br/>
            </w:r>
            <w:r>
              <w:rPr>
                <w:rFonts w:ascii="Times New Roman"/>
                <w:b w:val="false"/>
                <w:i w:val="false"/>
                <w:color w:val="000000"/>
                <w:sz w:val="20"/>
              </w:rPr>
              <w:t>
еместігін</w:t>
            </w:r>
            <w:r>
              <w:br/>
            </w:r>
            <w:r>
              <w:rPr>
                <w:rFonts w:ascii="Times New Roman"/>
                <w:b w:val="false"/>
                <w:i w:val="false"/>
                <w:color w:val="000000"/>
                <w:sz w:val="20"/>
              </w:rPr>
              <w:t>
жергілікті</w:t>
            </w:r>
            <w:r>
              <w:br/>
            </w:r>
            <w:r>
              <w:rPr>
                <w:rFonts w:ascii="Times New Roman"/>
                <w:b w:val="false"/>
                <w:i w:val="false"/>
                <w:color w:val="000000"/>
                <w:sz w:val="20"/>
              </w:rPr>
              <w:t>
жерге бара</w:t>
            </w:r>
            <w:r>
              <w:br/>
            </w:r>
            <w:r>
              <w:rPr>
                <w:rFonts w:ascii="Times New Roman"/>
                <w:b w:val="false"/>
                <w:i w:val="false"/>
                <w:color w:val="000000"/>
                <w:sz w:val="20"/>
              </w:rPr>
              <w:t>
отырып</w:t>
            </w:r>
            <w:r>
              <w:br/>
            </w:r>
            <w:r>
              <w:rPr>
                <w:rFonts w:ascii="Times New Roman"/>
                <w:b w:val="false"/>
                <w:i w:val="false"/>
                <w:color w:val="000000"/>
                <w:sz w:val="20"/>
              </w:rPr>
              <w:t>
анықтау</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нысаны</w:t>
            </w:r>
            <w:r>
              <w:br/>
            </w:r>
            <w:r>
              <w:rPr>
                <w:rFonts w:ascii="Times New Roman"/>
                <w:b w:val="false"/>
                <w:i w:val="false"/>
                <w:color w:val="000000"/>
                <w:sz w:val="20"/>
              </w:rPr>
              <w:t>
(деректер,</w:t>
            </w:r>
            <w:r>
              <w:br/>
            </w:r>
            <w:r>
              <w:rPr>
                <w:rFonts w:ascii="Times New Roman"/>
                <w:b w:val="false"/>
                <w:i w:val="false"/>
                <w:color w:val="000000"/>
                <w:sz w:val="20"/>
              </w:rPr>
              <w:t>
құжат,</w:t>
            </w:r>
            <w:r>
              <w:br/>
            </w:r>
            <w:r>
              <w:rPr>
                <w:rFonts w:ascii="Times New Roman"/>
                <w:b w:val="false"/>
                <w:i w:val="false"/>
                <w:color w:val="000000"/>
                <w:sz w:val="20"/>
              </w:rPr>
              <w:t>
ұйымдастыру-</w:t>
            </w:r>
            <w:r>
              <w:br/>
            </w:r>
            <w:r>
              <w:rPr>
                <w:rFonts w:ascii="Times New Roman"/>
                <w:b w:val="false"/>
                <w:i w:val="false"/>
                <w:color w:val="000000"/>
                <w:sz w:val="20"/>
              </w:rPr>
              <w:t>
басқару</w:t>
            </w:r>
            <w:r>
              <w:br/>
            </w:r>
            <w:r>
              <w:rPr>
                <w:rFonts w:ascii="Times New Roman"/>
                <w:b w:val="false"/>
                <w:i w:val="false"/>
                <w:color w:val="000000"/>
                <w:sz w:val="20"/>
              </w:rPr>
              <w:t>
шешімі)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r>
              <w:br/>
            </w:r>
            <w:r>
              <w:rPr>
                <w:rFonts w:ascii="Times New Roman"/>
                <w:b w:val="false"/>
                <w:i w:val="false"/>
                <w:color w:val="000000"/>
                <w:sz w:val="20"/>
              </w:rPr>
              <w:t>
беру</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w:t>
            </w:r>
            <w:r>
              <w:br/>
            </w:r>
            <w:r>
              <w:rPr>
                <w:rFonts w:ascii="Times New Roman"/>
                <w:b w:val="false"/>
                <w:i w:val="false"/>
                <w:color w:val="000000"/>
                <w:sz w:val="20"/>
              </w:rPr>
              <w:t>
құжаттарын</w:t>
            </w:r>
            <w:r>
              <w:br/>
            </w:r>
            <w:r>
              <w:rPr>
                <w:rFonts w:ascii="Times New Roman"/>
                <w:b w:val="false"/>
                <w:i w:val="false"/>
                <w:color w:val="000000"/>
                <w:sz w:val="20"/>
              </w:rPr>
              <w:t>
Комиссия-</w:t>
            </w:r>
            <w:r>
              <w:br/>
            </w:r>
            <w:r>
              <w:rPr>
                <w:rFonts w:ascii="Times New Roman"/>
                <w:b w:val="false"/>
                <w:i w:val="false"/>
                <w:color w:val="000000"/>
                <w:sz w:val="20"/>
              </w:rPr>
              <w:t>
ға жіберу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w:t>
            </w:r>
            <w:r>
              <w:br/>
            </w:r>
            <w:r>
              <w:rPr>
                <w:rFonts w:ascii="Times New Roman"/>
                <w:b w:val="false"/>
                <w:i w:val="false"/>
                <w:color w:val="000000"/>
                <w:sz w:val="20"/>
              </w:rPr>
              <w:t>
шешімі (отырыс</w:t>
            </w:r>
            <w:r>
              <w:br/>
            </w:r>
            <w:r>
              <w:rPr>
                <w:rFonts w:ascii="Times New Roman"/>
                <w:b w:val="false"/>
                <w:i w:val="false"/>
                <w:color w:val="000000"/>
                <w:sz w:val="20"/>
              </w:rPr>
              <w:t>
хаттамасы)</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w:t>
            </w:r>
            <w:r>
              <w:br/>
            </w:r>
            <w:r>
              <w:rPr>
                <w:rFonts w:ascii="Times New Roman"/>
                <w:b w:val="false"/>
                <w:i w:val="false"/>
                <w:color w:val="000000"/>
                <w:sz w:val="20"/>
              </w:rPr>
              <w:t>
артық емес</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сағаттан</w:t>
            </w:r>
            <w:r>
              <w:br/>
            </w:r>
            <w:r>
              <w:rPr>
                <w:rFonts w:ascii="Times New Roman"/>
                <w:b w:val="false"/>
                <w:i w:val="false"/>
                <w:color w:val="000000"/>
                <w:sz w:val="20"/>
              </w:rPr>
              <w:t>
артық</w:t>
            </w:r>
            <w:r>
              <w:br/>
            </w:r>
            <w:r>
              <w:rPr>
                <w:rFonts w:ascii="Times New Roman"/>
                <w:b w:val="false"/>
                <w:i w:val="false"/>
                <w:color w:val="000000"/>
                <w:sz w:val="20"/>
              </w:rPr>
              <w:t>
емес</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w:t>
            </w:r>
            <w:r>
              <w:br/>
            </w:r>
            <w:r>
              <w:rPr>
                <w:rFonts w:ascii="Times New Roman"/>
                <w:b w:val="false"/>
                <w:i w:val="false"/>
                <w:color w:val="000000"/>
                <w:sz w:val="20"/>
              </w:rPr>
              <w:t>
күні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w:t>
            </w:r>
            <w:r>
              <w:br/>
            </w:r>
            <w:r>
              <w:rPr>
                <w:rFonts w:ascii="Times New Roman"/>
                <w:b w:val="false"/>
                <w:i w:val="false"/>
                <w:color w:val="000000"/>
                <w:sz w:val="20"/>
              </w:rPr>
              <w:t>
күнінен артық</w:t>
            </w:r>
            <w:r>
              <w:br/>
            </w:r>
            <w:r>
              <w:rPr>
                <w:rFonts w:ascii="Times New Roman"/>
                <w:b w:val="false"/>
                <w:i w:val="false"/>
                <w:color w:val="000000"/>
                <w:sz w:val="20"/>
              </w:rPr>
              <w:t>
емес</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іс-әрекеттің</w:t>
            </w:r>
            <w:r>
              <w:br/>
            </w:r>
            <w:r>
              <w:rPr>
                <w:rFonts w:ascii="Times New Roman"/>
                <w:b w:val="false"/>
                <w:i w:val="false"/>
                <w:color w:val="000000"/>
                <w:sz w:val="20"/>
              </w:rPr>
              <w:t>
нөмірі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
        <w:gridCol w:w="2860"/>
        <w:gridCol w:w="3524"/>
        <w:gridCol w:w="3247"/>
        <w:gridCol w:w="26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(жұмыстар барысының, ағынының) іс-әрекеттері</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(жұмыстар</w:t>
            </w:r>
            <w:r>
              <w:br/>
            </w:r>
            <w:r>
              <w:rPr>
                <w:rFonts w:ascii="Times New Roman"/>
                <w:b w:val="false"/>
                <w:i w:val="false"/>
                <w:color w:val="000000"/>
                <w:sz w:val="20"/>
              </w:rPr>
              <w:t>
барысының,</w:t>
            </w:r>
            <w:r>
              <w:br/>
            </w:r>
            <w:r>
              <w:rPr>
                <w:rFonts w:ascii="Times New Roman"/>
                <w:b w:val="false"/>
                <w:i w:val="false"/>
                <w:color w:val="000000"/>
                <w:sz w:val="20"/>
              </w:rPr>
              <w:t>
ағынының)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r>
              <w:br/>
            </w:r>
            <w:r>
              <w:rPr>
                <w:rFonts w:ascii="Times New Roman"/>
                <w:b w:val="false"/>
                <w:i w:val="false"/>
                <w:color w:val="000000"/>
                <w:sz w:val="20"/>
              </w:rPr>
              <w:t>
Жауапты</w:t>
            </w:r>
            <w:r>
              <w:br/>
            </w:r>
            <w:r>
              <w:rPr>
                <w:rFonts w:ascii="Times New Roman"/>
                <w:b w:val="false"/>
                <w:i w:val="false"/>
                <w:color w:val="000000"/>
                <w:sz w:val="20"/>
              </w:rPr>
              <w:t>
орындаушы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r>
              <w:br/>
            </w:r>
            <w:r>
              <w:rPr>
                <w:rFonts w:ascii="Times New Roman"/>
                <w:b w:val="false"/>
                <w:i w:val="false"/>
                <w:color w:val="000000"/>
                <w:sz w:val="20"/>
              </w:rPr>
              <w:t>
Басқарма</w:t>
            </w:r>
            <w:r>
              <w:br/>
            </w:r>
            <w:r>
              <w:rPr>
                <w:rFonts w:ascii="Times New Roman"/>
                <w:b w:val="false"/>
                <w:i w:val="false"/>
                <w:color w:val="000000"/>
                <w:sz w:val="20"/>
              </w:rPr>
              <w:t>
басшысы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r>
              <w:br/>
            </w:r>
            <w:r>
              <w:rPr>
                <w:rFonts w:ascii="Times New Roman"/>
                <w:b w:val="false"/>
                <w:i w:val="false"/>
                <w:color w:val="000000"/>
                <w:sz w:val="20"/>
              </w:rPr>
              <w:t>
Құжаттамалық</w:t>
            </w:r>
            <w:r>
              <w:br/>
            </w:r>
            <w:r>
              <w:rPr>
                <w:rFonts w:ascii="Times New Roman"/>
                <w:b w:val="false"/>
                <w:i w:val="false"/>
                <w:color w:val="000000"/>
                <w:sz w:val="20"/>
              </w:rPr>
              <w:t>
қамтамасыз</w:t>
            </w:r>
            <w:r>
              <w:br/>
            </w:r>
            <w:r>
              <w:rPr>
                <w:rFonts w:ascii="Times New Roman"/>
                <w:b w:val="false"/>
                <w:i w:val="false"/>
                <w:color w:val="000000"/>
                <w:sz w:val="20"/>
              </w:rPr>
              <w:t>
ету</w:t>
            </w:r>
            <w:r>
              <w:br/>
            </w:r>
            <w:r>
              <w:rPr>
                <w:rFonts w:ascii="Times New Roman"/>
                <w:b w:val="false"/>
                <w:i w:val="false"/>
                <w:color w:val="000000"/>
                <w:sz w:val="20"/>
              </w:rPr>
              <w:t>
бөлімінің</w:t>
            </w:r>
            <w:r>
              <w:br/>
            </w:r>
            <w:r>
              <w:rPr>
                <w:rFonts w:ascii="Times New Roman"/>
                <w:b w:val="false"/>
                <w:i w:val="false"/>
                <w:color w:val="000000"/>
                <w:sz w:val="20"/>
              </w:rPr>
              <w:t>
маманы</w:t>
            </w:r>
          </w:p>
        </w:tc>
      </w:tr>
      <w:tr>
        <w:trPr>
          <w:trHeight w:val="58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(процестің,</w:t>
            </w:r>
            <w:r>
              <w:br/>
            </w:r>
            <w:r>
              <w:rPr>
                <w:rFonts w:ascii="Times New Roman"/>
                <w:b w:val="false"/>
                <w:i w:val="false"/>
                <w:color w:val="000000"/>
                <w:sz w:val="20"/>
              </w:rPr>
              <w:t>
рәсімнің,</w:t>
            </w:r>
            <w:r>
              <w:br/>
            </w:r>
            <w:r>
              <w:rPr>
                <w:rFonts w:ascii="Times New Roman"/>
                <w:b w:val="false"/>
                <w:i w:val="false"/>
                <w:color w:val="000000"/>
                <w:sz w:val="20"/>
              </w:rPr>
              <w:t>
операцияның)</w:t>
            </w:r>
            <w:r>
              <w:br/>
            </w:r>
            <w:r>
              <w:rPr>
                <w:rFonts w:ascii="Times New Roman"/>
                <w:b w:val="false"/>
                <w:i w:val="false"/>
                <w:color w:val="000000"/>
                <w:sz w:val="20"/>
              </w:rPr>
              <w:t>
атауы және</w:t>
            </w:r>
            <w:r>
              <w:br/>
            </w:r>
            <w:r>
              <w:rPr>
                <w:rFonts w:ascii="Times New Roman"/>
                <w:b w:val="false"/>
                <w:i w:val="false"/>
                <w:color w:val="000000"/>
                <w:sz w:val="20"/>
              </w:rPr>
              <w:t>
олардың</w:t>
            </w:r>
            <w:r>
              <w:br/>
            </w:r>
            <w:r>
              <w:rPr>
                <w:rFonts w:ascii="Times New Roman"/>
                <w:b w:val="false"/>
                <w:i w:val="false"/>
                <w:color w:val="000000"/>
                <w:sz w:val="20"/>
              </w:rPr>
              <w:t>
сипаттамасы</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w:t>
            </w:r>
            <w:r>
              <w:br/>
            </w:r>
            <w:r>
              <w:rPr>
                <w:rFonts w:ascii="Times New Roman"/>
                <w:b w:val="false"/>
                <w:i w:val="false"/>
                <w:color w:val="000000"/>
                <w:sz w:val="20"/>
              </w:rPr>
              <w:t>
бірегей,</w:t>
            </w:r>
            <w:r>
              <w:br/>
            </w:r>
            <w:r>
              <w:rPr>
                <w:rFonts w:ascii="Times New Roman"/>
                <w:b w:val="false"/>
                <w:i w:val="false"/>
                <w:color w:val="000000"/>
                <w:sz w:val="20"/>
              </w:rPr>
              <w:t>
элиталық тұқым,</w:t>
            </w:r>
            <w:r>
              <w:br/>
            </w:r>
            <w:r>
              <w:rPr>
                <w:rFonts w:ascii="Times New Roman"/>
                <w:b w:val="false"/>
                <w:i w:val="false"/>
                <w:color w:val="000000"/>
                <w:sz w:val="20"/>
              </w:rPr>
              <w:t>
бірінші, екінші</w:t>
            </w:r>
            <w:r>
              <w:br/>
            </w:r>
            <w:r>
              <w:rPr>
                <w:rFonts w:ascii="Times New Roman"/>
                <w:b w:val="false"/>
                <w:i w:val="false"/>
                <w:color w:val="000000"/>
                <w:sz w:val="20"/>
              </w:rPr>
              <w:t>
және үшінші</w:t>
            </w:r>
            <w:r>
              <w:br/>
            </w:r>
            <w:r>
              <w:rPr>
                <w:rFonts w:ascii="Times New Roman"/>
                <w:b w:val="false"/>
                <w:i w:val="false"/>
                <w:color w:val="000000"/>
                <w:sz w:val="20"/>
              </w:rPr>
              <w:t>
көбейтілген</w:t>
            </w:r>
            <w:r>
              <w:br/>
            </w:r>
            <w:r>
              <w:rPr>
                <w:rFonts w:ascii="Times New Roman"/>
                <w:b w:val="false"/>
                <w:i w:val="false"/>
                <w:color w:val="000000"/>
                <w:sz w:val="20"/>
              </w:rPr>
              <w:t>
тұқым өндіруші</w:t>
            </w:r>
            <w:r>
              <w:br/>
            </w:r>
            <w:r>
              <w:rPr>
                <w:rFonts w:ascii="Times New Roman"/>
                <w:b w:val="false"/>
                <w:i w:val="false"/>
                <w:color w:val="000000"/>
                <w:sz w:val="20"/>
              </w:rPr>
              <w:t>
және тұқым</w:t>
            </w:r>
            <w:r>
              <w:br/>
            </w:r>
            <w:r>
              <w:rPr>
                <w:rFonts w:ascii="Times New Roman"/>
                <w:b w:val="false"/>
                <w:i w:val="false"/>
                <w:color w:val="000000"/>
                <w:sz w:val="20"/>
              </w:rPr>
              <w:t>
өткізуші</w:t>
            </w:r>
            <w:r>
              <w:br/>
            </w:r>
            <w:r>
              <w:rPr>
                <w:rFonts w:ascii="Times New Roman"/>
                <w:b w:val="false"/>
                <w:i w:val="false"/>
                <w:color w:val="000000"/>
                <w:sz w:val="20"/>
              </w:rPr>
              <w:t>
мәртебесін беру</w:t>
            </w:r>
            <w:r>
              <w:br/>
            </w:r>
            <w:r>
              <w:rPr>
                <w:rFonts w:ascii="Times New Roman"/>
                <w:b w:val="false"/>
                <w:i w:val="false"/>
                <w:color w:val="000000"/>
                <w:sz w:val="20"/>
              </w:rPr>
              <w:t>
туралы бұйрықты,</w:t>
            </w:r>
            <w:r>
              <w:br/>
            </w:r>
            <w:r>
              <w:rPr>
                <w:rFonts w:ascii="Times New Roman"/>
                <w:b w:val="false"/>
                <w:i w:val="false"/>
                <w:color w:val="000000"/>
                <w:sz w:val="20"/>
              </w:rPr>
              <w:t>
аттестаттау</w:t>
            </w:r>
            <w:r>
              <w:br/>
            </w:r>
            <w:r>
              <w:rPr>
                <w:rFonts w:ascii="Times New Roman"/>
                <w:b w:val="false"/>
                <w:i w:val="false"/>
                <w:color w:val="000000"/>
                <w:sz w:val="20"/>
              </w:rPr>
              <w:t>
туралы куәлікті</w:t>
            </w:r>
            <w:r>
              <w:br/>
            </w:r>
            <w:r>
              <w:rPr>
                <w:rFonts w:ascii="Times New Roman"/>
                <w:b w:val="false"/>
                <w:i w:val="false"/>
                <w:color w:val="000000"/>
                <w:sz w:val="20"/>
              </w:rPr>
              <w:t>
немесе оны</w:t>
            </w:r>
            <w:r>
              <w:br/>
            </w:r>
            <w:r>
              <w:rPr>
                <w:rFonts w:ascii="Times New Roman"/>
                <w:b w:val="false"/>
                <w:i w:val="false"/>
                <w:color w:val="000000"/>
                <w:sz w:val="20"/>
              </w:rPr>
              <w:t>
беруден бас</w:t>
            </w:r>
            <w:r>
              <w:br/>
            </w:r>
            <w:r>
              <w:rPr>
                <w:rFonts w:ascii="Times New Roman"/>
                <w:b w:val="false"/>
                <w:i w:val="false"/>
                <w:color w:val="000000"/>
                <w:sz w:val="20"/>
              </w:rPr>
              <w:t>
тарту туралы</w:t>
            </w:r>
            <w:r>
              <w:br/>
            </w:r>
            <w:r>
              <w:rPr>
                <w:rFonts w:ascii="Times New Roman"/>
                <w:b w:val="false"/>
                <w:i w:val="false"/>
                <w:color w:val="000000"/>
                <w:sz w:val="20"/>
              </w:rPr>
              <w:t>
дәлелді жауапты</w:t>
            </w:r>
            <w:r>
              <w:br/>
            </w:r>
            <w:r>
              <w:rPr>
                <w:rFonts w:ascii="Times New Roman"/>
                <w:b w:val="false"/>
                <w:i w:val="false"/>
                <w:color w:val="000000"/>
                <w:sz w:val="20"/>
              </w:rPr>
              <w:t>
ресімдеу</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w:t>
            </w:r>
            <w:r>
              <w:br/>
            </w:r>
            <w:r>
              <w:rPr>
                <w:rFonts w:ascii="Times New Roman"/>
                <w:b w:val="false"/>
                <w:i w:val="false"/>
                <w:color w:val="000000"/>
                <w:sz w:val="20"/>
              </w:rPr>
              <w:t>
тұқым</w:t>
            </w:r>
            <w:r>
              <w:br/>
            </w:r>
            <w:r>
              <w:rPr>
                <w:rFonts w:ascii="Times New Roman"/>
                <w:b w:val="false"/>
                <w:i w:val="false"/>
                <w:color w:val="000000"/>
                <w:sz w:val="20"/>
              </w:rPr>
              <w:t>
шаруашылығы</w:t>
            </w:r>
            <w:r>
              <w:br/>
            </w:r>
            <w:r>
              <w:rPr>
                <w:rFonts w:ascii="Times New Roman"/>
                <w:b w:val="false"/>
                <w:i w:val="false"/>
                <w:color w:val="000000"/>
                <w:sz w:val="20"/>
              </w:rPr>
              <w:t>
субъектісі</w:t>
            </w:r>
            <w:r>
              <w:br/>
            </w:r>
            <w:r>
              <w:rPr>
                <w:rFonts w:ascii="Times New Roman"/>
                <w:b w:val="false"/>
                <w:i w:val="false"/>
                <w:color w:val="000000"/>
                <w:sz w:val="20"/>
              </w:rPr>
              <w:t>
мәртебесін беру</w:t>
            </w:r>
            <w:r>
              <w:br/>
            </w:r>
            <w:r>
              <w:rPr>
                <w:rFonts w:ascii="Times New Roman"/>
                <w:b w:val="false"/>
                <w:i w:val="false"/>
                <w:color w:val="000000"/>
                <w:sz w:val="20"/>
              </w:rPr>
              <w:t>
туралы</w:t>
            </w:r>
            <w:r>
              <w:br/>
            </w:r>
            <w:r>
              <w:rPr>
                <w:rFonts w:ascii="Times New Roman"/>
                <w:b w:val="false"/>
                <w:i w:val="false"/>
                <w:color w:val="000000"/>
                <w:sz w:val="20"/>
              </w:rPr>
              <w:t>
бұйрыққа,</w:t>
            </w:r>
            <w:r>
              <w:br/>
            </w:r>
            <w:r>
              <w:rPr>
                <w:rFonts w:ascii="Times New Roman"/>
                <w:b w:val="false"/>
                <w:i w:val="false"/>
                <w:color w:val="000000"/>
                <w:sz w:val="20"/>
              </w:rPr>
              <w:t>
аттестаттау</w:t>
            </w:r>
            <w:r>
              <w:br/>
            </w:r>
            <w:r>
              <w:rPr>
                <w:rFonts w:ascii="Times New Roman"/>
                <w:b w:val="false"/>
                <w:i w:val="false"/>
                <w:color w:val="000000"/>
                <w:sz w:val="20"/>
              </w:rPr>
              <w:t>
туралы куәлікке</w:t>
            </w:r>
            <w:r>
              <w:br/>
            </w:r>
            <w:r>
              <w:rPr>
                <w:rFonts w:ascii="Times New Roman"/>
                <w:b w:val="false"/>
                <w:i w:val="false"/>
                <w:color w:val="000000"/>
                <w:sz w:val="20"/>
              </w:rPr>
              <w:t>
немесе оны</w:t>
            </w:r>
            <w:r>
              <w:br/>
            </w:r>
            <w:r>
              <w:rPr>
                <w:rFonts w:ascii="Times New Roman"/>
                <w:b w:val="false"/>
                <w:i w:val="false"/>
                <w:color w:val="000000"/>
                <w:sz w:val="20"/>
              </w:rPr>
              <w:t>
беруден бас</w:t>
            </w:r>
            <w:r>
              <w:br/>
            </w:r>
            <w:r>
              <w:rPr>
                <w:rFonts w:ascii="Times New Roman"/>
                <w:b w:val="false"/>
                <w:i w:val="false"/>
                <w:color w:val="000000"/>
                <w:sz w:val="20"/>
              </w:rPr>
              <w:t>
тарту туралы</w:t>
            </w:r>
            <w:r>
              <w:br/>
            </w:r>
            <w:r>
              <w:rPr>
                <w:rFonts w:ascii="Times New Roman"/>
                <w:b w:val="false"/>
                <w:i w:val="false"/>
                <w:color w:val="000000"/>
                <w:sz w:val="20"/>
              </w:rPr>
              <w:t>
дәлелді жауапқа</w:t>
            </w:r>
            <w:r>
              <w:br/>
            </w:r>
            <w:r>
              <w:rPr>
                <w:rFonts w:ascii="Times New Roman"/>
                <w:b w:val="false"/>
                <w:i w:val="false"/>
                <w:color w:val="000000"/>
                <w:sz w:val="20"/>
              </w:rPr>
              <w:t>
қол қою</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w:t>
            </w:r>
            <w:r>
              <w:br/>
            </w:r>
            <w:r>
              <w:rPr>
                <w:rFonts w:ascii="Times New Roman"/>
                <w:b w:val="false"/>
                <w:i w:val="false"/>
                <w:color w:val="000000"/>
                <w:sz w:val="20"/>
              </w:rPr>
              <w:t>
аттестаттау</w:t>
            </w:r>
            <w:r>
              <w:br/>
            </w:r>
            <w:r>
              <w:rPr>
                <w:rFonts w:ascii="Times New Roman"/>
                <w:b w:val="false"/>
                <w:i w:val="false"/>
                <w:color w:val="000000"/>
                <w:sz w:val="20"/>
              </w:rPr>
              <w:t>
туралы</w:t>
            </w:r>
            <w:r>
              <w:br/>
            </w:r>
            <w:r>
              <w:rPr>
                <w:rFonts w:ascii="Times New Roman"/>
                <w:b w:val="false"/>
                <w:i w:val="false"/>
                <w:color w:val="000000"/>
                <w:sz w:val="20"/>
              </w:rPr>
              <w:t>
куәлікті</w:t>
            </w:r>
            <w:r>
              <w:br/>
            </w:r>
            <w:r>
              <w:rPr>
                <w:rFonts w:ascii="Times New Roman"/>
                <w:b w:val="false"/>
                <w:i w:val="false"/>
                <w:color w:val="000000"/>
                <w:sz w:val="20"/>
              </w:rPr>
              <w:t>
немесе оны</w:t>
            </w:r>
            <w:r>
              <w:br/>
            </w:r>
            <w:r>
              <w:rPr>
                <w:rFonts w:ascii="Times New Roman"/>
                <w:b w:val="false"/>
                <w:i w:val="false"/>
                <w:color w:val="000000"/>
                <w:sz w:val="20"/>
              </w:rPr>
              <w:t>
беруден бас</w:t>
            </w:r>
            <w:r>
              <w:br/>
            </w:r>
            <w:r>
              <w:rPr>
                <w:rFonts w:ascii="Times New Roman"/>
                <w:b w:val="false"/>
                <w:i w:val="false"/>
                <w:color w:val="000000"/>
                <w:sz w:val="20"/>
              </w:rPr>
              <w:t>
тарту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беру</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r>
              <w:br/>
            </w:r>
            <w:r>
              <w:rPr>
                <w:rFonts w:ascii="Times New Roman"/>
                <w:b w:val="false"/>
                <w:i w:val="false"/>
                <w:color w:val="000000"/>
                <w:sz w:val="20"/>
              </w:rPr>
              <w:t>
(деректер,</w:t>
            </w:r>
            <w:r>
              <w:br/>
            </w:r>
            <w:r>
              <w:rPr>
                <w:rFonts w:ascii="Times New Roman"/>
                <w:b w:val="false"/>
                <w:i w:val="false"/>
                <w:color w:val="000000"/>
                <w:sz w:val="20"/>
              </w:rPr>
              <w:t>
құжат,</w:t>
            </w:r>
            <w:r>
              <w:br/>
            </w:r>
            <w:r>
              <w:rPr>
                <w:rFonts w:ascii="Times New Roman"/>
                <w:b w:val="false"/>
                <w:i w:val="false"/>
                <w:color w:val="000000"/>
                <w:sz w:val="20"/>
              </w:rPr>
              <w:t>
ұйымдастыру-</w:t>
            </w:r>
            <w:r>
              <w:br/>
            </w:r>
            <w:r>
              <w:rPr>
                <w:rFonts w:ascii="Times New Roman"/>
                <w:b w:val="false"/>
                <w:i w:val="false"/>
                <w:color w:val="000000"/>
                <w:sz w:val="20"/>
              </w:rPr>
              <w:t>
басқару</w:t>
            </w:r>
            <w:r>
              <w:br/>
            </w:r>
            <w:r>
              <w:rPr>
                <w:rFonts w:ascii="Times New Roman"/>
                <w:b w:val="false"/>
                <w:i w:val="false"/>
                <w:color w:val="000000"/>
                <w:sz w:val="20"/>
              </w:rPr>
              <w:t>
шешімі)</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w:t>
            </w:r>
            <w:r>
              <w:br/>
            </w:r>
            <w:r>
              <w:rPr>
                <w:rFonts w:ascii="Times New Roman"/>
                <w:b w:val="false"/>
                <w:i w:val="false"/>
                <w:color w:val="000000"/>
                <w:sz w:val="20"/>
              </w:rPr>
              <w:t>
бірегей,</w:t>
            </w:r>
            <w:r>
              <w:br/>
            </w:r>
            <w:r>
              <w:rPr>
                <w:rFonts w:ascii="Times New Roman"/>
                <w:b w:val="false"/>
                <w:i w:val="false"/>
                <w:color w:val="000000"/>
                <w:sz w:val="20"/>
              </w:rPr>
              <w:t>
элиталық тұқым,</w:t>
            </w:r>
            <w:r>
              <w:br/>
            </w:r>
            <w:r>
              <w:rPr>
                <w:rFonts w:ascii="Times New Roman"/>
                <w:b w:val="false"/>
                <w:i w:val="false"/>
                <w:color w:val="000000"/>
                <w:sz w:val="20"/>
              </w:rPr>
              <w:t>
бірінші, екінші</w:t>
            </w:r>
            <w:r>
              <w:br/>
            </w:r>
            <w:r>
              <w:rPr>
                <w:rFonts w:ascii="Times New Roman"/>
                <w:b w:val="false"/>
                <w:i w:val="false"/>
                <w:color w:val="000000"/>
                <w:sz w:val="20"/>
              </w:rPr>
              <w:t>
және үшінші</w:t>
            </w:r>
            <w:r>
              <w:br/>
            </w:r>
            <w:r>
              <w:rPr>
                <w:rFonts w:ascii="Times New Roman"/>
                <w:b w:val="false"/>
                <w:i w:val="false"/>
                <w:color w:val="000000"/>
                <w:sz w:val="20"/>
              </w:rPr>
              <w:t>
көбейтілген</w:t>
            </w:r>
            <w:r>
              <w:br/>
            </w:r>
            <w:r>
              <w:rPr>
                <w:rFonts w:ascii="Times New Roman"/>
                <w:b w:val="false"/>
                <w:i w:val="false"/>
                <w:color w:val="000000"/>
                <w:sz w:val="20"/>
              </w:rPr>
              <w:t>
тұқым өндіруші</w:t>
            </w:r>
            <w:r>
              <w:br/>
            </w:r>
            <w:r>
              <w:rPr>
                <w:rFonts w:ascii="Times New Roman"/>
                <w:b w:val="false"/>
                <w:i w:val="false"/>
                <w:color w:val="000000"/>
                <w:sz w:val="20"/>
              </w:rPr>
              <w:t>
және тұқым</w:t>
            </w:r>
            <w:r>
              <w:br/>
            </w:r>
            <w:r>
              <w:rPr>
                <w:rFonts w:ascii="Times New Roman"/>
                <w:b w:val="false"/>
                <w:i w:val="false"/>
                <w:color w:val="000000"/>
                <w:sz w:val="20"/>
              </w:rPr>
              <w:t>
өткізуші</w:t>
            </w:r>
            <w:r>
              <w:br/>
            </w:r>
            <w:r>
              <w:rPr>
                <w:rFonts w:ascii="Times New Roman"/>
                <w:b w:val="false"/>
                <w:i w:val="false"/>
                <w:color w:val="000000"/>
                <w:sz w:val="20"/>
              </w:rPr>
              <w:t>
мәртебесін беру</w:t>
            </w:r>
            <w:r>
              <w:br/>
            </w:r>
            <w:r>
              <w:rPr>
                <w:rFonts w:ascii="Times New Roman"/>
                <w:b w:val="false"/>
                <w:i w:val="false"/>
                <w:color w:val="000000"/>
                <w:sz w:val="20"/>
              </w:rPr>
              <w:t>
туралы бұйрықты,</w:t>
            </w:r>
            <w:r>
              <w:br/>
            </w:r>
            <w:r>
              <w:rPr>
                <w:rFonts w:ascii="Times New Roman"/>
                <w:b w:val="false"/>
                <w:i w:val="false"/>
                <w:color w:val="000000"/>
                <w:sz w:val="20"/>
              </w:rPr>
              <w:t>
аттестаттау</w:t>
            </w:r>
            <w:r>
              <w:br/>
            </w:r>
            <w:r>
              <w:rPr>
                <w:rFonts w:ascii="Times New Roman"/>
                <w:b w:val="false"/>
                <w:i w:val="false"/>
                <w:color w:val="000000"/>
                <w:sz w:val="20"/>
              </w:rPr>
              <w:t>
туралы куәлікті</w:t>
            </w:r>
            <w:r>
              <w:br/>
            </w:r>
            <w:r>
              <w:rPr>
                <w:rFonts w:ascii="Times New Roman"/>
                <w:b w:val="false"/>
                <w:i w:val="false"/>
                <w:color w:val="000000"/>
                <w:sz w:val="20"/>
              </w:rPr>
              <w:t>
немесе оны</w:t>
            </w:r>
            <w:r>
              <w:br/>
            </w:r>
            <w:r>
              <w:rPr>
                <w:rFonts w:ascii="Times New Roman"/>
                <w:b w:val="false"/>
                <w:i w:val="false"/>
                <w:color w:val="000000"/>
                <w:sz w:val="20"/>
              </w:rPr>
              <w:t>
беруден бас</w:t>
            </w:r>
            <w:r>
              <w:br/>
            </w:r>
            <w:r>
              <w:rPr>
                <w:rFonts w:ascii="Times New Roman"/>
                <w:b w:val="false"/>
                <w:i w:val="false"/>
                <w:color w:val="000000"/>
                <w:sz w:val="20"/>
              </w:rPr>
              <w:t>
тарту туралы</w:t>
            </w:r>
            <w:r>
              <w:br/>
            </w:r>
            <w:r>
              <w:rPr>
                <w:rFonts w:ascii="Times New Roman"/>
                <w:b w:val="false"/>
                <w:i w:val="false"/>
                <w:color w:val="000000"/>
                <w:sz w:val="20"/>
              </w:rPr>
              <w:t>
дәлелді жауапты</w:t>
            </w:r>
            <w:r>
              <w:br/>
            </w:r>
            <w:r>
              <w:rPr>
                <w:rFonts w:ascii="Times New Roman"/>
                <w:b w:val="false"/>
                <w:i w:val="false"/>
                <w:color w:val="000000"/>
                <w:sz w:val="20"/>
              </w:rPr>
              <w:t>
Басқарма</w:t>
            </w:r>
            <w:r>
              <w:br/>
            </w:r>
            <w:r>
              <w:rPr>
                <w:rFonts w:ascii="Times New Roman"/>
                <w:b w:val="false"/>
                <w:i w:val="false"/>
                <w:color w:val="000000"/>
                <w:sz w:val="20"/>
              </w:rPr>
              <w:t>
басшысына беру</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Аттестаттау</w:t>
            </w:r>
            <w:r>
              <w:br/>
            </w:r>
            <w:r>
              <w:rPr>
                <w:rFonts w:ascii="Times New Roman"/>
                <w:b w:val="false"/>
                <w:i w:val="false"/>
                <w:color w:val="000000"/>
                <w:sz w:val="20"/>
              </w:rPr>
              <w:t>
туралы куәлікті</w:t>
            </w:r>
            <w:r>
              <w:br/>
            </w:r>
            <w:r>
              <w:rPr>
                <w:rFonts w:ascii="Times New Roman"/>
                <w:b w:val="false"/>
                <w:i w:val="false"/>
                <w:color w:val="000000"/>
                <w:sz w:val="20"/>
              </w:rPr>
              <w:t>
немесе оны</w:t>
            </w:r>
            <w:r>
              <w:br/>
            </w:r>
            <w:r>
              <w:rPr>
                <w:rFonts w:ascii="Times New Roman"/>
                <w:b w:val="false"/>
                <w:i w:val="false"/>
                <w:color w:val="000000"/>
                <w:sz w:val="20"/>
              </w:rPr>
              <w:t>
беруден бас</w:t>
            </w:r>
            <w:r>
              <w:br/>
            </w:r>
            <w:r>
              <w:rPr>
                <w:rFonts w:ascii="Times New Roman"/>
                <w:b w:val="false"/>
                <w:i w:val="false"/>
                <w:color w:val="000000"/>
                <w:sz w:val="20"/>
              </w:rPr>
              <w:t>
тарту туралы</w:t>
            </w:r>
            <w:r>
              <w:br/>
            </w:r>
            <w:r>
              <w:rPr>
                <w:rFonts w:ascii="Times New Roman"/>
                <w:b w:val="false"/>
                <w:i w:val="false"/>
                <w:color w:val="000000"/>
                <w:sz w:val="20"/>
              </w:rPr>
              <w:t>
дәлелді жауапты</w:t>
            </w:r>
            <w:r>
              <w:br/>
            </w:r>
            <w:r>
              <w:rPr>
                <w:rFonts w:ascii="Times New Roman"/>
                <w:b w:val="false"/>
                <w:i w:val="false"/>
                <w:color w:val="000000"/>
                <w:sz w:val="20"/>
              </w:rPr>
              <w:t>
Басқарманың</w:t>
            </w:r>
            <w:r>
              <w:br/>
            </w:r>
            <w:r>
              <w:rPr>
                <w:rFonts w:ascii="Times New Roman"/>
                <w:b w:val="false"/>
                <w:i w:val="false"/>
                <w:color w:val="000000"/>
                <w:sz w:val="20"/>
              </w:rPr>
              <w:t>
құжаттамалық қамтамасыз ету</w:t>
            </w:r>
            <w:r>
              <w:br/>
            </w:r>
            <w:r>
              <w:rPr>
                <w:rFonts w:ascii="Times New Roman"/>
                <w:b w:val="false"/>
                <w:i w:val="false"/>
                <w:color w:val="000000"/>
                <w:sz w:val="20"/>
              </w:rPr>
              <w:t>
бөліміне жіберу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r>
              <w:br/>
            </w:r>
            <w:r>
              <w:rPr>
                <w:rFonts w:ascii="Times New Roman"/>
                <w:b w:val="false"/>
                <w:i w:val="false"/>
                <w:color w:val="000000"/>
                <w:sz w:val="20"/>
              </w:rPr>
              <w:t>
хат-хабарлар</w:t>
            </w:r>
            <w:r>
              <w:br/>
            </w:r>
            <w:r>
              <w:rPr>
                <w:rFonts w:ascii="Times New Roman"/>
                <w:b w:val="false"/>
                <w:i w:val="false"/>
                <w:color w:val="000000"/>
                <w:sz w:val="20"/>
              </w:rPr>
              <w:t>
журналында</w:t>
            </w:r>
            <w:r>
              <w:br/>
            </w:r>
            <w:r>
              <w:rPr>
                <w:rFonts w:ascii="Times New Roman"/>
                <w:b w:val="false"/>
                <w:i w:val="false"/>
                <w:color w:val="000000"/>
                <w:sz w:val="20"/>
              </w:rPr>
              <w:t>
белгілеу</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күнінен</w:t>
            </w:r>
            <w:r>
              <w:br/>
            </w:r>
            <w:r>
              <w:rPr>
                <w:rFonts w:ascii="Times New Roman"/>
                <w:b w:val="false"/>
                <w:i w:val="false"/>
                <w:color w:val="000000"/>
                <w:sz w:val="20"/>
              </w:rPr>
              <w:t>
артық емес</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сағаттан</w:t>
            </w:r>
            <w:r>
              <w:br/>
            </w:r>
            <w:r>
              <w:rPr>
                <w:rFonts w:ascii="Times New Roman"/>
                <w:b w:val="false"/>
                <w:i w:val="false"/>
                <w:color w:val="000000"/>
                <w:sz w:val="20"/>
              </w:rPr>
              <w:t>
артық емес</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w:t>
            </w:r>
            <w:r>
              <w:br/>
            </w:r>
            <w:r>
              <w:rPr>
                <w:rFonts w:ascii="Times New Roman"/>
                <w:b w:val="false"/>
                <w:i w:val="false"/>
                <w:color w:val="000000"/>
                <w:sz w:val="20"/>
              </w:rPr>
              <w:t>
артық емес</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іс-әрекеттің</w:t>
            </w:r>
            <w:r>
              <w:br/>
            </w:r>
            <w:r>
              <w:rPr>
                <w:rFonts w:ascii="Times New Roman"/>
                <w:b w:val="false"/>
                <w:i w:val="false"/>
                <w:color w:val="000000"/>
                <w:sz w:val="20"/>
              </w:rPr>
              <w:t>
нөмірі</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кесте. Пайдалану нұсқалары.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9"/>
        <w:gridCol w:w="2772"/>
        <w:gridCol w:w="3232"/>
        <w:gridCol w:w="33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(жұмыстар барысы, ағыны)</w:t>
            </w:r>
          </w:p>
        </w:tc>
      </w:tr>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Құжаттамалық</w:t>
            </w:r>
            <w:r>
              <w:br/>
            </w:r>
            <w:r>
              <w:rPr>
                <w:rFonts w:ascii="Times New Roman"/>
                <w:b w:val="false"/>
                <w:i w:val="false"/>
                <w:color w:val="000000"/>
                <w:sz w:val="20"/>
              </w:rPr>
              <w:t>
қамтамасыз ету</w:t>
            </w:r>
            <w:r>
              <w:br/>
            </w:r>
            <w:r>
              <w:rPr>
                <w:rFonts w:ascii="Times New Roman"/>
                <w:b w:val="false"/>
                <w:i w:val="false"/>
                <w:color w:val="000000"/>
                <w:sz w:val="20"/>
              </w:rPr>
              <w:t>
бөлімінің маманы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w:t>
            </w:r>
            <w:r>
              <w:br/>
            </w:r>
            <w:r>
              <w:rPr>
                <w:rFonts w:ascii="Times New Roman"/>
                <w:b w:val="false"/>
                <w:i w:val="false"/>
                <w:color w:val="000000"/>
                <w:sz w:val="20"/>
              </w:rPr>
              <w:t>
басшысы</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w:t>
            </w:r>
            <w:r>
              <w:br/>
            </w:r>
            <w:r>
              <w:rPr>
                <w:rFonts w:ascii="Times New Roman"/>
                <w:b w:val="false"/>
                <w:i w:val="false"/>
                <w:color w:val="000000"/>
                <w:sz w:val="20"/>
              </w:rPr>
              <w:t>
орындаушы</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r>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Тұтынушының</w:t>
            </w:r>
            <w:r>
              <w:br/>
            </w:r>
            <w:r>
              <w:rPr>
                <w:rFonts w:ascii="Times New Roman"/>
                <w:b w:val="false"/>
                <w:i w:val="false"/>
                <w:color w:val="000000"/>
                <w:sz w:val="20"/>
              </w:rPr>
              <w:t>
құжаттарын</w:t>
            </w:r>
            <w:r>
              <w:br/>
            </w:r>
            <w:r>
              <w:rPr>
                <w:rFonts w:ascii="Times New Roman"/>
                <w:b w:val="false"/>
                <w:i w:val="false"/>
                <w:color w:val="000000"/>
                <w:sz w:val="20"/>
              </w:rPr>
              <w:t>
қабылдау және</w:t>
            </w:r>
            <w:r>
              <w:br/>
            </w:r>
            <w:r>
              <w:rPr>
                <w:rFonts w:ascii="Times New Roman"/>
                <w:b w:val="false"/>
                <w:i w:val="false"/>
                <w:color w:val="000000"/>
                <w:sz w:val="20"/>
              </w:rPr>
              <w:t>
тіркеу</w:t>
            </w:r>
            <w:r>
              <w:br/>
            </w:r>
            <w:r>
              <w:rPr>
                <w:rFonts w:ascii="Times New Roman"/>
                <w:b w:val="false"/>
                <w:i w:val="false"/>
                <w:color w:val="000000"/>
                <w:sz w:val="20"/>
              </w:rPr>
              <w:t>
(30 минуттан</w:t>
            </w:r>
            <w:r>
              <w:br/>
            </w:r>
            <w:r>
              <w:rPr>
                <w:rFonts w:ascii="Times New Roman"/>
                <w:b w:val="false"/>
                <w:i w:val="false"/>
                <w:color w:val="000000"/>
                <w:sz w:val="20"/>
              </w:rPr>
              <w:t>
артық емес)</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Жауапты</w:t>
            </w:r>
            <w:r>
              <w:br/>
            </w:r>
            <w:r>
              <w:rPr>
                <w:rFonts w:ascii="Times New Roman"/>
                <w:b w:val="false"/>
                <w:i w:val="false"/>
                <w:color w:val="000000"/>
                <w:sz w:val="20"/>
              </w:rPr>
              <w:t>
орындаушыны</w:t>
            </w:r>
            <w:r>
              <w:br/>
            </w:r>
            <w:r>
              <w:rPr>
                <w:rFonts w:ascii="Times New Roman"/>
                <w:b w:val="false"/>
                <w:i w:val="false"/>
                <w:color w:val="000000"/>
                <w:sz w:val="20"/>
              </w:rPr>
              <w:t>
белгілеу</w:t>
            </w:r>
            <w:r>
              <w:br/>
            </w:r>
            <w:r>
              <w:rPr>
                <w:rFonts w:ascii="Times New Roman"/>
                <w:b w:val="false"/>
                <w:i w:val="false"/>
                <w:color w:val="000000"/>
                <w:sz w:val="20"/>
              </w:rPr>
              <w:t>
(1 сағаттан</w:t>
            </w:r>
            <w:r>
              <w:br/>
            </w:r>
            <w:r>
              <w:rPr>
                <w:rFonts w:ascii="Times New Roman"/>
                <w:b w:val="false"/>
                <w:i w:val="false"/>
                <w:color w:val="000000"/>
                <w:sz w:val="20"/>
              </w:rPr>
              <w:t>
артық емес)</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Комиссия қарау</w:t>
            </w:r>
            <w:r>
              <w:br/>
            </w:r>
            <w:r>
              <w:rPr>
                <w:rFonts w:ascii="Times New Roman"/>
                <w:b w:val="false"/>
                <w:i w:val="false"/>
                <w:color w:val="000000"/>
                <w:sz w:val="20"/>
              </w:rPr>
              <w:t>
үшін</w:t>
            </w:r>
            <w:r>
              <w:br/>
            </w:r>
            <w:r>
              <w:rPr>
                <w:rFonts w:ascii="Times New Roman"/>
                <w:b w:val="false"/>
                <w:i w:val="false"/>
                <w:color w:val="000000"/>
                <w:sz w:val="20"/>
              </w:rPr>
              <w:t>
тұтынушының</w:t>
            </w:r>
            <w:r>
              <w:br/>
            </w:r>
            <w:r>
              <w:rPr>
                <w:rFonts w:ascii="Times New Roman"/>
                <w:b w:val="false"/>
                <w:i w:val="false"/>
                <w:color w:val="000000"/>
                <w:sz w:val="20"/>
              </w:rPr>
              <w:t>
құжаттарын</w:t>
            </w:r>
            <w:r>
              <w:br/>
            </w:r>
            <w:r>
              <w:rPr>
                <w:rFonts w:ascii="Times New Roman"/>
                <w:b w:val="false"/>
                <w:i w:val="false"/>
                <w:color w:val="000000"/>
                <w:sz w:val="20"/>
              </w:rPr>
              <w:t>
дайындау</w:t>
            </w:r>
            <w:r>
              <w:br/>
            </w:r>
            <w:r>
              <w:rPr>
                <w:rFonts w:ascii="Times New Roman"/>
                <w:b w:val="false"/>
                <w:i w:val="false"/>
                <w:color w:val="000000"/>
                <w:sz w:val="20"/>
              </w:rPr>
              <w:t>
(1 жұмыс күні)</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Ұсынылған</w:t>
            </w:r>
            <w:r>
              <w:br/>
            </w:r>
            <w:r>
              <w:rPr>
                <w:rFonts w:ascii="Times New Roman"/>
                <w:b w:val="false"/>
                <w:i w:val="false"/>
                <w:color w:val="000000"/>
                <w:sz w:val="20"/>
              </w:rPr>
              <w:t>
құжаттарды</w:t>
            </w:r>
            <w:r>
              <w:br/>
            </w:r>
            <w:r>
              <w:rPr>
                <w:rFonts w:ascii="Times New Roman"/>
                <w:b w:val="false"/>
                <w:i w:val="false"/>
                <w:color w:val="000000"/>
                <w:sz w:val="20"/>
              </w:rPr>
              <w:t>
зерделеу,</w:t>
            </w:r>
            <w:r>
              <w:br/>
            </w:r>
            <w:r>
              <w:rPr>
                <w:rFonts w:ascii="Times New Roman"/>
                <w:b w:val="false"/>
                <w:i w:val="false"/>
                <w:color w:val="000000"/>
                <w:sz w:val="20"/>
              </w:rPr>
              <w:t>
тұтынушының</w:t>
            </w:r>
            <w:r>
              <w:br/>
            </w:r>
            <w:r>
              <w:rPr>
                <w:rFonts w:ascii="Times New Roman"/>
                <w:b w:val="false"/>
                <w:i w:val="false"/>
                <w:color w:val="000000"/>
                <w:sz w:val="20"/>
              </w:rPr>
              <w:t>
бірегей,</w:t>
            </w:r>
            <w:r>
              <w:br/>
            </w:r>
            <w:r>
              <w:rPr>
                <w:rFonts w:ascii="Times New Roman"/>
                <w:b w:val="false"/>
                <w:i w:val="false"/>
                <w:color w:val="000000"/>
                <w:sz w:val="20"/>
              </w:rPr>
              <w:t>
элиталық тұқым,</w:t>
            </w:r>
            <w:r>
              <w:br/>
            </w:r>
            <w:r>
              <w:rPr>
                <w:rFonts w:ascii="Times New Roman"/>
                <w:b w:val="false"/>
                <w:i w:val="false"/>
                <w:color w:val="000000"/>
                <w:sz w:val="20"/>
              </w:rPr>
              <w:t>
бірінші, екінші</w:t>
            </w:r>
            <w:r>
              <w:br/>
            </w:r>
            <w:r>
              <w:rPr>
                <w:rFonts w:ascii="Times New Roman"/>
                <w:b w:val="false"/>
                <w:i w:val="false"/>
                <w:color w:val="000000"/>
                <w:sz w:val="20"/>
              </w:rPr>
              <w:t>
және үшінші</w:t>
            </w:r>
            <w:r>
              <w:br/>
            </w:r>
            <w:r>
              <w:rPr>
                <w:rFonts w:ascii="Times New Roman"/>
                <w:b w:val="false"/>
                <w:i w:val="false"/>
                <w:color w:val="000000"/>
                <w:sz w:val="20"/>
              </w:rPr>
              <w:t>
көбейтілген</w:t>
            </w:r>
            <w:r>
              <w:br/>
            </w:r>
            <w:r>
              <w:rPr>
                <w:rFonts w:ascii="Times New Roman"/>
                <w:b w:val="false"/>
                <w:i w:val="false"/>
                <w:color w:val="000000"/>
                <w:sz w:val="20"/>
              </w:rPr>
              <w:t>
тұқым өндіруші</w:t>
            </w:r>
            <w:r>
              <w:br/>
            </w:r>
            <w:r>
              <w:rPr>
                <w:rFonts w:ascii="Times New Roman"/>
                <w:b w:val="false"/>
                <w:i w:val="false"/>
                <w:color w:val="000000"/>
                <w:sz w:val="20"/>
              </w:rPr>
              <w:t>
және тұқым</w:t>
            </w:r>
            <w:r>
              <w:br/>
            </w:r>
            <w:r>
              <w:rPr>
                <w:rFonts w:ascii="Times New Roman"/>
                <w:b w:val="false"/>
                <w:i w:val="false"/>
                <w:color w:val="000000"/>
                <w:sz w:val="20"/>
              </w:rPr>
              <w:t>
өткізуші</w:t>
            </w:r>
            <w:r>
              <w:br/>
            </w:r>
            <w:r>
              <w:rPr>
                <w:rFonts w:ascii="Times New Roman"/>
                <w:b w:val="false"/>
                <w:i w:val="false"/>
                <w:color w:val="000000"/>
                <w:sz w:val="20"/>
              </w:rPr>
              <w:t>
мәртебесіне</w:t>
            </w:r>
            <w:r>
              <w:br/>
            </w:r>
            <w:r>
              <w:rPr>
                <w:rFonts w:ascii="Times New Roman"/>
                <w:b w:val="false"/>
                <w:i w:val="false"/>
                <w:color w:val="000000"/>
                <w:sz w:val="20"/>
              </w:rPr>
              <w:t>
сәйкестігін</w:t>
            </w:r>
            <w:r>
              <w:br/>
            </w:r>
            <w:r>
              <w:rPr>
                <w:rFonts w:ascii="Times New Roman"/>
                <w:b w:val="false"/>
                <w:i w:val="false"/>
                <w:color w:val="000000"/>
                <w:sz w:val="20"/>
              </w:rPr>
              <w:t>
немесе сәйкес</w:t>
            </w:r>
            <w:r>
              <w:br/>
            </w:r>
            <w:r>
              <w:rPr>
                <w:rFonts w:ascii="Times New Roman"/>
                <w:b w:val="false"/>
                <w:i w:val="false"/>
                <w:color w:val="000000"/>
                <w:sz w:val="20"/>
              </w:rPr>
              <w:t>
еместігін</w:t>
            </w:r>
            <w:r>
              <w:br/>
            </w:r>
            <w:r>
              <w:rPr>
                <w:rFonts w:ascii="Times New Roman"/>
                <w:b w:val="false"/>
                <w:i w:val="false"/>
                <w:color w:val="000000"/>
                <w:sz w:val="20"/>
              </w:rPr>
              <w:t>
жергілікті жерге</w:t>
            </w:r>
            <w:r>
              <w:br/>
            </w:r>
            <w:r>
              <w:rPr>
                <w:rFonts w:ascii="Times New Roman"/>
                <w:b w:val="false"/>
                <w:i w:val="false"/>
                <w:color w:val="000000"/>
                <w:sz w:val="20"/>
              </w:rPr>
              <w:t>
бара отырып</w:t>
            </w:r>
            <w:r>
              <w:br/>
            </w:r>
            <w:r>
              <w:rPr>
                <w:rFonts w:ascii="Times New Roman"/>
                <w:b w:val="false"/>
                <w:i w:val="false"/>
                <w:color w:val="000000"/>
                <w:sz w:val="20"/>
              </w:rPr>
              <w:t>
анықтау</w:t>
            </w:r>
            <w:r>
              <w:br/>
            </w:r>
            <w:r>
              <w:rPr>
                <w:rFonts w:ascii="Times New Roman"/>
                <w:b w:val="false"/>
                <w:i w:val="false"/>
                <w:color w:val="000000"/>
                <w:sz w:val="20"/>
              </w:rPr>
              <w:t>
(15 жұмыс</w:t>
            </w:r>
            <w:r>
              <w:br/>
            </w:r>
            <w:r>
              <w:rPr>
                <w:rFonts w:ascii="Times New Roman"/>
                <w:b w:val="false"/>
                <w:i w:val="false"/>
                <w:color w:val="000000"/>
                <w:sz w:val="20"/>
              </w:rPr>
              <w:t>
күнінен артық</w:t>
            </w:r>
            <w:r>
              <w:br/>
            </w:r>
            <w:r>
              <w:rPr>
                <w:rFonts w:ascii="Times New Roman"/>
                <w:b w:val="false"/>
                <w:i w:val="false"/>
                <w:color w:val="000000"/>
                <w:sz w:val="20"/>
              </w:rPr>
              <w:t>
емес)</w:t>
            </w:r>
          </w:p>
        </w:tc>
      </w:tr>
      <w:tr>
        <w:trPr>
          <w:trHeight w:val="1395"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r>
              <w:br/>
            </w:r>
            <w:r>
              <w:rPr>
                <w:rFonts w:ascii="Times New Roman"/>
                <w:b w:val="false"/>
                <w:i w:val="false"/>
                <w:color w:val="000000"/>
                <w:sz w:val="20"/>
              </w:rPr>
              <w:t>
Тұтынушыға</w:t>
            </w:r>
            <w:r>
              <w:br/>
            </w:r>
            <w:r>
              <w:rPr>
                <w:rFonts w:ascii="Times New Roman"/>
                <w:b w:val="false"/>
                <w:i w:val="false"/>
                <w:color w:val="000000"/>
                <w:sz w:val="20"/>
              </w:rPr>
              <w:t>
аттестаттау</w:t>
            </w:r>
            <w:r>
              <w:br/>
            </w:r>
            <w:r>
              <w:rPr>
                <w:rFonts w:ascii="Times New Roman"/>
                <w:b w:val="false"/>
                <w:i w:val="false"/>
                <w:color w:val="000000"/>
                <w:sz w:val="20"/>
              </w:rPr>
              <w:t>
туралы куәлікті</w:t>
            </w:r>
            <w:r>
              <w:br/>
            </w:r>
            <w:r>
              <w:rPr>
                <w:rFonts w:ascii="Times New Roman"/>
                <w:b w:val="false"/>
                <w:i w:val="false"/>
                <w:color w:val="000000"/>
                <w:sz w:val="20"/>
              </w:rPr>
              <w:t>
беру</w:t>
            </w:r>
            <w:r>
              <w:br/>
            </w:r>
            <w:r>
              <w:rPr>
                <w:rFonts w:ascii="Times New Roman"/>
                <w:b w:val="false"/>
                <w:i w:val="false"/>
                <w:color w:val="000000"/>
                <w:sz w:val="20"/>
              </w:rPr>
              <w:t>
(30 минуттан</w:t>
            </w:r>
            <w:r>
              <w:br/>
            </w:r>
            <w:r>
              <w:rPr>
                <w:rFonts w:ascii="Times New Roman"/>
                <w:b w:val="false"/>
                <w:i w:val="false"/>
                <w:color w:val="000000"/>
                <w:sz w:val="20"/>
              </w:rPr>
              <w:t>
артық емес)</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Тұтынушыға</w:t>
            </w:r>
            <w:r>
              <w:br/>
            </w:r>
            <w:r>
              <w:rPr>
                <w:rFonts w:ascii="Times New Roman"/>
                <w:b w:val="false"/>
                <w:i w:val="false"/>
                <w:color w:val="000000"/>
                <w:sz w:val="20"/>
              </w:rPr>
              <w:t>
бірегей,</w:t>
            </w:r>
            <w:r>
              <w:br/>
            </w:r>
            <w:r>
              <w:rPr>
                <w:rFonts w:ascii="Times New Roman"/>
                <w:b w:val="false"/>
                <w:i w:val="false"/>
                <w:color w:val="000000"/>
                <w:sz w:val="20"/>
              </w:rPr>
              <w:t>
элиталық</w:t>
            </w:r>
            <w:r>
              <w:br/>
            </w:r>
            <w:r>
              <w:rPr>
                <w:rFonts w:ascii="Times New Roman"/>
                <w:b w:val="false"/>
                <w:i w:val="false"/>
                <w:color w:val="000000"/>
                <w:sz w:val="20"/>
              </w:rPr>
              <w:t>
тұқым,</w:t>
            </w:r>
            <w:r>
              <w:br/>
            </w:r>
            <w:r>
              <w:rPr>
                <w:rFonts w:ascii="Times New Roman"/>
                <w:b w:val="false"/>
                <w:i w:val="false"/>
                <w:color w:val="000000"/>
                <w:sz w:val="20"/>
              </w:rPr>
              <w:t>
бірінші,</w:t>
            </w:r>
            <w:r>
              <w:br/>
            </w:r>
            <w:r>
              <w:rPr>
                <w:rFonts w:ascii="Times New Roman"/>
                <w:b w:val="false"/>
                <w:i w:val="false"/>
                <w:color w:val="000000"/>
                <w:sz w:val="20"/>
              </w:rPr>
              <w:t>
екінші және</w:t>
            </w:r>
            <w:r>
              <w:br/>
            </w:r>
            <w:r>
              <w:rPr>
                <w:rFonts w:ascii="Times New Roman"/>
                <w:b w:val="false"/>
                <w:i w:val="false"/>
                <w:color w:val="000000"/>
                <w:sz w:val="20"/>
              </w:rPr>
              <w:t>
үшінші</w:t>
            </w:r>
            <w:r>
              <w:br/>
            </w:r>
            <w:r>
              <w:rPr>
                <w:rFonts w:ascii="Times New Roman"/>
                <w:b w:val="false"/>
                <w:i w:val="false"/>
                <w:color w:val="000000"/>
                <w:sz w:val="20"/>
              </w:rPr>
              <w:t>
көбейтілген</w:t>
            </w:r>
            <w:r>
              <w:br/>
            </w:r>
            <w:r>
              <w:rPr>
                <w:rFonts w:ascii="Times New Roman"/>
                <w:b w:val="false"/>
                <w:i w:val="false"/>
                <w:color w:val="000000"/>
                <w:sz w:val="20"/>
              </w:rPr>
              <w:t>
тұқым</w:t>
            </w:r>
            <w:r>
              <w:br/>
            </w:r>
            <w:r>
              <w:rPr>
                <w:rFonts w:ascii="Times New Roman"/>
                <w:b w:val="false"/>
                <w:i w:val="false"/>
                <w:color w:val="000000"/>
                <w:sz w:val="20"/>
              </w:rPr>
              <w:t>
өндіруші және</w:t>
            </w:r>
            <w:r>
              <w:br/>
            </w:r>
            <w:r>
              <w:rPr>
                <w:rFonts w:ascii="Times New Roman"/>
                <w:b w:val="false"/>
                <w:i w:val="false"/>
                <w:color w:val="000000"/>
                <w:sz w:val="20"/>
              </w:rPr>
              <w:t>
тұқым</w:t>
            </w:r>
            <w:r>
              <w:br/>
            </w:r>
            <w:r>
              <w:rPr>
                <w:rFonts w:ascii="Times New Roman"/>
                <w:b w:val="false"/>
                <w:i w:val="false"/>
                <w:color w:val="000000"/>
                <w:sz w:val="20"/>
              </w:rPr>
              <w:t>
өткізуші</w:t>
            </w:r>
            <w:r>
              <w:br/>
            </w:r>
            <w:r>
              <w:rPr>
                <w:rFonts w:ascii="Times New Roman"/>
                <w:b w:val="false"/>
                <w:i w:val="false"/>
                <w:color w:val="000000"/>
                <w:sz w:val="20"/>
              </w:rPr>
              <w:t>
мәртебесін</w:t>
            </w:r>
            <w:r>
              <w:br/>
            </w:r>
            <w:r>
              <w:rPr>
                <w:rFonts w:ascii="Times New Roman"/>
                <w:b w:val="false"/>
                <w:i w:val="false"/>
                <w:color w:val="000000"/>
                <w:sz w:val="20"/>
              </w:rPr>
              <w:t>
беру туралы</w:t>
            </w:r>
            <w:r>
              <w:br/>
            </w:r>
            <w:r>
              <w:rPr>
                <w:rFonts w:ascii="Times New Roman"/>
                <w:b w:val="false"/>
                <w:i w:val="false"/>
                <w:color w:val="000000"/>
                <w:sz w:val="20"/>
              </w:rPr>
              <w:t>
бұйрыққа,</w:t>
            </w:r>
            <w:r>
              <w:br/>
            </w:r>
            <w:r>
              <w:rPr>
                <w:rFonts w:ascii="Times New Roman"/>
                <w:b w:val="false"/>
                <w:i w:val="false"/>
                <w:color w:val="000000"/>
                <w:sz w:val="20"/>
              </w:rPr>
              <w:t>
аттестаттау</w:t>
            </w:r>
            <w:r>
              <w:br/>
            </w:r>
            <w:r>
              <w:rPr>
                <w:rFonts w:ascii="Times New Roman"/>
                <w:b w:val="false"/>
                <w:i w:val="false"/>
                <w:color w:val="000000"/>
                <w:sz w:val="20"/>
              </w:rPr>
              <w:t>
туралы</w:t>
            </w:r>
            <w:r>
              <w:br/>
            </w:r>
            <w:r>
              <w:rPr>
                <w:rFonts w:ascii="Times New Roman"/>
                <w:b w:val="false"/>
                <w:i w:val="false"/>
                <w:color w:val="000000"/>
                <w:sz w:val="20"/>
              </w:rPr>
              <w:t>
куәлікке</w:t>
            </w:r>
            <w:r>
              <w:br/>
            </w:r>
            <w:r>
              <w:rPr>
                <w:rFonts w:ascii="Times New Roman"/>
                <w:b w:val="false"/>
                <w:i w:val="false"/>
                <w:color w:val="000000"/>
                <w:sz w:val="20"/>
              </w:rPr>
              <w:t>
қол қою</w:t>
            </w:r>
            <w:r>
              <w:br/>
            </w:r>
            <w:r>
              <w:rPr>
                <w:rFonts w:ascii="Times New Roman"/>
                <w:b w:val="false"/>
                <w:i w:val="false"/>
                <w:color w:val="000000"/>
                <w:sz w:val="20"/>
              </w:rPr>
              <w:t>
(1 сағаттан</w:t>
            </w:r>
            <w:r>
              <w:br/>
            </w:r>
            <w:r>
              <w:rPr>
                <w:rFonts w:ascii="Times New Roman"/>
                <w:b w:val="false"/>
                <w:i w:val="false"/>
                <w:color w:val="000000"/>
                <w:sz w:val="20"/>
              </w:rPr>
              <w:t>
артық емес)</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Тұтынушыға</w:t>
            </w:r>
            <w:r>
              <w:br/>
            </w:r>
            <w:r>
              <w:rPr>
                <w:rFonts w:ascii="Times New Roman"/>
                <w:b w:val="false"/>
                <w:i w:val="false"/>
                <w:color w:val="000000"/>
                <w:sz w:val="20"/>
              </w:rPr>
              <w:t>
бірегей,</w:t>
            </w:r>
            <w:r>
              <w:br/>
            </w:r>
            <w:r>
              <w:rPr>
                <w:rFonts w:ascii="Times New Roman"/>
                <w:b w:val="false"/>
                <w:i w:val="false"/>
                <w:color w:val="000000"/>
                <w:sz w:val="20"/>
              </w:rPr>
              <w:t>
элиталық</w:t>
            </w:r>
            <w:r>
              <w:br/>
            </w:r>
            <w:r>
              <w:rPr>
                <w:rFonts w:ascii="Times New Roman"/>
                <w:b w:val="false"/>
                <w:i w:val="false"/>
                <w:color w:val="000000"/>
                <w:sz w:val="20"/>
              </w:rPr>
              <w:t>
тұқым, бірінші,</w:t>
            </w:r>
            <w:r>
              <w:br/>
            </w:r>
            <w:r>
              <w:rPr>
                <w:rFonts w:ascii="Times New Roman"/>
                <w:b w:val="false"/>
                <w:i w:val="false"/>
                <w:color w:val="000000"/>
                <w:sz w:val="20"/>
              </w:rPr>
              <w:t>
екінші және</w:t>
            </w:r>
            <w:r>
              <w:br/>
            </w:r>
            <w:r>
              <w:rPr>
                <w:rFonts w:ascii="Times New Roman"/>
                <w:b w:val="false"/>
                <w:i w:val="false"/>
                <w:color w:val="000000"/>
                <w:sz w:val="20"/>
              </w:rPr>
              <w:t>
үшінші</w:t>
            </w:r>
            <w:r>
              <w:br/>
            </w:r>
            <w:r>
              <w:rPr>
                <w:rFonts w:ascii="Times New Roman"/>
                <w:b w:val="false"/>
                <w:i w:val="false"/>
                <w:color w:val="000000"/>
                <w:sz w:val="20"/>
              </w:rPr>
              <w:t>
көбейтілген</w:t>
            </w:r>
            <w:r>
              <w:br/>
            </w:r>
            <w:r>
              <w:rPr>
                <w:rFonts w:ascii="Times New Roman"/>
                <w:b w:val="false"/>
                <w:i w:val="false"/>
                <w:color w:val="000000"/>
                <w:sz w:val="20"/>
              </w:rPr>
              <w:t>
тұқым өндіруші</w:t>
            </w:r>
            <w:r>
              <w:br/>
            </w:r>
            <w:r>
              <w:rPr>
                <w:rFonts w:ascii="Times New Roman"/>
                <w:b w:val="false"/>
                <w:i w:val="false"/>
                <w:color w:val="000000"/>
                <w:sz w:val="20"/>
              </w:rPr>
              <w:t>
және тұқым</w:t>
            </w:r>
            <w:r>
              <w:br/>
            </w:r>
            <w:r>
              <w:rPr>
                <w:rFonts w:ascii="Times New Roman"/>
                <w:b w:val="false"/>
                <w:i w:val="false"/>
                <w:color w:val="000000"/>
                <w:sz w:val="20"/>
              </w:rPr>
              <w:t>
өткізуші</w:t>
            </w:r>
            <w:r>
              <w:br/>
            </w:r>
            <w:r>
              <w:rPr>
                <w:rFonts w:ascii="Times New Roman"/>
                <w:b w:val="false"/>
                <w:i w:val="false"/>
                <w:color w:val="000000"/>
                <w:sz w:val="20"/>
              </w:rPr>
              <w:t>
мәртебесін беру</w:t>
            </w:r>
            <w:r>
              <w:br/>
            </w:r>
            <w:r>
              <w:rPr>
                <w:rFonts w:ascii="Times New Roman"/>
                <w:b w:val="false"/>
                <w:i w:val="false"/>
                <w:color w:val="000000"/>
                <w:sz w:val="20"/>
              </w:rPr>
              <w:t>
туралы</w:t>
            </w:r>
            <w:r>
              <w:br/>
            </w:r>
            <w:r>
              <w:rPr>
                <w:rFonts w:ascii="Times New Roman"/>
                <w:b w:val="false"/>
                <w:i w:val="false"/>
                <w:color w:val="000000"/>
                <w:sz w:val="20"/>
              </w:rPr>
              <w:t>
бұйрықты,</w:t>
            </w:r>
            <w:r>
              <w:br/>
            </w:r>
            <w:r>
              <w:rPr>
                <w:rFonts w:ascii="Times New Roman"/>
                <w:b w:val="false"/>
                <w:i w:val="false"/>
                <w:color w:val="000000"/>
                <w:sz w:val="20"/>
              </w:rPr>
              <w:t>
аттестаттау</w:t>
            </w:r>
            <w:r>
              <w:br/>
            </w:r>
            <w:r>
              <w:rPr>
                <w:rFonts w:ascii="Times New Roman"/>
                <w:b w:val="false"/>
                <w:i w:val="false"/>
                <w:color w:val="000000"/>
                <w:sz w:val="20"/>
              </w:rPr>
              <w:t>
туралы куәлікті</w:t>
            </w:r>
            <w:r>
              <w:br/>
            </w:r>
            <w:r>
              <w:rPr>
                <w:rFonts w:ascii="Times New Roman"/>
                <w:b w:val="false"/>
                <w:i w:val="false"/>
                <w:color w:val="000000"/>
                <w:sz w:val="20"/>
              </w:rPr>
              <w:t>
ресімдеу</w:t>
            </w:r>
            <w:r>
              <w:br/>
            </w:r>
            <w:r>
              <w:rPr>
                <w:rFonts w:ascii="Times New Roman"/>
                <w:b w:val="false"/>
                <w:i w:val="false"/>
                <w:color w:val="000000"/>
                <w:sz w:val="20"/>
              </w:rPr>
              <w:t>
(1 жұмыс</w:t>
            </w:r>
            <w:r>
              <w:br/>
            </w:r>
            <w:r>
              <w:rPr>
                <w:rFonts w:ascii="Times New Roman"/>
                <w:b w:val="false"/>
                <w:i w:val="false"/>
                <w:color w:val="000000"/>
                <w:sz w:val="20"/>
              </w:rPr>
              <w:t>
күнінен артық</w:t>
            </w:r>
            <w:r>
              <w:br/>
            </w:r>
            <w:r>
              <w:rPr>
                <w:rFonts w:ascii="Times New Roman"/>
                <w:b w:val="false"/>
                <w:i w:val="false"/>
                <w:color w:val="000000"/>
                <w:sz w:val="20"/>
              </w:rPr>
              <w:t>
емес)</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 кесте. Пайдалану нұсқалары.</w:t>
      </w:r>
      <w:r>
        <w:br/>
      </w:r>
      <w:r>
        <w:rPr>
          <w:rFonts w:ascii="Times New Roman"/>
          <w:b/>
          <w:i w:val="false"/>
          <w:color w:val="000000"/>
        </w:rPr>
        <w:t>
Балама процесс – мемлекеттік қызметті көрсетуден</w:t>
      </w:r>
      <w:r>
        <w:br/>
      </w:r>
      <w:r>
        <w:rPr>
          <w:rFonts w:ascii="Times New Roman"/>
          <w:b/>
          <w:i w:val="false"/>
          <w:color w:val="000000"/>
        </w:rPr>
        <w:t>
бас тарту үшін негіз бар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5"/>
        <w:gridCol w:w="3091"/>
        <w:gridCol w:w="2842"/>
        <w:gridCol w:w="359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 процесс (жұмыстар барысы, ағыны)</w:t>
            </w:r>
          </w:p>
        </w:tc>
      </w:tr>
      <w:tr>
        <w:trPr>
          <w:trHeight w:val="30" w:hRule="atLeast"/>
        </w:trPr>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Құжаттамалық</w:t>
            </w:r>
            <w:r>
              <w:br/>
            </w:r>
            <w:r>
              <w:rPr>
                <w:rFonts w:ascii="Times New Roman"/>
                <w:b w:val="false"/>
                <w:i w:val="false"/>
                <w:color w:val="000000"/>
                <w:sz w:val="20"/>
              </w:rPr>
              <w:t>
қамтамасыз ету</w:t>
            </w:r>
            <w:r>
              <w:br/>
            </w:r>
            <w:r>
              <w:rPr>
                <w:rFonts w:ascii="Times New Roman"/>
                <w:b w:val="false"/>
                <w:i w:val="false"/>
                <w:color w:val="000000"/>
                <w:sz w:val="20"/>
              </w:rPr>
              <w:t>
бөлімінің</w:t>
            </w:r>
            <w:r>
              <w:br/>
            </w:r>
            <w:r>
              <w:rPr>
                <w:rFonts w:ascii="Times New Roman"/>
                <w:b w:val="false"/>
                <w:i w:val="false"/>
                <w:color w:val="000000"/>
                <w:sz w:val="20"/>
              </w:rPr>
              <w:t>
маманы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w:t>
            </w:r>
            <w:r>
              <w:br/>
            </w:r>
            <w:r>
              <w:rPr>
                <w:rFonts w:ascii="Times New Roman"/>
                <w:b w:val="false"/>
                <w:i w:val="false"/>
                <w:color w:val="000000"/>
                <w:sz w:val="20"/>
              </w:rPr>
              <w:t>
басшысы</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w:t>
            </w:r>
            <w:r>
              <w:br/>
            </w:r>
            <w:r>
              <w:rPr>
                <w:rFonts w:ascii="Times New Roman"/>
                <w:b w:val="false"/>
                <w:i w:val="false"/>
                <w:color w:val="000000"/>
                <w:sz w:val="20"/>
              </w:rPr>
              <w:t>
орындаушы</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r>
      <w:tr>
        <w:trPr>
          <w:trHeight w:val="30" w:hRule="atLeast"/>
        </w:trPr>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Тұтынушының</w:t>
            </w:r>
            <w:r>
              <w:br/>
            </w:r>
            <w:r>
              <w:rPr>
                <w:rFonts w:ascii="Times New Roman"/>
                <w:b w:val="false"/>
                <w:i w:val="false"/>
                <w:color w:val="000000"/>
                <w:sz w:val="20"/>
              </w:rPr>
              <w:t>
құжаттарын</w:t>
            </w:r>
            <w:r>
              <w:br/>
            </w:r>
            <w:r>
              <w:rPr>
                <w:rFonts w:ascii="Times New Roman"/>
                <w:b w:val="false"/>
                <w:i w:val="false"/>
                <w:color w:val="000000"/>
                <w:sz w:val="20"/>
              </w:rPr>
              <w:t>
қабылдау және</w:t>
            </w:r>
            <w:r>
              <w:br/>
            </w:r>
            <w:r>
              <w:rPr>
                <w:rFonts w:ascii="Times New Roman"/>
                <w:b w:val="false"/>
                <w:i w:val="false"/>
                <w:color w:val="000000"/>
                <w:sz w:val="20"/>
              </w:rPr>
              <w:t>
тіркеу</w:t>
            </w:r>
            <w:r>
              <w:br/>
            </w:r>
            <w:r>
              <w:rPr>
                <w:rFonts w:ascii="Times New Roman"/>
                <w:b w:val="false"/>
                <w:i w:val="false"/>
                <w:color w:val="000000"/>
                <w:sz w:val="20"/>
              </w:rPr>
              <w:t>
(30 минуттан</w:t>
            </w:r>
            <w:r>
              <w:br/>
            </w:r>
            <w:r>
              <w:rPr>
                <w:rFonts w:ascii="Times New Roman"/>
                <w:b w:val="false"/>
                <w:i w:val="false"/>
                <w:color w:val="000000"/>
                <w:sz w:val="20"/>
              </w:rPr>
              <w:t>
артық емес)</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Жауапты</w:t>
            </w:r>
            <w:r>
              <w:br/>
            </w:r>
            <w:r>
              <w:rPr>
                <w:rFonts w:ascii="Times New Roman"/>
                <w:b w:val="false"/>
                <w:i w:val="false"/>
                <w:color w:val="000000"/>
                <w:sz w:val="20"/>
              </w:rPr>
              <w:t>
орындаушыны</w:t>
            </w:r>
            <w:r>
              <w:br/>
            </w:r>
            <w:r>
              <w:rPr>
                <w:rFonts w:ascii="Times New Roman"/>
                <w:b w:val="false"/>
                <w:i w:val="false"/>
                <w:color w:val="000000"/>
                <w:sz w:val="20"/>
              </w:rPr>
              <w:t>
белгілеу</w:t>
            </w:r>
            <w:r>
              <w:br/>
            </w:r>
            <w:r>
              <w:rPr>
                <w:rFonts w:ascii="Times New Roman"/>
                <w:b w:val="false"/>
                <w:i w:val="false"/>
                <w:color w:val="000000"/>
                <w:sz w:val="20"/>
              </w:rPr>
              <w:t>
(1 сағаттан</w:t>
            </w:r>
            <w:r>
              <w:br/>
            </w:r>
            <w:r>
              <w:rPr>
                <w:rFonts w:ascii="Times New Roman"/>
                <w:b w:val="false"/>
                <w:i w:val="false"/>
                <w:color w:val="000000"/>
                <w:sz w:val="20"/>
              </w:rPr>
              <w:t>
артық емес)</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Комиссия</w:t>
            </w:r>
            <w:r>
              <w:br/>
            </w:r>
            <w:r>
              <w:rPr>
                <w:rFonts w:ascii="Times New Roman"/>
                <w:b w:val="false"/>
                <w:i w:val="false"/>
                <w:color w:val="000000"/>
                <w:sz w:val="20"/>
              </w:rPr>
              <w:t>
қарау үшін</w:t>
            </w:r>
            <w:r>
              <w:br/>
            </w:r>
            <w:r>
              <w:rPr>
                <w:rFonts w:ascii="Times New Roman"/>
                <w:b w:val="false"/>
                <w:i w:val="false"/>
                <w:color w:val="000000"/>
                <w:sz w:val="20"/>
              </w:rPr>
              <w:t>
тұтынушының</w:t>
            </w:r>
            <w:r>
              <w:br/>
            </w:r>
            <w:r>
              <w:rPr>
                <w:rFonts w:ascii="Times New Roman"/>
                <w:b w:val="false"/>
                <w:i w:val="false"/>
                <w:color w:val="000000"/>
                <w:sz w:val="20"/>
              </w:rPr>
              <w:t>
құжаттарын</w:t>
            </w:r>
            <w:r>
              <w:br/>
            </w:r>
            <w:r>
              <w:rPr>
                <w:rFonts w:ascii="Times New Roman"/>
                <w:b w:val="false"/>
                <w:i w:val="false"/>
                <w:color w:val="000000"/>
                <w:sz w:val="20"/>
              </w:rPr>
              <w:t>
дайындау</w:t>
            </w:r>
            <w:r>
              <w:br/>
            </w:r>
            <w:r>
              <w:rPr>
                <w:rFonts w:ascii="Times New Roman"/>
                <w:b w:val="false"/>
                <w:i w:val="false"/>
                <w:color w:val="000000"/>
                <w:sz w:val="20"/>
              </w:rPr>
              <w:t>
(1 жұмыс</w:t>
            </w:r>
            <w:r>
              <w:br/>
            </w:r>
            <w:r>
              <w:rPr>
                <w:rFonts w:ascii="Times New Roman"/>
                <w:b w:val="false"/>
                <w:i w:val="false"/>
                <w:color w:val="000000"/>
                <w:sz w:val="20"/>
              </w:rPr>
              <w:t>
күні)</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Ұсынылған</w:t>
            </w:r>
            <w:r>
              <w:br/>
            </w:r>
            <w:r>
              <w:rPr>
                <w:rFonts w:ascii="Times New Roman"/>
                <w:b w:val="false"/>
                <w:i w:val="false"/>
                <w:color w:val="000000"/>
                <w:sz w:val="20"/>
              </w:rPr>
              <w:t>
құжаттарды</w:t>
            </w:r>
            <w:r>
              <w:br/>
            </w:r>
            <w:r>
              <w:rPr>
                <w:rFonts w:ascii="Times New Roman"/>
                <w:b w:val="false"/>
                <w:i w:val="false"/>
                <w:color w:val="000000"/>
                <w:sz w:val="20"/>
              </w:rPr>
              <w:t>
зерделеу,</w:t>
            </w:r>
            <w:r>
              <w:br/>
            </w:r>
            <w:r>
              <w:rPr>
                <w:rFonts w:ascii="Times New Roman"/>
                <w:b w:val="false"/>
                <w:i w:val="false"/>
                <w:color w:val="000000"/>
                <w:sz w:val="20"/>
              </w:rPr>
              <w:t>
тұтынушының</w:t>
            </w:r>
            <w:r>
              <w:br/>
            </w:r>
            <w:r>
              <w:rPr>
                <w:rFonts w:ascii="Times New Roman"/>
                <w:b w:val="false"/>
                <w:i w:val="false"/>
                <w:color w:val="000000"/>
                <w:sz w:val="20"/>
              </w:rPr>
              <w:t>
бірегей,</w:t>
            </w:r>
            <w:r>
              <w:br/>
            </w:r>
            <w:r>
              <w:rPr>
                <w:rFonts w:ascii="Times New Roman"/>
                <w:b w:val="false"/>
                <w:i w:val="false"/>
                <w:color w:val="000000"/>
                <w:sz w:val="20"/>
              </w:rPr>
              <w:t>
элиталық тұқым,</w:t>
            </w:r>
            <w:r>
              <w:br/>
            </w:r>
            <w:r>
              <w:rPr>
                <w:rFonts w:ascii="Times New Roman"/>
                <w:b w:val="false"/>
                <w:i w:val="false"/>
                <w:color w:val="000000"/>
                <w:sz w:val="20"/>
              </w:rPr>
              <w:t>
бірінші, екінші</w:t>
            </w:r>
            <w:r>
              <w:br/>
            </w:r>
            <w:r>
              <w:rPr>
                <w:rFonts w:ascii="Times New Roman"/>
                <w:b w:val="false"/>
                <w:i w:val="false"/>
                <w:color w:val="000000"/>
                <w:sz w:val="20"/>
              </w:rPr>
              <w:t>
және үшінші</w:t>
            </w:r>
            <w:r>
              <w:br/>
            </w:r>
            <w:r>
              <w:rPr>
                <w:rFonts w:ascii="Times New Roman"/>
                <w:b w:val="false"/>
                <w:i w:val="false"/>
                <w:color w:val="000000"/>
                <w:sz w:val="20"/>
              </w:rPr>
              <w:t>
көбейтілген</w:t>
            </w:r>
            <w:r>
              <w:br/>
            </w:r>
            <w:r>
              <w:rPr>
                <w:rFonts w:ascii="Times New Roman"/>
                <w:b w:val="false"/>
                <w:i w:val="false"/>
                <w:color w:val="000000"/>
                <w:sz w:val="20"/>
              </w:rPr>
              <w:t>
тұқым өндіруші</w:t>
            </w:r>
            <w:r>
              <w:br/>
            </w:r>
            <w:r>
              <w:rPr>
                <w:rFonts w:ascii="Times New Roman"/>
                <w:b w:val="false"/>
                <w:i w:val="false"/>
                <w:color w:val="000000"/>
                <w:sz w:val="20"/>
              </w:rPr>
              <w:t>
және тұқым</w:t>
            </w:r>
            <w:r>
              <w:br/>
            </w:r>
            <w:r>
              <w:rPr>
                <w:rFonts w:ascii="Times New Roman"/>
                <w:b w:val="false"/>
                <w:i w:val="false"/>
                <w:color w:val="000000"/>
                <w:sz w:val="20"/>
              </w:rPr>
              <w:t>
өткізуші мәртебесіне</w:t>
            </w:r>
            <w:r>
              <w:br/>
            </w:r>
            <w:r>
              <w:rPr>
                <w:rFonts w:ascii="Times New Roman"/>
                <w:b w:val="false"/>
                <w:i w:val="false"/>
                <w:color w:val="000000"/>
                <w:sz w:val="20"/>
              </w:rPr>
              <w:t>
сәйкестігін</w:t>
            </w:r>
            <w:r>
              <w:br/>
            </w:r>
            <w:r>
              <w:rPr>
                <w:rFonts w:ascii="Times New Roman"/>
                <w:b w:val="false"/>
                <w:i w:val="false"/>
                <w:color w:val="000000"/>
                <w:sz w:val="20"/>
              </w:rPr>
              <w:t>
немесе сәйкес</w:t>
            </w:r>
            <w:r>
              <w:br/>
            </w:r>
            <w:r>
              <w:rPr>
                <w:rFonts w:ascii="Times New Roman"/>
                <w:b w:val="false"/>
                <w:i w:val="false"/>
                <w:color w:val="000000"/>
                <w:sz w:val="20"/>
              </w:rPr>
              <w:t>
еместігін</w:t>
            </w:r>
            <w:r>
              <w:br/>
            </w:r>
            <w:r>
              <w:rPr>
                <w:rFonts w:ascii="Times New Roman"/>
                <w:b w:val="false"/>
                <w:i w:val="false"/>
                <w:color w:val="000000"/>
                <w:sz w:val="20"/>
              </w:rPr>
              <w:t>
жергілікті жерге</w:t>
            </w:r>
            <w:r>
              <w:br/>
            </w:r>
            <w:r>
              <w:rPr>
                <w:rFonts w:ascii="Times New Roman"/>
                <w:b w:val="false"/>
                <w:i w:val="false"/>
                <w:color w:val="000000"/>
                <w:sz w:val="20"/>
              </w:rPr>
              <w:t>
бара отырып</w:t>
            </w:r>
            <w:r>
              <w:br/>
            </w:r>
            <w:r>
              <w:rPr>
                <w:rFonts w:ascii="Times New Roman"/>
                <w:b w:val="false"/>
                <w:i w:val="false"/>
                <w:color w:val="000000"/>
                <w:sz w:val="20"/>
              </w:rPr>
              <w:t>
анықтау</w:t>
            </w:r>
            <w:r>
              <w:br/>
            </w:r>
            <w:r>
              <w:rPr>
                <w:rFonts w:ascii="Times New Roman"/>
                <w:b w:val="false"/>
                <w:i w:val="false"/>
                <w:color w:val="000000"/>
                <w:sz w:val="20"/>
              </w:rPr>
              <w:t>
(15 жұмыс</w:t>
            </w:r>
            <w:r>
              <w:br/>
            </w:r>
            <w:r>
              <w:rPr>
                <w:rFonts w:ascii="Times New Roman"/>
                <w:b w:val="false"/>
                <w:i w:val="false"/>
                <w:color w:val="000000"/>
                <w:sz w:val="20"/>
              </w:rPr>
              <w:t>
күнінен артық</w:t>
            </w:r>
            <w:r>
              <w:br/>
            </w:r>
            <w:r>
              <w:rPr>
                <w:rFonts w:ascii="Times New Roman"/>
                <w:b w:val="false"/>
                <w:i w:val="false"/>
                <w:color w:val="000000"/>
                <w:sz w:val="20"/>
              </w:rPr>
              <w:t>
емес)</w:t>
            </w:r>
          </w:p>
        </w:tc>
      </w:tr>
      <w:tr>
        <w:trPr>
          <w:trHeight w:val="30" w:hRule="atLeast"/>
        </w:trPr>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r>
              <w:br/>
            </w:r>
            <w:r>
              <w:rPr>
                <w:rFonts w:ascii="Times New Roman"/>
                <w:b w:val="false"/>
                <w:i w:val="false"/>
                <w:color w:val="000000"/>
                <w:sz w:val="20"/>
              </w:rPr>
              <w:t>
Тұтынушыға</w:t>
            </w:r>
            <w:r>
              <w:br/>
            </w:r>
            <w:r>
              <w:rPr>
                <w:rFonts w:ascii="Times New Roman"/>
                <w:b w:val="false"/>
                <w:i w:val="false"/>
                <w:color w:val="000000"/>
                <w:sz w:val="20"/>
              </w:rPr>
              <w:t>
аттестаттау</w:t>
            </w:r>
            <w:r>
              <w:br/>
            </w:r>
            <w:r>
              <w:rPr>
                <w:rFonts w:ascii="Times New Roman"/>
                <w:b w:val="false"/>
                <w:i w:val="false"/>
                <w:color w:val="000000"/>
                <w:sz w:val="20"/>
              </w:rPr>
              <w:t>
туралы куәлік</w:t>
            </w:r>
            <w:r>
              <w:br/>
            </w:r>
            <w:r>
              <w:rPr>
                <w:rFonts w:ascii="Times New Roman"/>
                <w:b w:val="false"/>
                <w:i w:val="false"/>
                <w:color w:val="000000"/>
                <w:sz w:val="20"/>
              </w:rPr>
              <w:t>
беруден бас</w:t>
            </w:r>
            <w:r>
              <w:br/>
            </w:r>
            <w:r>
              <w:rPr>
                <w:rFonts w:ascii="Times New Roman"/>
                <w:b w:val="false"/>
                <w:i w:val="false"/>
                <w:color w:val="000000"/>
                <w:sz w:val="20"/>
              </w:rPr>
              <w:t>
тарту туралы</w:t>
            </w:r>
            <w:r>
              <w:br/>
            </w:r>
            <w:r>
              <w:rPr>
                <w:rFonts w:ascii="Times New Roman"/>
                <w:b w:val="false"/>
                <w:i w:val="false"/>
                <w:color w:val="000000"/>
                <w:sz w:val="20"/>
              </w:rPr>
              <w:t>
дәлелді жауапты</w:t>
            </w:r>
            <w:r>
              <w:br/>
            </w:r>
            <w:r>
              <w:rPr>
                <w:rFonts w:ascii="Times New Roman"/>
                <w:b w:val="false"/>
                <w:i w:val="false"/>
                <w:color w:val="000000"/>
                <w:sz w:val="20"/>
              </w:rPr>
              <w:t>
беру</w:t>
            </w:r>
            <w:r>
              <w:br/>
            </w:r>
            <w:r>
              <w:rPr>
                <w:rFonts w:ascii="Times New Roman"/>
                <w:b w:val="false"/>
                <w:i w:val="false"/>
                <w:color w:val="000000"/>
                <w:sz w:val="20"/>
              </w:rPr>
              <w:t>
(30 минуттан</w:t>
            </w:r>
            <w:r>
              <w:br/>
            </w:r>
            <w:r>
              <w:rPr>
                <w:rFonts w:ascii="Times New Roman"/>
                <w:b w:val="false"/>
                <w:i w:val="false"/>
                <w:color w:val="000000"/>
                <w:sz w:val="20"/>
              </w:rPr>
              <w:t>
артық емес)</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Аттестаттау</w:t>
            </w:r>
            <w:r>
              <w:br/>
            </w:r>
            <w:r>
              <w:rPr>
                <w:rFonts w:ascii="Times New Roman"/>
                <w:b w:val="false"/>
                <w:i w:val="false"/>
                <w:color w:val="000000"/>
                <w:sz w:val="20"/>
              </w:rPr>
              <w:t>
туралы куәлік</w:t>
            </w:r>
            <w:r>
              <w:br/>
            </w:r>
            <w:r>
              <w:rPr>
                <w:rFonts w:ascii="Times New Roman"/>
                <w:b w:val="false"/>
                <w:i w:val="false"/>
                <w:color w:val="000000"/>
                <w:sz w:val="20"/>
              </w:rPr>
              <w:t>
беруден бас</w:t>
            </w:r>
            <w:r>
              <w:br/>
            </w:r>
            <w:r>
              <w:rPr>
                <w:rFonts w:ascii="Times New Roman"/>
                <w:b w:val="false"/>
                <w:i w:val="false"/>
                <w:color w:val="000000"/>
                <w:sz w:val="20"/>
              </w:rPr>
              <w:t>
тарту туралы</w:t>
            </w:r>
            <w:r>
              <w:br/>
            </w:r>
            <w:r>
              <w:rPr>
                <w:rFonts w:ascii="Times New Roman"/>
                <w:b w:val="false"/>
                <w:i w:val="false"/>
                <w:color w:val="000000"/>
                <w:sz w:val="20"/>
              </w:rPr>
              <w:t>
дәлелді</w:t>
            </w:r>
            <w:r>
              <w:br/>
            </w:r>
            <w:r>
              <w:rPr>
                <w:rFonts w:ascii="Times New Roman"/>
                <w:b w:val="false"/>
                <w:i w:val="false"/>
                <w:color w:val="000000"/>
                <w:sz w:val="20"/>
              </w:rPr>
              <w:t>
жауапқа қол</w:t>
            </w:r>
            <w:r>
              <w:br/>
            </w:r>
            <w:r>
              <w:rPr>
                <w:rFonts w:ascii="Times New Roman"/>
                <w:b w:val="false"/>
                <w:i w:val="false"/>
                <w:color w:val="000000"/>
                <w:sz w:val="20"/>
              </w:rPr>
              <w:t>
қою</w:t>
            </w:r>
            <w:r>
              <w:br/>
            </w:r>
            <w:r>
              <w:rPr>
                <w:rFonts w:ascii="Times New Roman"/>
                <w:b w:val="false"/>
                <w:i w:val="false"/>
                <w:color w:val="000000"/>
                <w:sz w:val="20"/>
              </w:rPr>
              <w:t>
(1 сағаттан</w:t>
            </w:r>
            <w:r>
              <w:br/>
            </w:r>
            <w:r>
              <w:rPr>
                <w:rFonts w:ascii="Times New Roman"/>
                <w:b w:val="false"/>
                <w:i w:val="false"/>
                <w:color w:val="000000"/>
                <w:sz w:val="20"/>
              </w:rPr>
              <w:t>
артық емес)</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Аттестаттау</w:t>
            </w:r>
            <w:r>
              <w:br/>
            </w:r>
            <w:r>
              <w:rPr>
                <w:rFonts w:ascii="Times New Roman"/>
                <w:b w:val="false"/>
                <w:i w:val="false"/>
                <w:color w:val="000000"/>
                <w:sz w:val="20"/>
              </w:rPr>
              <w:t>
туралы</w:t>
            </w:r>
            <w:r>
              <w:br/>
            </w:r>
            <w:r>
              <w:rPr>
                <w:rFonts w:ascii="Times New Roman"/>
                <w:b w:val="false"/>
                <w:i w:val="false"/>
                <w:color w:val="000000"/>
                <w:sz w:val="20"/>
              </w:rPr>
              <w:t>
куәлікті</w:t>
            </w:r>
            <w:r>
              <w:br/>
            </w:r>
            <w:r>
              <w:rPr>
                <w:rFonts w:ascii="Times New Roman"/>
                <w:b w:val="false"/>
                <w:i w:val="false"/>
                <w:color w:val="000000"/>
                <w:sz w:val="20"/>
              </w:rPr>
              <w:t>
беруден бас</w:t>
            </w:r>
            <w:r>
              <w:br/>
            </w:r>
            <w:r>
              <w:rPr>
                <w:rFonts w:ascii="Times New Roman"/>
                <w:b w:val="false"/>
                <w:i w:val="false"/>
                <w:color w:val="000000"/>
                <w:sz w:val="20"/>
              </w:rPr>
              <w:t>
тарту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дайындау</w:t>
            </w:r>
            <w:r>
              <w:br/>
            </w:r>
            <w:r>
              <w:rPr>
                <w:rFonts w:ascii="Times New Roman"/>
                <w:b w:val="false"/>
                <w:i w:val="false"/>
                <w:color w:val="000000"/>
                <w:sz w:val="20"/>
              </w:rPr>
              <w:t>
(1 жұмыс</w:t>
            </w:r>
            <w:r>
              <w:br/>
            </w:r>
            <w:r>
              <w:rPr>
                <w:rFonts w:ascii="Times New Roman"/>
                <w:b w:val="false"/>
                <w:i w:val="false"/>
                <w:color w:val="000000"/>
                <w:sz w:val="20"/>
              </w:rPr>
              <w:t>
күнінен артық</w:t>
            </w:r>
            <w:r>
              <w:br/>
            </w:r>
            <w:r>
              <w:rPr>
                <w:rFonts w:ascii="Times New Roman"/>
                <w:b w:val="false"/>
                <w:i w:val="false"/>
                <w:color w:val="000000"/>
                <w:sz w:val="20"/>
              </w:rPr>
              <w:t>
емес)</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14"/>
    <w:p>
      <w:pPr>
        <w:spacing w:after="0"/>
        <w:ind w:left="0"/>
        <w:jc w:val="both"/>
      </w:pPr>
      <w:r>
        <w:rPr>
          <w:rFonts w:ascii="Times New Roman"/>
          <w:b w:val="false"/>
          <w:i w:val="false"/>
          <w:color w:val="000000"/>
          <w:sz w:val="28"/>
        </w:rPr>
        <w:t>
«Бірегей, элиталық тұқым, бірінші,</w:t>
      </w:r>
      <w:r>
        <w:br/>
      </w:r>
      <w:r>
        <w:rPr>
          <w:rFonts w:ascii="Times New Roman"/>
          <w:b w:val="false"/>
          <w:i w:val="false"/>
          <w:color w:val="000000"/>
          <w:sz w:val="28"/>
        </w:rPr>
        <w:t>
екінші және үшінші көбейтілген</w:t>
      </w:r>
      <w:r>
        <w:br/>
      </w:r>
      <w:r>
        <w:rPr>
          <w:rFonts w:ascii="Times New Roman"/>
          <w:b w:val="false"/>
          <w:i w:val="false"/>
          <w:color w:val="000000"/>
          <w:sz w:val="28"/>
        </w:rPr>
        <w:t>
тұқым өндірушілерді және тұқым</w:t>
      </w:r>
      <w:r>
        <w:br/>
      </w:r>
      <w:r>
        <w:rPr>
          <w:rFonts w:ascii="Times New Roman"/>
          <w:b w:val="false"/>
          <w:i w:val="false"/>
          <w:color w:val="000000"/>
          <w:sz w:val="28"/>
        </w:rPr>
        <w:t>
өткізушілерді аттестаттау»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 қосымша</w:t>
      </w:r>
    </w:p>
    <w:bookmarkEnd w:id="14"/>
    <w:p>
      <w:pPr>
        <w:spacing w:after="0"/>
        <w:ind w:left="0"/>
        <w:jc w:val="left"/>
      </w:pPr>
      <w:r>
        <w:rPr>
          <w:rFonts w:ascii="Times New Roman"/>
          <w:b/>
          <w:i w:val="false"/>
          <w:color w:val="000000"/>
        </w:rPr>
        <w:t xml:space="preserve"> Мемлекеттік қызмет көрсету барысындағы әкімшілік</w:t>
      </w:r>
      <w:r>
        <w:br/>
      </w:r>
      <w:r>
        <w:rPr>
          <w:rFonts w:ascii="Times New Roman"/>
          <w:b/>
          <w:i w:val="false"/>
          <w:color w:val="000000"/>
        </w:rPr>
        <w:t>
іс-әрекеттердің қисынды дәйектілігі мен ҚФБ арасындағы</w:t>
      </w:r>
      <w:r>
        <w:br/>
      </w:r>
      <w:r>
        <w:rPr>
          <w:rFonts w:ascii="Times New Roman"/>
          <w:b/>
          <w:i w:val="false"/>
          <w:color w:val="000000"/>
        </w:rPr>
        <w:t>
өзара байланысты көрсететін сызба</w:t>
      </w:r>
    </w:p>
    <w:p>
      <w:pPr>
        <w:spacing w:after="0"/>
        <w:ind w:left="0"/>
        <w:jc w:val="both"/>
      </w:pPr>
      <w:r>
        <w:drawing>
          <wp:inline distT="0" distB="0" distL="0" distR="0">
            <wp:extent cx="9486900" cy="506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486900" cy="5067300"/>
                    </a:xfrm>
                    <a:prstGeom prst="rect">
                      <a:avLst/>
                    </a:prstGeom>
                  </pic:spPr>
                </pic:pic>
              </a:graphicData>
            </a:graphic>
          </wp:inline>
        </w:drawing>
      </w:r>
    </w:p>
    <w:bookmarkStart w:name="z35" w:id="15"/>
    <w:p>
      <w:pPr>
        <w:spacing w:after="0"/>
        <w:ind w:left="0"/>
        <w:jc w:val="both"/>
      </w:pPr>
      <w:r>
        <w:rPr>
          <w:rFonts w:ascii="Times New Roman"/>
          <w:b w:val="false"/>
          <w:i w:val="false"/>
          <w:color w:val="000000"/>
          <w:sz w:val="28"/>
        </w:rPr>
        <w:t>
Шығыс Қазақстан облысы әкімдігінің</w:t>
      </w:r>
      <w:r>
        <w:br/>
      </w:r>
      <w:r>
        <w:rPr>
          <w:rFonts w:ascii="Times New Roman"/>
          <w:b w:val="false"/>
          <w:i w:val="false"/>
          <w:color w:val="000000"/>
          <w:sz w:val="28"/>
        </w:rPr>
        <w:t>
2012 жылғы 24 тамыздағы</w:t>
      </w:r>
      <w:r>
        <w:br/>
      </w:r>
      <w:r>
        <w:rPr>
          <w:rFonts w:ascii="Times New Roman"/>
          <w:b w:val="false"/>
          <w:i w:val="false"/>
          <w:color w:val="000000"/>
          <w:sz w:val="28"/>
        </w:rPr>
        <w:t>
№ 196 қаулысымен бекітілді</w:t>
      </w:r>
    </w:p>
    <w:bookmarkEnd w:id="15"/>
    <w:p>
      <w:pPr>
        <w:spacing w:after="0"/>
        <w:ind w:left="0"/>
        <w:jc w:val="left"/>
      </w:pPr>
      <w:r>
        <w:rPr>
          <w:rFonts w:ascii="Times New Roman"/>
          <w:b/>
          <w:i w:val="false"/>
          <w:color w:val="000000"/>
        </w:rPr>
        <w:t xml:space="preserve"> «Ветеринариялық анықтама беру» мемлекеттік қызмет</w:t>
      </w:r>
      <w:r>
        <w:br/>
      </w:r>
      <w:r>
        <w:rPr>
          <w:rFonts w:ascii="Times New Roman"/>
          <w:b/>
          <w:i w:val="false"/>
          <w:color w:val="000000"/>
        </w:rPr>
        <w:t>
регламенті</w:t>
      </w:r>
    </w:p>
    <w:bookmarkStart w:name="z36" w:id="16"/>
    <w:p>
      <w:pPr>
        <w:spacing w:after="0"/>
        <w:ind w:left="0"/>
        <w:jc w:val="left"/>
      </w:pPr>
      <w:r>
        <w:rPr>
          <w:rFonts w:ascii="Times New Roman"/>
          <w:b/>
          <w:i w:val="false"/>
          <w:color w:val="000000"/>
        </w:rPr>
        <w:t xml:space="preserve"> 
1. Негізгі ұғымдар</w:t>
      </w:r>
    </w:p>
    <w:bookmarkEnd w:id="16"/>
    <w:bookmarkStart w:name="z37" w:id="17"/>
    <w:p>
      <w:pPr>
        <w:spacing w:after="0"/>
        <w:ind w:left="0"/>
        <w:jc w:val="both"/>
      </w:pPr>
      <w:r>
        <w:rPr>
          <w:rFonts w:ascii="Times New Roman"/>
          <w:b w:val="false"/>
          <w:i w:val="false"/>
          <w:color w:val="000000"/>
          <w:sz w:val="28"/>
        </w:rPr>
        <w:t>
      1. Осы «Ветеринариялық анықтама беру» мемлекеттік қызмет регламентінде (бұдан әрі - Регламент) мынадай ұғым пайдаланылады:</w:t>
      </w:r>
      <w:r>
        <w:br/>
      </w:r>
      <w:r>
        <w:rPr>
          <w:rFonts w:ascii="Times New Roman"/>
          <w:b w:val="false"/>
          <w:i w:val="false"/>
          <w:color w:val="000000"/>
          <w:sz w:val="28"/>
        </w:rPr>
        <w:t>
      ветеринариялық анықтама - тиiстi әкiмшiлiк-аумақтық бiрлiк аумағындағы эпизоотиялық жағдай туралы жануарға, жануардан алынатын өнiмге және шикiзатына ветеринария саласындағы қызметтi жүзеге асыратын аудандардың, облыстық маңызы бар қалалардың, аудандық маңызы бар қаланың, кенттiң, ауылдың (селоның), ауылдық (селолық) округтiң жергiлiктi атқарушы органы бөлiмшесiнiң ветеринариялық дәрiгерi (бұдан әрі – ветдәрігер) Қазақстан Республикасының Үкiметi бекiткен </w:t>
      </w:r>
      <w:r>
        <w:rPr>
          <w:rFonts w:ascii="Times New Roman"/>
          <w:b w:val="false"/>
          <w:i w:val="false"/>
          <w:color w:val="000000"/>
          <w:sz w:val="28"/>
        </w:rPr>
        <w:t>тәртiппен</w:t>
      </w:r>
      <w:r>
        <w:rPr>
          <w:rFonts w:ascii="Times New Roman"/>
          <w:b w:val="false"/>
          <w:i w:val="false"/>
          <w:color w:val="000000"/>
          <w:sz w:val="28"/>
        </w:rPr>
        <w:t xml:space="preserve"> беретін ветеринариялық құжат.</w:t>
      </w:r>
    </w:p>
    <w:bookmarkEnd w:id="17"/>
    <w:bookmarkStart w:name="z38" w:id="18"/>
    <w:p>
      <w:pPr>
        <w:spacing w:after="0"/>
        <w:ind w:left="0"/>
        <w:jc w:val="left"/>
      </w:pPr>
      <w:r>
        <w:rPr>
          <w:rFonts w:ascii="Times New Roman"/>
          <w:b/>
          <w:i w:val="false"/>
          <w:color w:val="000000"/>
        </w:rPr>
        <w:t xml:space="preserve"> 
2. Жалпы ережелер</w:t>
      </w:r>
    </w:p>
    <w:bookmarkEnd w:id="18"/>
    <w:bookmarkStart w:name="z39" w:id="19"/>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Қазақстан Республикасы Үкіметінің «Жеке және заңды тұлғаларға көрсетілетін мемлекеттік қызметтердің тізілімін бекіту туралы» 2010 жылғы 20 шілдедегі </w:t>
      </w:r>
      <w:r>
        <w:rPr>
          <w:rFonts w:ascii="Times New Roman"/>
          <w:b w:val="false"/>
          <w:i w:val="false"/>
          <w:color w:val="000000"/>
          <w:sz w:val="28"/>
        </w:rPr>
        <w:t>№ 745</w:t>
      </w:r>
      <w:r>
        <w:rPr>
          <w:rFonts w:ascii="Times New Roman"/>
          <w:b w:val="false"/>
          <w:i w:val="false"/>
          <w:color w:val="000000"/>
          <w:sz w:val="28"/>
        </w:rPr>
        <w:t>, «Асыл тұқымды мал шаруашылығы және ветеринария саласындағы мемлекеттік қызметтер стандарттарын бекіту және Қазақстан Республикасы Үкіметінің 2010 жылғы 20 шілдедегі № 745 қаулысына өзгерістер мен толықтыру енгізу туралы» 2011 жылғы 29 сәуірдегі </w:t>
      </w:r>
      <w:r>
        <w:rPr>
          <w:rFonts w:ascii="Times New Roman"/>
          <w:b w:val="false"/>
          <w:i w:val="false"/>
          <w:color w:val="000000"/>
          <w:sz w:val="28"/>
        </w:rPr>
        <w:t>№ 464</w:t>
      </w:r>
      <w:r>
        <w:rPr>
          <w:rFonts w:ascii="Times New Roman"/>
          <w:b w:val="false"/>
          <w:i w:val="false"/>
          <w:color w:val="000000"/>
          <w:sz w:val="28"/>
        </w:rPr>
        <w:t xml:space="preserve"> қаулыларына сәйкес әзірленді.</w:t>
      </w:r>
      <w:r>
        <w:br/>
      </w:r>
      <w:r>
        <w:rPr>
          <w:rFonts w:ascii="Times New Roman"/>
          <w:b w:val="false"/>
          <w:i w:val="false"/>
          <w:color w:val="000000"/>
          <w:sz w:val="28"/>
        </w:rPr>
        <w:t>
</w:t>
      </w:r>
      <w:r>
        <w:rPr>
          <w:rFonts w:ascii="Times New Roman"/>
          <w:b w:val="false"/>
          <w:i w:val="false"/>
          <w:color w:val="000000"/>
          <w:sz w:val="28"/>
        </w:rPr>
        <w:t>
      3. «Ветеринариялық анықтама беру» мемлекеттік қызметін (бұдан әрі - мемлекеттік қызмет) аудан, облыстық маңызы бар қала, аудандық маңызы бар қала, кент, ауыл (село), ауылдық (селолық) округтің ветеринария саласындағы қызметті жүзеге асыратын жергілікті атқарушы органы бөлімшесінің ветдәрігері көрсетеді.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«Ветеринария туралы» Қазақстан Республикасының 2002 жылғы 10 шілдедегі Заңының 10-бабы 2-тармағының </w:t>
      </w:r>
      <w:r>
        <w:rPr>
          <w:rFonts w:ascii="Times New Roman"/>
          <w:b w:val="false"/>
          <w:i w:val="false"/>
          <w:color w:val="000000"/>
          <w:sz w:val="28"/>
        </w:rPr>
        <w:t>20-1) тармақшасы</w:t>
      </w:r>
      <w:r>
        <w:rPr>
          <w:rFonts w:ascii="Times New Roman"/>
          <w:b w:val="false"/>
          <w:i w:val="false"/>
          <w:color w:val="000000"/>
          <w:sz w:val="28"/>
        </w:rPr>
        <w:t>, </w:t>
      </w:r>
      <w:r>
        <w:rPr>
          <w:rFonts w:ascii="Times New Roman"/>
          <w:b w:val="false"/>
          <w:i w:val="false"/>
          <w:color w:val="000000"/>
          <w:sz w:val="28"/>
        </w:rPr>
        <w:t>10-1-бабының</w:t>
      </w:r>
      <w:r>
        <w:rPr>
          <w:rFonts w:ascii="Times New Roman"/>
          <w:b w:val="false"/>
          <w:i w:val="false"/>
          <w:color w:val="000000"/>
          <w:sz w:val="28"/>
        </w:rPr>
        <w:t xml:space="preserve"> 13) тармақшасы негізінде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нәтижесі қағаз тасығышта ветеринариялық анықтама беру немесе жазбаша түрде оны беруден бас тарту туралы дәлелді жауап болып табылады.</w:t>
      </w:r>
    </w:p>
    <w:bookmarkEnd w:id="19"/>
    <w:bookmarkStart w:name="z45" w:id="20"/>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20"/>
    <w:bookmarkStart w:name="z46" w:id="21"/>
    <w:p>
      <w:pPr>
        <w:spacing w:after="0"/>
        <w:ind w:left="0"/>
        <w:jc w:val="both"/>
      </w:pPr>
      <w:r>
        <w:rPr>
          <w:rFonts w:ascii="Times New Roman"/>
          <w:b w:val="false"/>
          <w:i w:val="false"/>
          <w:color w:val="000000"/>
          <w:sz w:val="28"/>
        </w:rPr>
        <w:t>
      8. Мемлекеттік қызметті алу үшін тұтынушы оның мекенжайы және байланысу деректері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 ветдәрігерге жүгінуі керек.</w:t>
      </w:r>
      <w:r>
        <w:br/>
      </w:r>
      <w:r>
        <w:rPr>
          <w:rFonts w:ascii="Times New Roman"/>
          <w:b w:val="false"/>
          <w:i w:val="false"/>
          <w:color w:val="000000"/>
          <w:sz w:val="28"/>
        </w:rPr>
        <w:t>
</w:t>
      </w:r>
      <w:r>
        <w:rPr>
          <w:rFonts w:ascii="Times New Roman"/>
          <w:b w:val="false"/>
          <w:i w:val="false"/>
          <w:color w:val="000000"/>
          <w:sz w:val="28"/>
        </w:rPr>
        <w:t>
      9. Мемлекеттік қызметті ветдәрігер демалыс және мереке күндерінен басқа күнделікті сағат 9.00-ден 18.00-ге дейін көрсетеді, түскі үзіліс 13.00-ден 14.00-ге дейін.</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мәселелері бойынша, оның ішінде мемлекеттік қызмет көрсету барысы туралы ақпаратты тұтынушы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 жергілікті атқарушы органдардың веб-сайттарынан немесе телефондары бойынша алады.</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 мерзімдері:</w:t>
      </w:r>
      <w:r>
        <w:br/>
      </w:r>
      <w:r>
        <w:rPr>
          <w:rFonts w:ascii="Times New Roman"/>
          <w:b w:val="false"/>
          <w:i w:val="false"/>
          <w:color w:val="000000"/>
          <w:sz w:val="28"/>
        </w:rPr>
        <w:t>
      мемлекеттік қызмет тұтынушы жүгінген күн ішінде көрсетіледі;</w:t>
      </w:r>
      <w:r>
        <w:br/>
      </w:r>
      <w:r>
        <w:rPr>
          <w:rFonts w:ascii="Times New Roman"/>
          <w:b w:val="false"/>
          <w:i w:val="false"/>
          <w:color w:val="000000"/>
          <w:sz w:val="28"/>
        </w:rPr>
        <w:t>
      мемлекеттік қызмет алуға дейін күтуге рұқсат етілген ең көп уақыты - 30 минуттан артық емес;</w:t>
      </w:r>
      <w:r>
        <w:br/>
      </w:r>
      <w:r>
        <w:rPr>
          <w:rFonts w:ascii="Times New Roman"/>
          <w:b w:val="false"/>
          <w:i w:val="false"/>
          <w:color w:val="000000"/>
          <w:sz w:val="28"/>
        </w:rPr>
        <w:t>
      мемлекеттік қызмет алушыға қызмет көрсетуге рұқсат етілген ең көп уақыты - 30 минуттан артық емес.</w:t>
      </w:r>
      <w:r>
        <w:br/>
      </w:r>
      <w:r>
        <w:rPr>
          <w:rFonts w:ascii="Times New Roman"/>
          <w:b w:val="false"/>
          <w:i w:val="false"/>
          <w:color w:val="000000"/>
          <w:sz w:val="28"/>
        </w:rPr>
        <w:t>
</w:t>
      </w:r>
      <w:r>
        <w:rPr>
          <w:rFonts w:ascii="Times New Roman"/>
          <w:b w:val="false"/>
          <w:i w:val="false"/>
          <w:color w:val="000000"/>
          <w:sz w:val="28"/>
        </w:rPr>
        <w:t>
      12.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көрсетуден бас тартуға мыналар негіз болып табылады:</w:t>
      </w:r>
      <w:r>
        <w:br/>
      </w:r>
      <w:r>
        <w:rPr>
          <w:rFonts w:ascii="Times New Roman"/>
          <w:b w:val="false"/>
          <w:i w:val="false"/>
          <w:color w:val="000000"/>
          <w:sz w:val="28"/>
        </w:rPr>
        <w:t>
      1) осы Регламенттің </w:t>
      </w:r>
      <w:r>
        <w:rPr>
          <w:rFonts w:ascii="Times New Roman"/>
          <w:b w:val="false"/>
          <w:i w:val="false"/>
          <w:color w:val="000000"/>
          <w:sz w:val="28"/>
        </w:rPr>
        <w:t>17 тармағында</w:t>
      </w:r>
      <w:r>
        <w:rPr>
          <w:rFonts w:ascii="Times New Roman"/>
          <w:b w:val="false"/>
          <w:i w:val="false"/>
          <w:color w:val="000000"/>
          <w:sz w:val="28"/>
        </w:rPr>
        <w:t xml:space="preserve"> көрсетілген қажетті құжаттар пакетін толық ұсынбау;</w:t>
      </w:r>
      <w:r>
        <w:br/>
      </w:r>
      <w:r>
        <w:rPr>
          <w:rFonts w:ascii="Times New Roman"/>
          <w:b w:val="false"/>
          <w:i w:val="false"/>
          <w:color w:val="000000"/>
          <w:sz w:val="28"/>
        </w:rPr>
        <w:t>
      2) жануардың, жануардан алынатын өнім мен шикізаттың (бұдан әрі – объект) қолайсыз аймақтан орын ауыстыруы;</w:t>
      </w:r>
      <w:r>
        <w:br/>
      </w:r>
      <w:r>
        <w:rPr>
          <w:rFonts w:ascii="Times New Roman"/>
          <w:b w:val="false"/>
          <w:i w:val="false"/>
          <w:color w:val="000000"/>
          <w:sz w:val="28"/>
        </w:rPr>
        <w:t>
      3) жұқпалы сипаттағы аурудың табылуы;</w:t>
      </w:r>
      <w:r>
        <w:br/>
      </w:r>
      <w:r>
        <w:rPr>
          <w:rFonts w:ascii="Times New Roman"/>
          <w:b w:val="false"/>
          <w:i w:val="false"/>
          <w:color w:val="000000"/>
          <w:sz w:val="28"/>
        </w:rPr>
        <w:t>
      4) жануардың бірдейлендіру нөмірінің болмауы;</w:t>
      </w:r>
      <w:r>
        <w:br/>
      </w:r>
      <w:r>
        <w:rPr>
          <w:rFonts w:ascii="Times New Roman"/>
          <w:b w:val="false"/>
          <w:i w:val="false"/>
          <w:color w:val="000000"/>
          <w:sz w:val="28"/>
        </w:rPr>
        <w:t>
      5) орын ауыстыратын (тасымалданатын) нысанның, көлік құралының ветеринариялық-санитариялық талаптарға және қауіпсіздік талаптарына сәйкес еместігі.</w:t>
      </w:r>
      <w:r>
        <w:br/>
      </w:r>
      <w:r>
        <w:rPr>
          <w:rFonts w:ascii="Times New Roman"/>
          <w:b w:val="false"/>
          <w:i w:val="false"/>
          <w:color w:val="000000"/>
          <w:sz w:val="28"/>
        </w:rPr>
        <w:t>
</w:t>
      </w:r>
      <w:r>
        <w:rPr>
          <w:rFonts w:ascii="Times New Roman"/>
          <w:b w:val="false"/>
          <w:i w:val="false"/>
          <w:color w:val="000000"/>
          <w:sz w:val="28"/>
        </w:rPr>
        <w:t>
      14. Мемлекеттік қызмет көрсету кезеңдері:</w:t>
      </w:r>
      <w:r>
        <w:br/>
      </w:r>
      <w:r>
        <w:rPr>
          <w:rFonts w:ascii="Times New Roman"/>
          <w:b w:val="false"/>
          <w:i w:val="false"/>
          <w:color w:val="000000"/>
          <w:sz w:val="28"/>
        </w:rPr>
        <w:t>
      1) ветдәрігердің тұтынушының құжаттарын қабылдауы және тіркеуі;</w:t>
      </w:r>
      <w:r>
        <w:br/>
      </w:r>
      <w:r>
        <w:rPr>
          <w:rFonts w:ascii="Times New Roman"/>
          <w:b w:val="false"/>
          <w:i w:val="false"/>
          <w:color w:val="000000"/>
          <w:sz w:val="28"/>
        </w:rPr>
        <w:t>
      2) ветдәрігердің ветеринариялық анықтаманы ресімдеуі немесе оны беруден бас тарту туралы дәлелді жауапты дайындауы;</w:t>
      </w:r>
      <w:r>
        <w:br/>
      </w:r>
      <w:r>
        <w:rPr>
          <w:rFonts w:ascii="Times New Roman"/>
          <w:b w:val="false"/>
          <w:i w:val="false"/>
          <w:color w:val="000000"/>
          <w:sz w:val="28"/>
        </w:rPr>
        <w:t>
      3) ветдәрігердің тұтынушыға ветеринариялық анықтаманы рәсімдеу немесе оны беруден бас тарту туралы дәлелді жауапты дайындауы.</w:t>
      </w:r>
      <w:r>
        <w:br/>
      </w:r>
      <w:r>
        <w:rPr>
          <w:rFonts w:ascii="Times New Roman"/>
          <w:b w:val="false"/>
          <w:i w:val="false"/>
          <w:color w:val="000000"/>
          <w:sz w:val="28"/>
        </w:rPr>
        <w:t>
</w:t>
      </w:r>
      <w:r>
        <w:rPr>
          <w:rFonts w:ascii="Times New Roman"/>
          <w:b w:val="false"/>
          <w:i w:val="false"/>
          <w:color w:val="000000"/>
          <w:sz w:val="28"/>
        </w:rPr>
        <w:t>
      15. Мемлекеттік қызмет көрсету үшін құжаттарды қабылдауды жүзеге асыратын тұлғалардың ең аз саны бір қызметкерді құрайды.</w:t>
      </w:r>
    </w:p>
    <w:bookmarkEnd w:id="21"/>
    <w:bookmarkStart w:name="z54" w:id="22"/>
    <w:p>
      <w:pPr>
        <w:spacing w:after="0"/>
        <w:ind w:left="0"/>
        <w:jc w:val="left"/>
      </w:pPr>
      <w:r>
        <w:rPr>
          <w:rFonts w:ascii="Times New Roman"/>
          <w:b/>
          <w:i w:val="false"/>
          <w:color w:val="000000"/>
        </w:rPr>
        <w:t xml:space="preserve"> 
4. Мемлекеттік қызмет көрсету барысындағы іс-әрекеттер</w:t>
      </w:r>
      <w:r>
        <w:br/>
      </w:r>
      <w:r>
        <w:rPr>
          <w:rFonts w:ascii="Times New Roman"/>
          <w:b/>
          <w:i w:val="false"/>
          <w:color w:val="000000"/>
        </w:rPr>
        <w:t>
(өзара іс-әрекет) тәртібінің сипаттамасы</w:t>
      </w:r>
    </w:p>
    <w:bookmarkEnd w:id="22"/>
    <w:bookmarkStart w:name="z55" w:id="23"/>
    <w:p>
      <w:pPr>
        <w:spacing w:after="0"/>
        <w:ind w:left="0"/>
        <w:jc w:val="both"/>
      </w:pPr>
      <w:r>
        <w:rPr>
          <w:rFonts w:ascii="Times New Roman"/>
          <w:b w:val="false"/>
          <w:i w:val="false"/>
          <w:color w:val="000000"/>
          <w:sz w:val="28"/>
        </w:rPr>
        <w:t>
      16. Мемлекеттік қызметті тұтынушының өтінішін ветдәрігер жеке және заңды тұлғалардың өтініштерін есепке алу журналында тіркейді, онда тұтынушының мемлекеттік қызметті алу күні көрсетіледі.</w:t>
      </w:r>
      <w:r>
        <w:br/>
      </w:r>
      <w:r>
        <w:rPr>
          <w:rFonts w:ascii="Times New Roman"/>
          <w:b w:val="false"/>
          <w:i w:val="false"/>
          <w:color w:val="000000"/>
          <w:sz w:val="28"/>
        </w:rPr>
        <w:t>
</w:t>
      </w:r>
      <w:r>
        <w:rPr>
          <w:rFonts w:ascii="Times New Roman"/>
          <w:b w:val="false"/>
          <w:i w:val="false"/>
          <w:color w:val="000000"/>
          <w:sz w:val="28"/>
        </w:rPr>
        <w:t>
      17. Мемлекеттік қызметті алу үшін тұтынушы:</w:t>
      </w:r>
      <w:r>
        <w:br/>
      </w:r>
      <w:r>
        <w:rPr>
          <w:rFonts w:ascii="Times New Roman"/>
          <w:b w:val="false"/>
          <w:i w:val="false"/>
          <w:color w:val="000000"/>
          <w:sz w:val="28"/>
        </w:rPr>
        <w:t>
      1) жануарға ветеринариялық паспортты;</w:t>
      </w:r>
      <w:r>
        <w:br/>
      </w:r>
      <w:r>
        <w:rPr>
          <w:rFonts w:ascii="Times New Roman"/>
          <w:b w:val="false"/>
          <w:i w:val="false"/>
          <w:color w:val="000000"/>
          <w:sz w:val="28"/>
        </w:rPr>
        <w:t>
      2) тері-жүн шикізатына жануардың бірдейлендіру нөмірі көрсетілген жапсырма міндетті түрде болуы тиіс;</w:t>
      </w:r>
      <w:r>
        <w:br/>
      </w:r>
      <w:r>
        <w:rPr>
          <w:rFonts w:ascii="Times New Roman"/>
          <w:b w:val="false"/>
          <w:i w:val="false"/>
          <w:color w:val="000000"/>
          <w:sz w:val="28"/>
        </w:rPr>
        <w:t>
      3) ветеринариялық анықтама бланкісінің құны төленгенін растайтын құжатты ұсынады.</w:t>
      </w:r>
      <w:r>
        <w:br/>
      </w:r>
      <w:r>
        <w:rPr>
          <w:rFonts w:ascii="Times New Roman"/>
          <w:b w:val="false"/>
          <w:i w:val="false"/>
          <w:color w:val="000000"/>
          <w:sz w:val="28"/>
        </w:rPr>
        <w:t>
</w:t>
      </w:r>
      <w:r>
        <w:rPr>
          <w:rFonts w:ascii="Times New Roman"/>
          <w:b w:val="false"/>
          <w:i w:val="false"/>
          <w:color w:val="000000"/>
          <w:sz w:val="28"/>
        </w:rPr>
        <w:t>
      18. Мемлекеттік қызмет көрсету барысына бір құрылымдық функционалдық бірлік (бұдан әрі – ҚФБ) - ветдәрігер қатысады.</w:t>
      </w:r>
      <w:r>
        <w:br/>
      </w:r>
      <w:r>
        <w:rPr>
          <w:rFonts w:ascii="Times New Roman"/>
          <w:b w:val="false"/>
          <w:i w:val="false"/>
          <w:color w:val="000000"/>
          <w:sz w:val="28"/>
        </w:rPr>
        <w:t>
</w:t>
      </w:r>
      <w:r>
        <w:rPr>
          <w:rFonts w:ascii="Times New Roman"/>
          <w:b w:val="false"/>
          <w:i w:val="false"/>
          <w:color w:val="000000"/>
          <w:sz w:val="28"/>
        </w:rPr>
        <w:t>
      19. Әрбір әкімшілік іс-әрекеттің (рәсімдеудің) орындалу мерзімін көрсете отырып, ҚФБ әкімшілік іс-әрекеттері (рәсімдеулері) дәйектілігінің және өзара іс-әрекетінің мәтіндік кестелік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көрсету барысындағы әкімшілік іс-әрекеттердің қисынды дәйектілігі мен ҚФБ арасындағы өзара байланысты көрсететін сызба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келтірілген.</w:t>
      </w:r>
    </w:p>
    <w:bookmarkEnd w:id="23"/>
    <w:bookmarkStart w:name="z60" w:id="24"/>
    <w:p>
      <w:pPr>
        <w:spacing w:after="0"/>
        <w:ind w:left="0"/>
        <w:jc w:val="left"/>
      </w:pPr>
      <w:r>
        <w:rPr>
          <w:rFonts w:ascii="Times New Roman"/>
          <w:b/>
          <w:i w:val="false"/>
          <w:color w:val="000000"/>
        </w:rPr>
        <w:t xml:space="preserve"> 
5. Мемлекеттік қызмет көрсетуші лауазымды</w:t>
      </w:r>
      <w:r>
        <w:br/>
      </w:r>
      <w:r>
        <w:rPr>
          <w:rFonts w:ascii="Times New Roman"/>
          <w:b/>
          <w:i w:val="false"/>
          <w:color w:val="000000"/>
        </w:rPr>
        <w:t>
тұлғалардың жауапкершілігі</w:t>
      </w:r>
    </w:p>
    <w:bookmarkEnd w:id="24"/>
    <w:bookmarkStart w:name="z61" w:id="25"/>
    <w:p>
      <w:pPr>
        <w:spacing w:after="0"/>
        <w:ind w:left="0"/>
        <w:jc w:val="both"/>
      </w:pPr>
      <w:r>
        <w:rPr>
          <w:rFonts w:ascii="Times New Roman"/>
          <w:b w:val="false"/>
          <w:i w:val="false"/>
          <w:color w:val="000000"/>
          <w:sz w:val="28"/>
        </w:rPr>
        <w:t>
      21. Мемлекеттік қызмет көрсететін лауазымды тұлғалар мемлекеттік қызмет көрсету барысында өздері қабылдаған шешімдері мен іс-әрекеттері (әрекетсіздігі) үшін Қазақстан Республикасының заңнамасында көзделген тәртіппен жауапты болады.</w:t>
      </w:r>
    </w:p>
    <w:bookmarkEnd w:id="25"/>
    <w:bookmarkStart w:name="z62" w:id="26"/>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 қосымша</w:t>
      </w:r>
    </w:p>
    <w:bookmarkEnd w:id="26"/>
    <w:p>
      <w:pPr>
        <w:spacing w:after="0"/>
        <w:ind w:left="0"/>
        <w:jc w:val="left"/>
      </w:pPr>
      <w:r>
        <w:rPr>
          <w:rFonts w:ascii="Times New Roman"/>
          <w:b/>
          <w:i w:val="false"/>
          <w:color w:val="000000"/>
        </w:rPr>
        <w:t xml:space="preserve"> Шығыс Қазақстан облысы қалалары, аудандары жергілікті атқарушы</w:t>
      </w:r>
      <w:r>
        <w:br/>
      </w:r>
      <w:r>
        <w:rPr>
          <w:rFonts w:ascii="Times New Roman"/>
          <w:b/>
          <w:i w:val="false"/>
          <w:color w:val="000000"/>
        </w:rPr>
        <w:t>
органдарының тізбесі және байланысу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
        <w:gridCol w:w="3566"/>
        <w:gridCol w:w="3747"/>
        <w:gridCol w:w="5032"/>
      </w:tblGrid>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атауы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Орналасу</w:t>
            </w:r>
            <w:r>
              <w:br/>
            </w:r>
            <w:r>
              <w:rPr>
                <w:rFonts w:ascii="Times New Roman"/>
                <w:b w:val="false"/>
                <w:i w:val="false"/>
                <w:color w:val="000000"/>
                <w:sz w:val="20"/>
              </w:rPr>
              <w:t>
</w:t>
            </w:r>
            <w:r>
              <w:rPr>
                <w:rFonts w:ascii="Times New Roman"/>
                <w:b w:val="false"/>
                <w:i w:val="false"/>
                <w:color w:val="000000"/>
                <w:sz w:val="20"/>
              </w:rPr>
              <w:t>мекенжайлары</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Анықтамалар үшін</w:t>
            </w:r>
            <w:r>
              <w:br/>
            </w:r>
            <w:r>
              <w:rPr>
                <w:rFonts w:ascii="Times New Roman"/>
                <w:b w:val="false"/>
                <w:i w:val="false"/>
                <w:color w:val="000000"/>
                <w:sz w:val="20"/>
              </w:rPr>
              <w:t>
</w:t>
            </w:r>
            <w:r>
              <w:rPr>
                <w:rFonts w:ascii="Times New Roman"/>
                <w:b w:val="false"/>
                <w:i w:val="false"/>
                <w:color w:val="000000"/>
                <w:sz w:val="20"/>
              </w:rPr>
              <w:t>телефондары және</w:t>
            </w:r>
            <w:r>
              <w:br/>
            </w:r>
            <w:r>
              <w:rPr>
                <w:rFonts w:ascii="Times New Roman"/>
                <w:b w:val="false"/>
                <w:i w:val="false"/>
                <w:color w:val="000000"/>
                <w:sz w:val="20"/>
              </w:rPr>
              <w:t>
</w:t>
            </w:r>
            <w:r>
              <w:rPr>
                <w:rFonts w:ascii="Times New Roman"/>
                <w:b w:val="false"/>
                <w:i w:val="false"/>
                <w:color w:val="000000"/>
                <w:sz w:val="20"/>
              </w:rPr>
              <w:t>электрондық мекенжайы</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r>
              <w:br/>
            </w:r>
            <w:r>
              <w:rPr>
                <w:rFonts w:ascii="Times New Roman"/>
                <w:b w:val="false"/>
                <w:i w:val="false"/>
                <w:color w:val="000000"/>
                <w:sz w:val="20"/>
              </w:rPr>
              <w:t>
</w:t>
            </w:r>
            <w:r>
              <w:rPr>
                <w:rFonts w:ascii="Times New Roman"/>
                <w:b w:val="false"/>
                <w:i w:val="false"/>
                <w:color w:val="000000"/>
                <w:sz w:val="20"/>
              </w:rPr>
              <w:t>әкімінің аппараты»</w:t>
            </w:r>
            <w:r>
              <w:br/>
            </w:r>
            <w:r>
              <w:rPr>
                <w:rFonts w:ascii="Times New Roman"/>
                <w:b w:val="false"/>
                <w:i w:val="false"/>
                <w:color w:val="000000"/>
                <w:sz w:val="20"/>
              </w:rPr>
              <w:t>
</w:t>
            </w:r>
            <w:r>
              <w:rPr>
                <w:rFonts w:ascii="Times New Roman"/>
                <w:b w:val="false"/>
                <w:i w:val="false"/>
                <w:color w:val="000000"/>
                <w:sz w:val="20"/>
              </w:rPr>
              <w:t>ММ</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облысы, Өскемен</w:t>
            </w:r>
            <w:r>
              <w:br/>
            </w:r>
            <w:r>
              <w:rPr>
                <w:rFonts w:ascii="Times New Roman"/>
                <w:b w:val="false"/>
                <w:i w:val="false"/>
                <w:color w:val="000000"/>
                <w:sz w:val="20"/>
              </w:rPr>
              <w:t>
</w:t>
            </w:r>
            <w:r>
              <w:rPr>
                <w:rFonts w:ascii="Times New Roman"/>
                <w:b w:val="false"/>
                <w:i w:val="false"/>
                <w:color w:val="000000"/>
                <w:sz w:val="20"/>
              </w:rPr>
              <w:t>қаласы, Пермитин</w:t>
            </w:r>
            <w:r>
              <w:br/>
            </w:r>
            <w:r>
              <w:rPr>
                <w:rFonts w:ascii="Times New Roman"/>
                <w:b w:val="false"/>
                <w:i w:val="false"/>
                <w:color w:val="000000"/>
                <w:sz w:val="20"/>
              </w:rPr>
              <w:t>
</w:t>
            </w:r>
            <w:r>
              <w:rPr>
                <w:rFonts w:ascii="Times New Roman"/>
                <w:b w:val="false"/>
                <w:i w:val="false"/>
                <w:color w:val="000000"/>
                <w:sz w:val="20"/>
              </w:rPr>
              <w:t>көшесі, 17</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(7232) 24-12-38,</w:t>
            </w:r>
            <w:r>
              <w:br/>
            </w:r>
            <w:r>
              <w:rPr>
                <w:rFonts w:ascii="Times New Roman"/>
                <w:b w:val="false"/>
                <w:i w:val="false"/>
                <w:color w:val="000000"/>
                <w:sz w:val="20"/>
              </w:rPr>
              <w:t>
</w:t>
            </w:r>
            <w:r>
              <w:rPr>
                <w:rFonts w:ascii="Times New Roman"/>
                <w:b w:val="false"/>
                <w:i w:val="false"/>
                <w:color w:val="000000"/>
                <w:sz w:val="20"/>
              </w:rPr>
              <w:t>е-mail:</w:t>
            </w:r>
            <w:r>
              <w:br/>
            </w:r>
            <w:r>
              <w:rPr>
                <w:rFonts w:ascii="Times New Roman"/>
                <w:b w:val="false"/>
                <w:i w:val="false"/>
                <w:color w:val="000000"/>
                <w:sz w:val="20"/>
              </w:rPr>
              <w:t>
</w:t>
            </w:r>
            <w:r>
              <w:rPr>
                <w:rFonts w:ascii="Times New Roman"/>
                <w:b w:val="false"/>
                <w:i w:val="false"/>
                <w:color w:val="000000"/>
                <w:sz w:val="20"/>
              </w:rPr>
              <w:t>uprEconomika@oskemen.kz</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r>
              <w:br/>
            </w:r>
            <w:r>
              <w:rPr>
                <w:rFonts w:ascii="Times New Roman"/>
                <w:b w:val="false"/>
                <w:i w:val="false"/>
                <w:color w:val="000000"/>
                <w:sz w:val="20"/>
              </w:rPr>
              <w:t>
</w:t>
            </w:r>
            <w:r>
              <w:rPr>
                <w:rFonts w:ascii="Times New Roman"/>
                <w:b w:val="false"/>
                <w:i w:val="false"/>
                <w:color w:val="000000"/>
                <w:sz w:val="20"/>
              </w:rPr>
              <w:t>әкімінің аппараты»</w:t>
            </w:r>
            <w:r>
              <w:br/>
            </w:r>
            <w:r>
              <w:rPr>
                <w:rFonts w:ascii="Times New Roman"/>
                <w:b w:val="false"/>
                <w:i w:val="false"/>
                <w:color w:val="000000"/>
                <w:sz w:val="20"/>
              </w:rPr>
              <w:t>
</w:t>
            </w:r>
            <w:r>
              <w:rPr>
                <w:rFonts w:ascii="Times New Roman"/>
                <w:b w:val="false"/>
                <w:i w:val="false"/>
                <w:color w:val="000000"/>
                <w:sz w:val="20"/>
              </w:rPr>
              <w:t>ММ</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облысы, Семей қаласы,</w:t>
            </w:r>
            <w:r>
              <w:br/>
            </w:r>
            <w:r>
              <w:rPr>
                <w:rFonts w:ascii="Times New Roman"/>
                <w:b w:val="false"/>
                <w:i w:val="false"/>
                <w:color w:val="000000"/>
                <w:sz w:val="20"/>
              </w:rPr>
              <w:t>
</w:t>
            </w:r>
            <w:r>
              <w:rPr>
                <w:rFonts w:ascii="Times New Roman"/>
                <w:b w:val="false"/>
                <w:i w:val="false"/>
                <w:color w:val="000000"/>
                <w:sz w:val="20"/>
              </w:rPr>
              <w:t>Интернационал көшесі, 8</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(7222) 52-27-63,</w:t>
            </w:r>
            <w:r>
              <w:br/>
            </w:r>
            <w:r>
              <w:rPr>
                <w:rFonts w:ascii="Times New Roman"/>
                <w:b w:val="false"/>
                <w:i w:val="false"/>
                <w:color w:val="000000"/>
                <w:sz w:val="20"/>
              </w:rPr>
              <w:t>
</w:t>
            </w:r>
            <w:r>
              <w:rPr>
                <w:rFonts w:ascii="Times New Roman"/>
                <w:b w:val="false"/>
                <w:i w:val="false"/>
                <w:color w:val="000000"/>
                <w:sz w:val="20"/>
              </w:rPr>
              <w:t>е-mail:</w:t>
            </w:r>
            <w:r>
              <w:br/>
            </w:r>
            <w:r>
              <w:rPr>
                <w:rFonts w:ascii="Times New Roman"/>
                <w:b w:val="false"/>
                <w:i w:val="false"/>
                <w:color w:val="000000"/>
                <w:sz w:val="20"/>
              </w:rPr>
              <w:t>
</w:t>
            </w:r>
            <w:r>
              <w:rPr>
                <w:rFonts w:ascii="Times New Roman"/>
                <w:b w:val="false"/>
                <w:i w:val="false"/>
                <w:color w:val="000000"/>
                <w:sz w:val="20"/>
              </w:rPr>
              <w:t>economsemey@mail.ru</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w:t>
            </w:r>
            <w:r>
              <w:br/>
            </w:r>
            <w:r>
              <w:rPr>
                <w:rFonts w:ascii="Times New Roman"/>
                <w:b w:val="false"/>
                <w:i w:val="false"/>
                <w:color w:val="000000"/>
                <w:sz w:val="20"/>
              </w:rPr>
              <w:t>
</w:t>
            </w:r>
            <w:r>
              <w:rPr>
                <w:rFonts w:ascii="Times New Roman"/>
                <w:b w:val="false"/>
                <w:i w:val="false"/>
                <w:color w:val="000000"/>
                <w:sz w:val="20"/>
              </w:rPr>
              <w:t>әкімінің аппараты»</w:t>
            </w:r>
            <w:r>
              <w:br/>
            </w:r>
            <w:r>
              <w:rPr>
                <w:rFonts w:ascii="Times New Roman"/>
                <w:b w:val="false"/>
                <w:i w:val="false"/>
                <w:color w:val="000000"/>
                <w:sz w:val="20"/>
              </w:rPr>
              <w:t>
</w:t>
            </w:r>
            <w:r>
              <w:rPr>
                <w:rFonts w:ascii="Times New Roman"/>
                <w:b w:val="false"/>
                <w:i w:val="false"/>
                <w:color w:val="000000"/>
                <w:sz w:val="20"/>
              </w:rPr>
              <w:t>ММ</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облысы, Риддер</w:t>
            </w:r>
            <w:r>
              <w:br/>
            </w:r>
            <w:r>
              <w:rPr>
                <w:rFonts w:ascii="Times New Roman"/>
                <w:b w:val="false"/>
                <w:i w:val="false"/>
                <w:color w:val="000000"/>
                <w:sz w:val="20"/>
              </w:rPr>
              <w:t>
</w:t>
            </w:r>
            <w:r>
              <w:rPr>
                <w:rFonts w:ascii="Times New Roman"/>
                <w:b w:val="false"/>
                <w:i w:val="false"/>
                <w:color w:val="000000"/>
                <w:sz w:val="20"/>
              </w:rPr>
              <w:t>қаласы, Семенов көшесі, 19</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(72336) 4-62-26,</w:t>
            </w:r>
            <w:r>
              <w:br/>
            </w:r>
            <w:r>
              <w:rPr>
                <w:rFonts w:ascii="Times New Roman"/>
                <w:b w:val="false"/>
                <w:i w:val="false"/>
                <w:color w:val="000000"/>
                <w:sz w:val="20"/>
              </w:rPr>
              <w:t>
</w:t>
            </w:r>
            <w:r>
              <w:rPr>
                <w:rFonts w:ascii="Times New Roman"/>
                <w:b w:val="false"/>
                <w:i w:val="false"/>
                <w:color w:val="000000"/>
                <w:sz w:val="20"/>
              </w:rPr>
              <w:t>е-mail: есо@ridder.kz</w:t>
            </w:r>
          </w:p>
        </w:tc>
      </w:tr>
      <w:tr>
        <w:trPr>
          <w:trHeight w:val="85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w:t>
            </w:r>
            <w:r>
              <w:br/>
            </w:r>
            <w:r>
              <w:rPr>
                <w:rFonts w:ascii="Times New Roman"/>
                <w:b w:val="false"/>
                <w:i w:val="false"/>
                <w:color w:val="000000"/>
                <w:sz w:val="20"/>
              </w:rPr>
              <w:t>
</w:t>
            </w:r>
            <w:r>
              <w:rPr>
                <w:rFonts w:ascii="Times New Roman"/>
                <w:b w:val="false"/>
                <w:i w:val="false"/>
                <w:color w:val="000000"/>
                <w:sz w:val="20"/>
              </w:rPr>
              <w:t>әкімінің аппараты»</w:t>
            </w:r>
            <w:r>
              <w:br/>
            </w:r>
            <w:r>
              <w:rPr>
                <w:rFonts w:ascii="Times New Roman"/>
                <w:b w:val="false"/>
                <w:i w:val="false"/>
                <w:color w:val="000000"/>
                <w:sz w:val="20"/>
              </w:rPr>
              <w:t>
</w:t>
            </w:r>
            <w:r>
              <w:rPr>
                <w:rFonts w:ascii="Times New Roman"/>
                <w:b w:val="false"/>
                <w:i w:val="false"/>
                <w:color w:val="000000"/>
                <w:sz w:val="20"/>
              </w:rPr>
              <w:t>ММ</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облысы, Курчатов</w:t>
            </w:r>
            <w:r>
              <w:br/>
            </w:r>
            <w:r>
              <w:rPr>
                <w:rFonts w:ascii="Times New Roman"/>
                <w:b w:val="false"/>
                <w:i w:val="false"/>
                <w:color w:val="000000"/>
                <w:sz w:val="20"/>
              </w:rPr>
              <w:t>
</w:t>
            </w:r>
            <w:r>
              <w:rPr>
                <w:rFonts w:ascii="Times New Roman"/>
                <w:b w:val="false"/>
                <w:i w:val="false"/>
                <w:color w:val="000000"/>
                <w:sz w:val="20"/>
              </w:rPr>
              <w:t>қаласы, Тәуелсіздік</w:t>
            </w:r>
            <w:r>
              <w:br/>
            </w:r>
            <w:r>
              <w:rPr>
                <w:rFonts w:ascii="Times New Roman"/>
                <w:b w:val="false"/>
                <w:i w:val="false"/>
                <w:color w:val="000000"/>
                <w:sz w:val="20"/>
              </w:rPr>
              <w:t>
</w:t>
            </w:r>
            <w:r>
              <w:rPr>
                <w:rFonts w:ascii="Times New Roman"/>
                <w:b w:val="false"/>
                <w:i w:val="false"/>
                <w:color w:val="000000"/>
                <w:sz w:val="20"/>
              </w:rPr>
              <w:t xml:space="preserve">көшесі, 4 </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8(72251) 2-36-01</w:t>
            </w:r>
            <w:r>
              <w:br/>
            </w:r>
            <w:r>
              <w:rPr>
                <w:rFonts w:ascii="Times New Roman"/>
                <w:b w:val="false"/>
                <w:i w:val="false"/>
                <w:color w:val="000000"/>
                <w:sz w:val="20"/>
              </w:rPr>
              <w:t>
</w:t>
            </w: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Kurchatov.vko.gov.kz</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w:t>
            </w:r>
            <w:r>
              <w:br/>
            </w:r>
            <w:r>
              <w:rPr>
                <w:rFonts w:ascii="Times New Roman"/>
                <w:b w:val="false"/>
                <w:i w:val="false"/>
                <w:color w:val="000000"/>
                <w:sz w:val="20"/>
              </w:rPr>
              <w:t>
</w:t>
            </w:r>
            <w:r>
              <w:rPr>
                <w:rFonts w:ascii="Times New Roman"/>
                <w:b w:val="false"/>
                <w:i w:val="false"/>
                <w:color w:val="000000"/>
                <w:sz w:val="20"/>
              </w:rPr>
              <w:t>әкімінің аппараты»</w:t>
            </w:r>
            <w:r>
              <w:br/>
            </w:r>
            <w:r>
              <w:rPr>
                <w:rFonts w:ascii="Times New Roman"/>
                <w:b w:val="false"/>
                <w:i w:val="false"/>
                <w:color w:val="000000"/>
                <w:sz w:val="20"/>
              </w:rPr>
              <w:t>
</w:t>
            </w:r>
            <w:r>
              <w:rPr>
                <w:rFonts w:ascii="Times New Roman"/>
                <w:b w:val="false"/>
                <w:i w:val="false"/>
                <w:color w:val="000000"/>
                <w:sz w:val="20"/>
              </w:rPr>
              <w:t>ММ</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облысы, Абай</w:t>
            </w:r>
            <w:r>
              <w:br/>
            </w:r>
            <w:r>
              <w:rPr>
                <w:rFonts w:ascii="Times New Roman"/>
                <w:b w:val="false"/>
                <w:i w:val="false"/>
                <w:color w:val="000000"/>
                <w:sz w:val="20"/>
              </w:rPr>
              <w:t>
</w:t>
            </w:r>
            <w:r>
              <w:rPr>
                <w:rFonts w:ascii="Times New Roman"/>
                <w:b w:val="false"/>
                <w:i w:val="false"/>
                <w:color w:val="000000"/>
                <w:sz w:val="20"/>
              </w:rPr>
              <w:t>ауданы, Қарауыл ауылы, Құнанбай көшесі, 5</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(72252) 9-15-59,</w:t>
            </w:r>
            <w:r>
              <w:br/>
            </w:r>
            <w:r>
              <w:rPr>
                <w:rFonts w:ascii="Times New Roman"/>
                <w:b w:val="false"/>
                <w:i w:val="false"/>
                <w:color w:val="000000"/>
                <w:sz w:val="20"/>
              </w:rPr>
              <w:t>
</w:t>
            </w:r>
            <w:r>
              <w:rPr>
                <w:rFonts w:ascii="Times New Roman"/>
                <w:b w:val="false"/>
                <w:i w:val="false"/>
                <w:color w:val="000000"/>
                <w:sz w:val="20"/>
              </w:rPr>
              <w:t>е-mail:</w:t>
            </w:r>
            <w:r>
              <w:br/>
            </w:r>
            <w:r>
              <w:rPr>
                <w:rFonts w:ascii="Times New Roman"/>
                <w:b w:val="false"/>
                <w:i w:val="false"/>
                <w:color w:val="000000"/>
                <w:sz w:val="20"/>
              </w:rPr>
              <w:t>
</w:t>
            </w:r>
            <w:r>
              <w:rPr>
                <w:rFonts w:ascii="Times New Roman"/>
                <w:b w:val="false"/>
                <w:i w:val="false"/>
                <w:color w:val="000000"/>
                <w:sz w:val="20"/>
              </w:rPr>
              <w:t>Abay_ekonom@mail.kz</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w:t>
            </w:r>
            <w:r>
              <w:br/>
            </w:r>
            <w:r>
              <w:rPr>
                <w:rFonts w:ascii="Times New Roman"/>
                <w:b w:val="false"/>
                <w:i w:val="false"/>
                <w:color w:val="000000"/>
                <w:sz w:val="20"/>
              </w:rPr>
              <w:t>
</w:t>
            </w:r>
            <w:r>
              <w:rPr>
                <w:rFonts w:ascii="Times New Roman"/>
                <w:b w:val="false"/>
                <w:i w:val="false"/>
                <w:color w:val="000000"/>
                <w:sz w:val="20"/>
              </w:rPr>
              <w:t>әкімінің аппараты»</w:t>
            </w:r>
            <w:r>
              <w:br/>
            </w:r>
            <w:r>
              <w:rPr>
                <w:rFonts w:ascii="Times New Roman"/>
                <w:b w:val="false"/>
                <w:i w:val="false"/>
                <w:color w:val="000000"/>
                <w:sz w:val="20"/>
              </w:rPr>
              <w:t>
</w:t>
            </w:r>
            <w:r>
              <w:rPr>
                <w:rFonts w:ascii="Times New Roman"/>
                <w:b w:val="false"/>
                <w:i w:val="false"/>
                <w:color w:val="000000"/>
                <w:sz w:val="20"/>
              </w:rPr>
              <w:t>ММ</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облысы, Аягөз ауданы, Аягөз қаласы, Абай</w:t>
            </w:r>
            <w:r>
              <w:br/>
            </w:r>
            <w:r>
              <w:rPr>
                <w:rFonts w:ascii="Times New Roman"/>
                <w:b w:val="false"/>
                <w:i w:val="false"/>
                <w:color w:val="000000"/>
                <w:sz w:val="20"/>
              </w:rPr>
              <w:t>
</w:t>
            </w:r>
            <w:r>
              <w:rPr>
                <w:rFonts w:ascii="Times New Roman"/>
                <w:b w:val="false"/>
                <w:i w:val="false"/>
                <w:color w:val="000000"/>
                <w:sz w:val="20"/>
              </w:rPr>
              <w:t>Бульвары, 14</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(72237) 3-03-31,</w:t>
            </w:r>
            <w:r>
              <w:br/>
            </w:r>
            <w:r>
              <w:rPr>
                <w:rFonts w:ascii="Times New Roman"/>
                <w:b w:val="false"/>
                <w:i w:val="false"/>
                <w:color w:val="000000"/>
                <w:sz w:val="20"/>
              </w:rPr>
              <w:t>
</w:t>
            </w:r>
            <w:r>
              <w:rPr>
                <w:rFonts w:ascii="Times New Roman"/>
                <w:b w:val="false"/>
                <w:i w:val="false"/>
                <w:color w:val="000000"/>
                <w:sz w:val="20"/>
              </w:rPr>
              <w:t>е-mail:</w:t>
            </w:r>
            <w:r>
              <w:br/>
            </w:r>
            <w:r>
              <w:rPr>
                <w:rFonts w:ascii="Times New Roman"/>
                <w:b w:val="false"/>
                <w:i w:val="false"/>
                <w:color w:val="000000"/>
                <w:sz w:val="20"/>
              </w:rPr>
              <w:t>
</w:t>
            </w:r>
            <w:r>
              <w:rPr>
                <w:rFonts w:ascii="Times New Roman"/>
                <w:b w:val="false"/>
                <w:i w:val="false"/>
                <w:color w:val="000000"/>
                <w:sz w:val="20"/>
              </w:rPr>
              <w:t>ekonom_agz@mail.kz</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w:t>
            </w:r>
            <w:r>
              <w:br/>
            </w:r>
            <w:r>
              <w:rPr>
                <w:rFonts w:ascii="Times New Roman"/>
                <w:b w:val="false"/>
                <w:i w:val="false"/>
                <w:color w:val="000000"/>
                <w:sz w:val="20"/>
              </w:rPr>
              <w:t>
</w:t>
            </w:r>
            <w:r>
              <w:rPr>
                <w:rFonts w:ascii="Times New Roman"/>
                <w:b w:val="false"/>
                <w:i w:val="false"/>
                <w:color w:val="000000"/>
                <w:sz w:val="20"/>
              </w:rPr>
              <w:t>әкімінің аппараты»</w:t>
            </w:r>
            <w:r>
              <w:br/>
            </w:r>
            <w:r>
              <w:rPr>
                <w:rFonts w:ascii="Times New Roman"/>
                <w:b w:val="false"/>
                <w:i w:val="false"/>
                <w:color w:val="000000"/>
                <w:sz w:val="20"/>
              </w:rPr>
              <w:t>
</w:t>
            </w:r>
            <w:r>
              <w:rPr>
                <w:rFonts w:ascii="Times New Roman"/>
                <w:b w:val="false"/>
                <w:i w:val="false"/>
                <w:color w:val="000000"/>
                <w:sz w:val="20"/>
              </w:rPr>
              <w:t>ММ</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облысы, Бесқарағай</w:t>
            </w:r>
            <w:r>
              <w:br/>
            </w:r>
            <w:r>
              <w:rPr>
                <w:rFonts w:ascii="Times New Roman"/>
                <w:b w:val="false"/>
                <w:i w:val="false"/>
                <w:color w:val="000000"/>
                <w:sz w:val="20"/>
              </w:rPr>
              <w:t>
</w:t>
            </w:r>
            <w:r>
              <w:rPr>
                <w:rFonts w:ascii="Times New Roman"/>
                <w:b w:val="false"/>
                <w:i w:val="false"/>
                <w:color w:val="000000"/>
                <w:sz w:val="20"/>
              </w:rPr>
              <w:t>ауданы, Бесқарағай ауылы, Сейфуллин көшесі, 144</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(72236) 9-03-45,</w:t>
            </w:r>
            <w:r>
              <w:br/>
            </w:r>
            <w:r>
              <w:rPr>
                <w:rFonts w:ascii="Times New Roman"/>
                <w:b w:val="false"/>
                <w:i w:val="false"/>
                <w:color w:val="000000"/>
                <w:sz w:val="20"/>
              </w:rPr>
              <w:t>
</w:t>
            </w:r>
            <w:r>
              <w:rPr>
                <w:rFonts w:ascii="Times New Roman"/>
                <w:b w:val="false"/>
                <w:i w:val="false"/>
                <w:color w:val="000000"/>
                <w:sz w:val="20"/>
              </w:rPr>
              <w:t>е-mail:</w:t>
            </w:r>
            <w:r>
              <w:br/>
            </w:r>
            <w:r>
              <w:rPr>
                <w:rFonts w:ascii="Times New Roman"/>
                <w:b w:val="false"/>
                <w:i w:val="false"/>
                <w:color w:val="000000"/>
                <w:sz w:val="20"/>
              </w:rPr>
              <w:t>
</w:t>
            </w:r>
            <w:r>
              <w:rPr>
                <w:rFonts w:ascii="Times New Roman"/>
                <w:b w:val="false"/>
                <w:i w:val="false"/>
                <w:color w:val="000000"/>
                <w:sz w:val="20"/>
              </w:rPr>
              <w:t>beskaragay1_ekon</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әкімінің аппараты»</w:t>
            </w:r>
            <w:r>
              <w:br/>
            </w:r>
            <w:r>
              <w:rPr>
                <w:rFonts w:ascii="Times New Roman"/>
                <w:b w:val="false"/>
                <w:i w:val="false"/>
                <w:color w:val="000000"/>
                <w:sz w:val="20"/>
              </w:rPr>
              <w:t>
</w:t>
            </w:r>
            <w:r>
              <w:rPr>
                <w:rFonts w:ascii="Times New Roman"/>
                <w:b w:val="false"/>
                <w:i w:val="false"/>
                <w:color w:val="000000"/>
                <w:sz w:val="20"/>
              </w:rPr>
              <w:t>ММ</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облысы, Бородулиха</w:t>
            </w:r>
            <w:r>
              <w:br/>
            </w:r>
            <w:r>
              <w:rPr>
                <w:rFonts w:ascii="Times New Roman"/>
                <w:b w:val="false"/>
                <w:i w:val="false"/>
                <w:color w:val="000000"/>
                <w:sz w:val="20"/>
              </w:rPr>
              <w:t>
</w:t>
            </w:r>
            <w:r>
              <w:rPr>
                <w:rFonts w:ascii="Times New Roman"/>
                <w:b w:val="false"/>
                <w:i w:val="false"/>
                <w:color w:val="000000"/>
                <w:sz w:val="20"/>
              </w:rPr>
              <w:t>ауданы, Бородулиха</w:t>
            </w:r>
            <w:r>
              <w:br/>
            </w:r>
            <w:r>
              <w:rPr>
                <w:rFonts w:ascii="Times New Roman"/>
                <w:b w:val="false"/>
                <w:i w:val="false"/>
                <w:color w:val="000000"/>
                <w:sz w:val="20"/>
              </w:rPr>
              <w:t>
</w:t>
            </w:r>
            <w:r>
              <w:rPr>
                <w:rFonts w:ascii="Times New Roman"/>
                <w:b w:val="false"/>
                <w:i w:val="false"/>
                <w:color w:val="000000"/>
                <w:sz w:val="20"/>
              </w:rPr>
              <w:t>ауылы, Тәуелсiздiк</w:t>
            </w:r>
            <w:r>
              <w:br/>
            </w:r>
            <w:r>
              <w:rPr>
                <w:rFonts w:ascii="Times New Roman"/>
                <w:b w:val="false"/>
                <w:i w:val="false"/>
                <w:color w:val="000000"/>
                <w:sz w:val="20"/>
              </w:rPr>
              <w:t>
</w:t>
            </w:r>
            <w:r>
              <w:rPr>
                <w:rFonts w:ascii="Times New Roman"/>
                <w:b w:val="false"/>
                <w:i w:val="false"/>
                <w:color w:val="000000"/>
                <w:sz w:val="20"/>
              </w:rPr>
              <w:t>көшесі, 69</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(72351) 2-15-57,</w:t>
            </w:r>
            <w:r>
              <w:br/>
            </w:r>
            <w:r>
              <w:rPr>
                <w:rFonts w:ascii="Times New Roman"/>
                <w:b w:val="false"/>
                <w:i w:val="false"/>
                <w:color w:val="000000"/>
                <w:sz w:val="20"/>
              </w:rPr>
              <w:t>
</w:t>
            </w:r>
            <w:r>
              <w:rPr>
                <w:rFonts w:ascii="Times New Roman"/>
                <w:b w:val="false"/>
                <w:i w:val="false"/>
                <w:color w:val="000000"/>
                <w:sz w:val="20"/>
              </w:rPr>
              <w:t>е-mail: economica-bor2007</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w:t>
            </w:r>
            <w:r>
              <w:br/>
            </w:r>
            <w:r>
              <w:rPr>
                <w:rFonts w:ascii="Times New Roman"/>
                <w:b w:val="false"/>
                <w:i w:val="false"/>
                <w:color w:val="000000"/>
                <w:sz w:val="20"/>
              </w:rPr>
              <w:t>
</w:t>
            </w:r>
            <w:r>
              <w:rPr>
                <w:rFonts w:ascii="Times New Roman"/>
                <w:b w:val="false"/>
                <w:i w:val="false"/>
                <w:color w:val="000000"/>
                <w:sz w:val="20"/>
              </w:rPr>
              <w:t>әкімінің аппараты»</w:t>
            </w:r>
            <w:r>
              <w:br/>
            </w:r>
            <w:r>
              <w:rPr>
                <w:rFonts w:ascii="Times New Roman"/>
                <w:b w:val="false"/>
                <w:i w:val="false"/>
                <w:color w:val="000000"/>
                <w:sz w:val="20"/>
              </w:rPr>
              <w:t>
</w:t>
            </w:r>
            <w:r>
              <w:rPr>
                <w:rFonts w:ascii="Times New Roman"/>
                <w:b w:val="false"/>
                <w:i w:val="false"/>
                <w:color w:val="000000"/>
                <w:sz w:val="20"/>
              </w:rPr>
              <w:t>ММ</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облысы, Глубокое</w:t>
            </w:r>
            <w:r>
              <w:br/>
            </w:r>
            <w:r>
              <w:rPr>
                <w:rFonts w:ascii="Times New Roman"/>
                <w:b w:val="false"/>
                <w:i w:val="false"/>
                <w:color w:val="000000"/>
                <w:sz w:val="20"/>
              </w:rPr>
              <w:t>
</w:t>
            </w:r>
            <w:r>
              <w:rPr>
                <w:rFonts w:ascii="Times New Roman"/>
                <w:b w:val="false"/>
                <w:i w:val="false"/>
                <w:color w:val="000000"/>
                <w:sz w:val="20"/>
              </w:rPr>
              <w:t>ауданы, Глубокое</w:t>
            </w:r>
            <w:r>
              <w:br/>
            </w:r>
            <w:r>
              <w:rPr>
                <w:rFonts w:ascii="Times New Roman"/>
                <w:b w:val="false"/>
                <w:i w:val="false"/>
                <w:color w:val="000000"/>
                <w:sz w:val="20"/>
              </w:rPr>
              <w:t>
</w:t>
            </w:r>
            <w:r>
              <w:rPr>
                <w:rFonts w:ascii="Times New Roman"/>
                <w:b w:val="false"/>
                <w:i w:val="false"/>
                <w:color w:val="000000"/>
                <w:sz w:val="20"/>
              </w:rPr>
              <w:t>кенті, Попович</w:t>
            </w:r>
            <w:r>
              <w:br/>
            </w:r>
            <w:r>
              <w:rPr>
                <w:rFonts w:ascii="Times New Roman"/>
                <w:b w:val="false"/>
                <w:i w:val="false"/>
                <w:color w:val="000000"/>
                <w:sz w:val="20"/>
              </w:rPr>
              <w:t>
</w:t>
            </w:r>
            <w:r>
              <w:rPr>
                <w:rFonts w:ascii="Times New Roman"/>
                <w:b w:val="false"/>
                <w:i w:val="false"/>
                <w:color w:val="000000"/>
                <w:sz w:val="20"/>
              </w:rPr>
              <w:t>көшесі, 11а</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(72331) 2-30-60,</w:t>
            </w:r>
            <w:r>
              <w:br/>
            </w:r>
            <w:r>
              <w:rPr>
                <w:rFonts w:ascii="Times New Roman"/>
                <w:b w:val="false"/>
                <w:i w:val="false"/>
                <w:color w:val="000000"/>
                <w:sz w:val="20"/>
              </w:rPr>
              <w:t>
</w:t>
            </w:r>
            <w:r>
              <w:rPr>
                <w:rFonts w:ascii="Times New Roman"/>
                <w:b w:val="false"/>
                <w:i w:val="false"/>
                <w:color w:val="000000"/>
                <w:sz w:val="20"/>
              </w:rPr>
              <w:t>е-mail: glubokoe_ekonom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r>
              <w:br/>
            </w:r>
            <w:r>
              <w:rPr>
                <w:rFonts w:ascii="Times New Roman"/>
                <w:b w:val="false"/>
                <w:i w:val="false"/>
                <w:color w:val="000000"/>
                <w:sz w:val="20"/>
              </w:rPr>
              <w:t>
</w:t>
            </w:r>
            <w:r>
              <w:rPr>
                <w:rFonts w:ascii="Times New Roman"/>
                <w:b w:val="false"/>
                <w:i w:val="false"/>
                <w:color w:val="000000"/>
                <w:sz w:val="20"/>
              </w:rPr>
              <w:t>әкімінің аппараты»</w:t>
            </w:r>
            <w:r>
              <w:br/>
            </w:r>
            <w:r>
              <w:rPr>
                <w:rFonts w:ascii="Times New Roman"/>
                <w:b w:val="false"/>
                <w:i w:val="false"/>
                <w:color w:val="000000"/>
                <w:sz w:val="20"/>
              </w:rPr>
              <w:t>
</w:t>
            </w:r>
            <w:r>
              <w:rPr>
                <w:rFonts w:ascii="Times New Roman"/>
                <w:b w:val="false"/>
                <w:i w:val="false"/>
                <w:color w:val="000000"/>
                <w:sz w:val="20"/>
              </w:rPr>
              <w:t>ММ</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облысы, Жарма</w:t>
            </w:r>
            <w:r>
              <w:br/>
            </w:r>
            <w:r>
              <w:rPr>
                <w:rFonts w:ascii="Times New Roman"/>
                <w:b w:val="false"/>
                <w:i w:val="false"/>
                <w:color w:val="000000"/>
                <w:sz w:val="20"/>
              </w:rPr>
              <w:t>
</w:t>
            </w:r>
            <w:r>
              <w:rPr>
                <w:rFonts w:ascii="Times New Roman"/>
                <w:b w:val="false"/>
                <w:i w:val="false"/>
                <w:color w:val="000000"/>
                <w:sz w:val="20"/>
              </w:rPr>
              <w:t>ауданы, Қалбатау</w:t>
            </w:r>
            <w:r>
              <w:br/>
            </w:r>
            <w:r>
              <w:rPr>
                <w:rFonts w:ascii="Times New Roman"/>
                <w:b w:val="false"/>
                <w:i w:val="false"/>
                <w:color w:val="000000"/>
                <w:sz w:val="20"/>
              </w:rPr>
              <w:t>
</w:t>
            </w:r>
            <w:r>
              <w:rPr>
                <w:rFonts w:ascii="Times New Roman"/>
                <w:b w:val="false"/>
                <w:i w:val="false"/>
                <w:color w:val="000000"/>
                <w:sz w:val="20"/>
              </w:rPr>
              <w:t>ауылы, Достық</w:t>
            </w:r>
            <w:r>
              <w:br/>
            </w:r>
            <w:r>
              <w:rPr>
                <w:rFonts w:ascii="Times New Roman"/>
                <w:b w:val="false"/>
                <w:i w:val="false"/>
                <w:color w:val="000000"/>
                <w:sz w:val="20"/>
              </w:rPr>
              <w:t>
</w:t>
            </w:r>
            <w:r>
              <w:rPr>
                <w:rFonts w:ascii="Times New Roman"/>
                <w:b w:val="false"/>
                <w:i w:val="false"/>
                <w:color w:val="000000"/>
                <w:sz w:val="20"/>
              </w:rPr>
              <w:t>көшесі, 105</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(72347) 6-53-93,</w:t>
            </w:r>
            <w:r>
              <w:br/>
            </w:r>
            <w:r>
              <w:rPr>
                <w:rFonts w:ascii="Times New Roman"/>
                <w:b w:val="false"/>
                <w:i w:val="false"/>
                <w:color w:val="000000"/>
                <w:sz w:val="20"/>
              </w:rPr>
              <w:t>
</w:t>
            </w:r>
            <w:r>
              <w:rPr>
                <w:rFonts w:ascii="Times New Roman"/>
                <w:b w:val="false"/>
                <w:i w:val="false"/>
                <w:color w:val="000000"/>
                <w:sz w:val="20"/>
              </w:rPr>
              <w:t>е-mail:</w:t>
            </w:r>
            <w:r>
              <w:br/>
            </w:r>
            <w:r>
              <w:rPr>
                <w:rFonts w:ascii="Times New Roman"/>
                <w:b w:val="false"/>
                <w:i w:val="false"/>
                <w:color w:val="000000"/>
                <w:sz w:val="20"/>
              </w:rPr>
              <w:t>
</w:t>
            </w:r>
            <w:r>
              <w:rPr>
                <w:rFonts w:ascii="Times New Roman"/>
                <w:b w:val="false"/>
                <w:i w:val="false"/>
                <w:color w:val="000000"/>
                <w:sz w:val="20"/>
              </w:rPr>
              <w:t>zharma_ekonom@mail.ru</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w:t>
            </w:r>
            <w:r>
              <w:br/>
            </w:r>
            <w:r>
              <w:rPr>
                <w:rFonts w:ascii="Times New Roman"/>
                <w:b w:val="false"/>
                <w:i w:val="false"/>
                <w:color w:val="000000"/>
                <w:sz w:val="20"/>
              </w:rPr>
              <w:t>
</w:t>
            </w:r>
            <w:r>
              <w:rPr>
                <w:rFonts w:ascii="Times New Roman"/>
                <w:b w:val="false"/>
                <w:i w:val="false"/>
                <w:color w:val="000000"/>
                <w:sz w:val="20"/>
              </w:rPr>
              <w:t>әкімінің</w:t>
            </w:r>
            <w:r>
              <w:br/>
            </w:r>
            <w:r>
              <w:rPr>
                <w:rFonts w:ascii="Times New Roman"/>
                <w:b w:val="false"/>
                <w:i w:val="false"/>
                <w:color w:val="000000"/>
                <w:sz w:val="20"/>
              </w:rPr>
              <w:t>
</w:t>
            </w:r>
            <w:r>
              <w:rPr>
                <w:rFonts w:ascii="Times New Roman"/>
                <w:b w:val="false"/>
                <w:i w:val="false"/>
                <w:color w:val="000000"/>
                <w:sz w:val="20"/>
              </w:rPr>
              <w:t>аппараты» ММ</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облысы, Зайсан</w:t>
            </w:r>
            <w:r>
              <w:br/>
            </w:r>
            <w:r>
              <w:rPr>
                <w:rFonts w:ascii="Times New Roman"/>
                <w:b w:val="false"/>
                <w:i w:val="false"/>
                <w:color w:val="000000"/>
                <w:sz w:val="20"/>
              </w:rPr>
              <w:t>
</w:t>
            </w:r>
            <w:r>
              <w:rPr>
                <w:rFonts w:ascii="Times New Roman"/>
                <w:b w:val="false"/>
                <w:i w:val="false"/>
                <w:color w:val="000000"/>
                <w:sz w:val="20"/>
              </w:rPr>
              <w:t>ауданы, Зайсан</w:t>
            </w:r>
            <w:r>
              <w:br/>
            </w:r>
            <w:r>
              <w:rPr>
                <w:rFonts w:ascii="Times New Roman"/>
                <w:b w:val="false"/>
                <w:i w:val="false"/>
                <w:color w:val="000000"/>
                <w:sz w:val="20"/>
              </w:rPr>
              <w:t>
</w:t>
            </w:r>
            <w:r>
              <w:rPr>
                <w:rFonts w:ascii="Times New Roman"/>
                <w:b w:val="false"/>
                <w:i w:val="false"/>
                <w:color w:val="000000"/>
                <w:sz w:val="20"/>
              </w:rPr>
              <w:t>қаласы, Жангелдин</w:t>
            </w:r>
            <w:r>
              <w:br/>
            </w:r>
            <w:r>
              <w:rPr>
                <w:rFonts w:ascii="Times New Roman"/>
                <w:b w:val="false"/>
                <w:i w:val="false"/>
                <w:color w:val="000000"/>
                <w:sz w:val="20"/>
              </w:rPr>
              <w:t>
</w:t>
            </w:r>
            <w:r>
              <w:rPr>
                <w:rFonts w:ascii="Times New Roman"/>
                <w:b w:val="false"/>
                <w:i w:val="false"/>
                <w:color w:val="000000"/>
                <w:sz w:val="20"/>
              </w:rPr>
              <w:t>көшесі, 54</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(72340) 2-16-06,</w:t>
            </w:r>
            <w:r>
              <w:br/>
            </w:r>
            <w:r>
              <w:rPr>
                <w:rFonts w:ascii="Times New Roman"/>
                <w:b w:val="false"/>
                <w:i w:val="false"/>
                <w:color w:val="000000"/>
                <w:sz w:val="20"/>
              </w:rPr>
              <w:t>
</w:t>
            </w:r>
            <w:r>
              <w:rPr>
                <w:rFonts w:ascii="Times New Roman"/>
                <w:b w:val="false"/>
                <w:i w:val="false"/>
                <w:color w:val="000000"/>
                <w:sz w:val="20"/>
              </w:rPr>
              <w:t>е-mail:</w:t>
            </w:r>
            <w:r>
              <w:br/>
            </w:r>
            <w:r>
              <w:rPr>
                <w:rFonts w:ascii="Times New Roman"/>
                <w:b w:val="false"/>
                <w:i w:val="false"/>
                <w:color w:val="000000"/>
                <w:sz w:val="20"/>
              </w:rPr>
              <w:t>
</w:t>
            </w:r>
            <w:r>
              <w:rPr>
                <w:rFonts w:ascii="Times New Roman"/>
                <w:b w:val="false"/>
                <w:i w:val="false"/>
                <w:color w:val="000000"/>
                <w:sz w:val="20"/>
              </w:rPr>
              <w:t>ecoplan-zaisan@mail.ru</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w:t>
            </w:r>
            <w:r>
              <w:br/>
            </w:r>
            <w:r>
              <w:rPr>
                <w:rFonts w:ascii="Times New Roman"/>
                <w:b w:val="false"/>
                <w:i w:val="false"/>
                <w:color w:val="000000"/>
                <w:sz w:val="20"/>
              </w:rPr>
              <w:t>
</w:t>
            </w:r>
            <w:r>
              <w:rPr>
                <w:rFonts w:ascii="Times New Roman"/>
                <w:b w:val="false"/>
                <w:i w:val="false"/>
                <w:color w:val="000000"/>
                <w:sz w:val="20"/>
              </w:rPr>
              <w:t>әкімінің аппараты»</w:t>
            </w:r>
            <w:r>
              <w:br/>
            </w:r>
            <w:r>
              <w:rPr>
                <w:rFonts w:ascii="Times New Roman"/>
                <w:b w:val="false"/>
                <w:i w:val="false"/>
                <w:color w:val="000000"/>
                <w:sz w:val="20"/>
              </w:rPr>
              <w:t>
</w:t>
            </w:r>
            <w:r>
              <w:rPr>
                <w:rFonts w:ascii="Times New Roman"/>
                <w:b w:val="false"/>
                <w:i w:val="false"/>
                <w:color w:val="000000"/>
                <w:sz w:val="20"/>
              </w:rPr>
              <w:t>ММ</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облысы, Зырян</w:t>
            </w:r>
            <w:r>
              <w:br/>
            </w:r>
            <w:r>
              <w:rPr>
                <w:rFonts w:ascii="Times New Roman"/>
                <w:b w:val="false"/>
                <w:i w:val="false"/>
                <w:color w:val="000000"/>
                <w:sz w:val="20"/>
              </w:rPr>
              <w:t>
</w:t>
            </w:r>
            <w:r>
              <w:rPr>
                <w:rFonts w:ascii="Times New Roman"/>
                <w:b w:val="false"/>
                <w:i w:val="false"/>
                <w:color w:val="000000"/>
                <w:sz w:val="20"/>
              </w:rPr>
              <w:t>ауданы, Зырян</w:t>
            </w:r>
            <w:r>
              <w:br/>
            </w:r>
            <w:r>
              <w:rPr>
                <w:rFonts w:ascii="Times New Roman"/>
                <w:b w:val="false"/>
                <w:i w:val="false"/>
                <w:color w:val="000000"/>
                <w:sz w:val="20"/>
              </w:rPr>
              <w:t>
</w:t>
            </w:r>
            <w:r>
              <w:rPr>
                <w:rFonts w:ascii="Times New Roman"/>
                <w:b w:val="false"/>
                <w:i w:val="false"/>
                <w:color w:val="000000"/>
                <w:sz w:val="20"/>
              </w:rPr>
              <w:t>қаласы, Совет</w:t>
            </w:r>
            <w:r>
              <w:br/>
            </w:r>
            <w:r>
              <w:rPr>
                <w:rFonts w:ascii="Times New Roman"/>
                <w:b w:val="false"/>
                <w:i w:val="false"/>
                <w:color w:val="000000"/>
                <w:sz w:val="20"/>
              </w:rPr>
              <w:t>
</w:t>
            </w:r>
            <w:r>
              <w:rPr>
                <w:rFonts w:ascii="Times New Roman"/>
                <w:b w:val="false"/>
                <w:i w:val="false"/>
                <w:color w:val="000000"/>
                <w:sz w:val="20"/>
              </w:rPr>
              <w:t>көшесі, 20</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(72335) 4-03-20,</w:t>
            </w:r>
            <w:r>
              <w:br/>
            </w:r>
            <w:r>
              <w:rPr>
                <w:rFonts w:ascii="Times New Roman"/>
                <w:b w:val="false"/>
                <w:i w:val="false"/>
                <w:color w:val="000000"/>
                <w:sz w:val="20"/>
              </w:rPr>
              <w:t>
</w:t>
            </w:r>
            <w:r>
              <w:rPr>
                <w:rFonts w:ascii="Times New Roman"/>
                <w:b w:val="false"/>
                <w:i w:val="false"/>
                <w:color w:val="000000"/>
                <w:sz w:val="20"/>
              </w:rPr>
              <w:t>е-mail:</w:t>
            </w:r>
            <w:r>
              <w:br/>
            </w:r>
            <w:r>
              <w:rPr>
                <w:rFonts w:ascii="Times New Roman"/>
                <w:b w:val="false"/>
                <w:i w:val="false"/>
                <w:color w:val="000000"/>
                <w:sz w:val="20"/>
              </w:rPr>
              <w:t>
</w:t>
            </w:r>
            <w:r>
              <w:rPr>
                <w:rFonts w:ascii="Times New Roman"/>
                <w:b w:val="false"/>
                <w:i w:val="false"/>
                <w:color w:val="000000"/>
                <w:sz w:val="20"/>
              </w:rPr>
              <w:t>Zur_Economica@mail.ru</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w:t>
            </w:r>
            <w:r>
              <w:br/>
            </w:r>
            <w:r>
              <w:rPr>
                <w:rFonts w:ascii="Times New Roman"/>
                <w:b w:val="false"/>
                <w:i w:val="false"/>
                <w:color w:val="000000"/>
                <w:sz w:val="20"/>
              </w:rPr>
              <w:t>
</w:t>
            </w:r>
            <w:r>
              <w:rPr>
                <w:rFonts w:ascii="Times New Roman"/>
                <w:b w:val="false"/>
                <w:i w:val="false"/>
                <w:color w:val="000000"/>
                <w:sz w:val="20"/>
              </w:rPr>
              <w:t>ауданы әкімінің</w:t>
            </w:r>
            <w:r>
              <w:br/>
            </w:r>
            <w:r>
              <w:rPr>
                <w:rFonts w:ascii="Times New Roman"/>
                <w:b w:val="false"/>
                <w:i w:val="false"/>
                <w:color w:val="000000"/>
                <w:sz w:val="20"/>
              </w:rPr>
              <w:t>
</w:t>
            </w:r>
            <w:r>
              <w:rPr>
                <w:rFonts w:ascii="Times New Roman"/>
                <w:b w:val="false"/>
                <w:i w:val="false"/>
                <w:color w:val="000000"/>
                <w:sz w:val="20"/>
              </w:rPr>
              <w:t>аппараты» ММ</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облысы,</w:t>
            </w:r>
            <w:r>
              <w:br/>
            </w:r>
            <w:r>
              <w:rPr>
                <w:rFonts w:ascii="Times New Roman"/>
                <w:b w:val="false"/>
                <w:i w:val="false"/>
                <w:color w:val="000000"/>
                <w:sz w:val="20"/>
              </w:rPr>
              <w:t>
</w:t>
            </w:r>
            <w:r>
              <w:rPr>
                <w:rFonts w:ascii="Times New Roman"/>
                <w:b w:val="false"/>
                <w:i w:val="false"/>
                <w:color w:val="000000"/>
                <w:sz w:val="20"/>
              </w:rPr>
              <w:t>Катонқарағай</w:t>
            </w:r>
            <w:r>
              <w:br/>
            </w:r>
            <w:r>
              <w:rPr>
                <w:rFonts w:ascii="Times New Roman"/>
                <w:b w:val="false"/>
                <w:i w:val="false"/>
                <w:color w:val="000000"/>
                <w:sz w:val="20"/>
              </w:rPr>
              <w:t>
</w:t>
            </w:r>
            <w:r>
              <w:rPr>
                <w:rFonts w:ascii="Times New Roman"/>
                <w:b w:val="false"/>
                <w:i w:val="false"/>
                <w:color w:val="000000"/>
                <w:sz w:val="20"/>
              </w:rPr>
              <w:t>ауданы, Үлкен</w:t>
            </w:r>
            <w:r>
              <w:br/>
            </w:r>
            <w:r>
              <w:rPr>
                <w:rFonts w:ascii="Times New Roman"/>
                <w:b w:val="false"/>
                <w:i w:val="false"/>
                <w:color w:val="000000"/>
                <w:sz w:val="20"/>
              </w:rPr>
              <w:t>
</w:t>
            </w:r>
            <w:r>
              <w:rPr>
                <w:rFonts w:ascii="Times New Roman"/>
                <w:b w:val="false"/>
                <w:i w:val="false"/>
                <w:color w:val="000000"/>
                <w:sz w:val="20"/>
              </w:rPr>
              <w:t>Нарын ауылы,</w:t>
            </w:r>
            <w:r>
              <w:br/>
            </w:r>
            <w:r>
              <w:rPr>
                <w:rFonts w:ascii="Times New Roman"/>
                <w:b w:val="false"/>
                <w:i w:val="false"/>
                <w:color w:val="000000"/>
                <w:sz w:val="20"/>
              </w:rPr>
              <w:t>
</w:t>
            </w:r>
            <w:r>
              <w:rPr>
                <w:rFonts w:ascii="Times New Roman"/>
                <w:b w:val="false"/>
                <w:i w:val="false"/>
                <w:color w:val="000000"/>
                <w:sz w:val="20"/>
              </w:rPr>
              <w:t>Абылайхан көшесі,</w:t>
            </w:r>
            <w:r>
              <w:br/>
            </w:r>
            <w:r>
              <w:rPr>
                <w:rFonts w:ascii="Times New Roman"/>
                <w:b w:val="false"/>
                <w:i w:val="false"/>
                <w:color w:val="000000"/>
                <w:sz w:val="20"/>
              </w:rPr>
              <w:t>
</w:t>
            </w:r>
            <w:r>
              <w:rPr>
                <w:rFonts w:ascii="Times New Roman"/>
                <w:b w:val="false"/>
                <w:i w:val="false"/>
                <w:color w:val="000000"/>
                <w:sz w:val="20"/>
              </w:rPr>
              <w:t>102</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(72341) 2-95-31,</w:t>
            </w:r>
            <w:r>
              <w:br/>
            </w:r>
            <w:r>
              <w:rPr>
                <w:rFonts w:ascii="Times New Roman"/>
                <w:b w:val="false"/>
                <w:i w:val="false"/>
                <w:color w:val="000000"/>
                <w:sz w:val="20"/>
              </w:rPr>
              <w:t>
</w:t>
            </w:r>
            <w:r>
              <w:rPr>
                <w:rFonts w:ascii="Times New Roman"/>
                <w:b w:val="false"/>
                <w:i w:val="false"/>
                <w:color w:val="000000"/>
                <w:sz w:val="20"/>
              </w:rPr>
              <w:t>е-mail:</w:t>
            </w:r>
            <w:r>
              <w:br/>
            </w:r>
            <w:r>
              <w:rPr>
                <w:rFonts w:ascii="Times New Roman"/>
                <w:b w:val="false"/>
                <w:i w:val="false"/>
                <w:color w:val="000000"/>
                <w:sz w:val="20"/>
              </w:rPr>
              <w:t>
</w:t>
            </w:r>
            <w:r>
              <w:rPr>
                <w:rFonts w:ascii="Times New Roman"/>
                <w:b w:val="false"/>
                <w:i w:val="false"/>
                <w:color w:val="000000"/>
                <w:sz w:val="20"/>
              </w:rPr>
              <w:t>economica_katon@mail.ru</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w:t>
            </w:r>
            <w:r>
              <w:br/>
            </w:r>
            <w:r>
              <w:rPr>
                <w:rFonts w:ascii="Times New Roman"/>
                <w:b w:val="false"/>
                <w:i w:val="false"/>
                <w:color w:val="000000"/>
                <w:sz w:val="20"/>
              </w:rPr>
              <w:t>
</w:t>
            </w:r>
            <w:r>
              <w:rPr>
                <w:rFonts w:ascii="Times New Roman"/>
                <w:b w:val="false"/>
                <w:i w:val="false"/>
                <w:color w:val="000000"/>
                <w:sz w:val="20"/>
              </w:rPr>
              <w:t>әкімінің аппараты»</w:t>
            </w:r>
            <w:r>
              <w:br/>
            </w:r>
            <w:r>
              <w:rPr>
                <w:rFonts w:ascii="Times New Roman"/>
                <w:b w:val="false"/>
                <w:i w:val="false"/>
                <w:color w:val="000000"/>
                <w:sz w:val="20"/>
              </w:rPr>
              <w:t>
</w:t>
            </w:r>
            <w:r>
              <w:rPr>
                <w:rFonts w:ascii="Times New Roman"/>
                <w:b w:val="false"/>
                <w:i w:val="false"/>
                <w:color w:val="000000"/>
                <w:sz w:val="20"/>
              </w:rPr>
              <w:t>ММ</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облысы, Көкпекті</w:t>
            </w:r>
            <w:r>
              <w:br/>
            </w:r>
            <w:r>
              <w:rPr>
                <w:rFonts w:ascii="Times New Roman"/>
                <w:b w:val="false"/>
                <w:i w:val="false"/>
                <w:color w:val="000000"/>
                <w:sz w:val="20"/>
              </w:rPr>
              <w:t>
</w:t>
            </w:r>
            <w:r>
              <w:rPr>
                <w:rFonts w:ascii="Times New Roman"/>
                <w:b w:val="false"/>
                <w:i w:val="false"/>
                <w:color w:val="000000"/>
                <w:sz w:val="20"/>
              </w:rPr>
              <w:t>ауданы Көкпекті</w:t>
            </w:r>
            <w:r>
              <w:br/>
            </w:r>
            <w:r>
              <w:rPr>
                <w:rFonts w:ascii="Times New Roman"/>
                <w:b w:val="false"/>
                <w:i w:val="false"/>
                <w:color w:val="000000"/>
                <w:sz w:val="20"/>
              </w:rPr>
              <w:t>
</w:t>
            </w:r>
            <w:r>
              <w:rPr>
                <w:rFonts w:ascii="Times New Roman"/>
                <w:b w:val="false"/>
                <w:i w:val="false"/>
                <w:color w:val="000000"/>
                <w:sz w:val="20"/>
              </w:rPr>
              <w:t>ауылы, Ш. Фахрутдинов</w:t>
            </w:r>
            <w:r>
              <w:br/>
            </w:r>
            <w:r>
              <w:rPr>
                <w:rFonts w:ascii="Times New Roman"/>
                <w:b w:val="false"/>
                <w:i w:val="false"/>
                <w:color w:val="000000"/>
                <w:sz w:val="20"/>
              </w:rPr>
              <w:t>
</w:t>
            </w:r>
            <w:r>
              <w:rPr>
                <w:rFonts w:ascii="Times New Roman"/>
                <w:b w:val="false"/>
                <w:i w:val="false"/>
                <w:color w:val="000000"/>
                <w:sz w:val="20"/>
              </w:rPr>
              <w:t>көшесі, 44а</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(72348) 2-12-83,</w:t>
            </w:r>
            <w:r>
              <w:br/>
            </w:r>
            <w:r>
              <w:rPr>
                <w:rFonts w:ascii="Times New Roman"/>
                <w:b w:val="false"/>
                <w:i w:val="false"/>
                <w:color w:val="000000"/>
                <w:sz w:val="20"/>
              </w:rPr>
              <w:t>
</w:t>
            </w:r>
            <w:r>
              <w:rPr>
                <w:rFonts w:ascii="Times New Roman"/>
                <w:b w:val="false"/>
                <w:i w:val="false"/>
                <w:color w:val="000000"/>
                <w:sz w:val="20"/>
              </w:rPr>
              <w:t>е-mail:</w:t>
            </w:r>
            <w:r>
              <w:br/>
            </w:r>
            <w:r>
              <w:rPr>
                <w:rFonts w:ascii="Times New Roman"/>
                <w:b w:val="false"/>
                <w:i w:val="false"/>
                <w:color w:val="000000"/>
                <w:sz w:val="20"/>
              </w:rPr>
              <w:t>
</w:t>
            </w:r>
            <w:r>
              <w:rPr>
                <w:rFonts w:ascii="Times New Roman"/>
                <w:b w:val="false"/>
                <w:i w:val="false"/>
                <w:color w:val="000000"/>
                <w:sz w:val="20"/>
              </w:rPr>
              <w:t>Kok_econom@mail.ru</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w:t>
            </w:r>
            <w:r>
              <w:br/>
            </w:r>
            <w:r>
              <w:rPr>
                <w:rFonts w:ascii="Times New Roman"/>
                <w:b w:val="false"/>
                <w:i w:val="false"/>
                <w:color w:val="000000"/>
                <w:sz w:val="20"/>
              </w:rPr>
              <w:t>
</w:t>
            </w:r>
            <w:r>
              <w:rPr>
                <w:rFonts w:ascii="Times New Roman"/>
                <w:b w:val="false"/>
                <w:i w:val="false"/>
                <w:color w:val="000000"/>
                <w:sz w:val="20"/>
              </w:rPr>
              <w:t>әкімінің аппараты»</w:t>
            </w:r>
            <w:r>
              <w:br/>
            </w:r>
            <w:r>
              <w:rPr>
                <w:rFonts w:ascii="Times New Roman"/>
                <w:b w:val="false"/>
                <w:i w:val="false"/>
                <w:color w:val="000000"/>
                <w:sz w:val="20"/>
              </w:rPr>
              <w:t>
</w:t>
            </w:r>
            <w:r>
              <w:rPr>
                <w:rFonts w:ascii="Times New Roman"/>
                <w:b w:val="false"/>
                <w:i w:val="false"/>
                <w:color w:val="000000"/>
                <w:sz w:val="20"/>
              </w:rPr>
              <w:t>ММ</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облысы, Күршім</w:t>
            </w:r>
            <w:r>
              <w:br/>
            </w:r>
            <w:r>
              <w:rPr>
                <w:rFonts w:ascii="Times New Roman"/>
                <w:b w:val="false"/>
                <w:i w:val="false"/>
                <w:color w:val="000000"/>
                <w:sz w:val="20"/>
              </w:rPr>
              <w:t>
</w:t>
            </w:r>
            <w:r>
              <w:rPr>
                <w:rFonts w:ascii="Times New Roman"/>
                <w:b w:val="false"/>
                <w:i w:val="false"/>
                <w:color w:val="000000"/>
                <w:sz w:val="20"/>
              </w:rPr>
              <w:t>ауданы, Күршім</w:t>
            </w:r>
            <w:r>
              <w:br/>
            </w:r>
            <w:r>
              <w:rPr>
                <w:rFonts w:ascii="Times New Roman"/>
                <w:b w:val="false"/>
                <w:i w:val="false"/>
                <w:color w:val="000000"/>
                <w:sz w:val="20"/>
              </w:rPr>
              <w:t>
</w:t>
            </w:r>
            <w:r>
              <w:rPr>
                <w:rFonts w:ascii="Times New Roman"/>
                <w:b w:val="false"/>
                <w:i w:val="false"/>
                <w:color w:val="000000"/>
                <w:sz w:val="20"/>
              </w:rPr>
              <w:t>ауылы, Ибежанов</w:t>
            </w:r>
            <w:r>
              <w:br/>
            </w:r>
            <w:r>
              <w:rPr>
                <w:rFonts w:ascii="Times New Roman"/>
                <w:b w:val="false"/>
                <w:i w:val="false"/>
                <w:color w:val="000000"/>
                <w:sz w:val="20"/>
              </w:rPr>
              <w:t>
</w:t>
            </w:r>
            <w:r>
              <w:rPr>
                <w:rFonts w:ascii="Times New Roman"/>
                <w:b w:val="false"/>
                <w:i w:val="false"/>
                <w:color w:val="000000"/>
                <w:sz w:val="20"/>
              </w:rPr>
              <w:t>көшесі, 23</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(72339) 2-22-06,</w:t>
            </w:r>
            <w:r>
              <w:br/>
            </w:r>
            <w:r>
              <w:rPr>
                <w:rFonts w:ascii="Times New Roman"/>
                <w:b w:val="false"/>
                <w:i w:val="false"/>
                <w:color w:val="000000"/>
                <w:sz w:val="20"/>
              </w:rPr>
              <w:t>
</w:t>
            </w:r>
            <w:r>
              <w:rPr>
                <w:rFonts w:ascii="Times New Roman"/>
                <w:b w:val="false"/>
                <w:i w:val="false"/>
                <w:color w:val="000000"/>
                <w:sz w:val="20"/>
              </w:rPr>
              <w:t>е-mail: doszakup_kurchum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w:t>
            </w:r>
            <w:r>
              <w:br/>
            </w:r>
            <w:r>
              <w:rPr>
                <w:rFonts w:ascii="Times New Roman"/>
                <w:b w:val="false"/>
                <w:i w:val="false"/>
                <w:color w:val="000000"/>
                <w:sz w:val="20"/>
              </w:rPr>
              <w:t>
</w:t>
            </w:r>
            <w:r>
              <w:rPr>
                <w:rFonts w:ascii="Times New Roman"/>
                <w:b w:val="false"/>
                <w:i w:val="false"/>
                <w:color w:val="000000"/>
                <w:sz w:val="20"/>
              </w:rPr>
              <w:t>ауданы әкімінің</w:t>
            </w:r>
            <w:r>
              <w:br/>
            </w:r>
            <w:r>
              <w:rPr>
                <w:rFonts w:ascii="Times New Roman"/>
                <w:b w:val="false"/>
                <w:i w:val="false"/>
                <w:color w:val="000000"/>
                <w:sz w:val="20"/>
              </w:rPr>
              <w:t>
</w:t>
            </w:r>
            <w:r>
              <w:rPr>
                <w:rFonts w:ascii="Times New Roman"/>
                <w:b w:val="false"/>
                <w:i w:val="false"/>
                <w:color w:val="000000"/>
                <w:sz w:val="20"/>
              </w:rPr>
              <w:t>аппараты» ММ</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облысы, Тарбағатай</w:t>
            </w:r>
            <w:r>
              <w:br/>
            </w:r>
            <w:r>
              <w:rPr>
                <w:rFonts w:ascii="Times New Roman"/>
                <w:b w:val="false"/>
                <w:i w:val="false"/>
                <w:color w:val="000000"/>
                <w:sz w:val="20"/>
              </w:rPr>
              <w:t>
</w:t>
            </w:r>
            <w:r>
              <w:rPr>
                <w:rFonts w:ascii="Times New Roman"/>
                <w:b w:val="false"/>
                <w:i w:val="false"/>
                <w:color w:val="000000"/>
                <w:sz w:val="20"/>
              </w:rPr>
              <w:t>ауданы, Ақсуат ауылы, Абылайхан көшесі, 13</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(72346) 2-20-54,</w:t>
            </w:r>
            <w:r>
              <w:br/>
            </w:r>
            <w:r>
              <w:rPr>
                <w:rFonts w:ascii="Times New Roman"/>
                <w:b w:val="false"/>
                <w:i w:val="false"/>
                <w:color w:val="000000"/>
                <w:sz w:val="20"/>
              </w:rPr>
              <w:t>
</w:t>
            </w:r>
            <w:r>
              <w:rPr>
                <w:rFonts w:ascii="Times New Roman"/>
                <w:b w:val="false"/>
                <w:i w:val="false"/>
                <w:color w:val="000000"/>
                <w:sz w:val="20"/>
              </w:rPr>
              <w:t>е-mail:</w:t>
            </w:r>
            <w:r>
              <w:br/>
            </w:r>
            <w:r>
              <w:rPr>
                <w:rFonts w:ascii="Times New Roman"/>
                <w:b w:val="false"/>
                <w:i w:val="false"/>
                <w:color w:val="000000"/>
                <w:sz w:val="20"/>
              </w:rPr>
              <w:t>
</w:t>
            </w:r>
            <w:r>
              <w:rPr>
                <w:rFonts w:ascii="Times New Roman"/>
                <w:b w:val="false"/>
                <w:i w:val="false"/>
                <w:color w:val="000000"/>
                <w:sz w:val="20"/>
              </w:rPr>
              <w:t>tarbag_econ@mail</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w:t>
            </w:r>
            <w:r>
              <w:br/>
            </w:r>
            <w:r>
              <w:rPr>
                <w:rFonts w:ascii="Times New Roman"/>
                <w:b w:val="false"/>
                <w:i w:val="false"/>
                <w:color w:val="000000"/>
                <w:sz w:val="20"/>
              </w:rPr>
              <w:t>
</w:t>
            </w:r>
            <w:r>
              <w:rPr>
                <w:rFonts w:ascii="Times New Roman"/>
                <w:b w:val="false"/>
                <w:i w:val="false"/>
                <w:color w:val="000000"/>
                <w:sz w:val="20"/>
              </w:rPr>
              <w:t>әкімінің аппараты»</w:t>
            </w:r>
            <w:r>
              <w:br/>
            </w:r>
            <w:r>
              <w:rPr>
                <w:rFonts w:ascii="Times New Roman"/>
                <w:b w:val="false"/>
                <w:i w:val="false"/>
                <w:color w:val="000000"/>
                <w:sz w:val="20"/>
              </w:rPr>
              <w:t>
</w:t>
            </w:r>
            <w:r>
              <w:rPr>
                <w:rFonts w:ascii="Times New Roman"/>
                <w:b w:val="false"/>
                <w:i w:val="false"/>
                <w:color w:val="000000"/>
                <w:sz w:val="20"/>
              </w:rPr>
              <w:t>ММ</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облысы, Ұлан ауданы, Молодежный кенті,</w:t>
            </w:r>
            <w:r>
              <w:br/>
            </w:r>
            <w:r>
              <w:rPr>
                <w:rFonts w:ascii="Times New Roman"/>
                <w:b w:val="false"/>
                <w:i w:val="false"/>
                <w:color w:val="000000"/>
                <w:sz w:val="20"/>
              </w:rPr>
              <w:t>
</w:t>
            </w:r>
            <w:r>
              <w:rPr>
                <w:rFonts w:ascii="Times New Roman"/>
                <w:b w:val="false"/>
                <w:i w:val="false"/>
                <w:color w:val="000000"/>
                <w:sz w:val="20"/>
              </w:rPr>
              <w:t>1 үй</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(72338) 2-71-56,</w:t>
            </w:r>
            <w:r>
              <w:br/>
            </w:r>
            <w:r>
              <w:rPr>
                <w:rFonts w:ascii="Times New Roman"/>
                <w:b w:val="false"/>
                <w:i w:val="false"/>
                <w:color w:val="000000"/>
                <w:sz w:val="20"/>
              </w:rPr>
              <w:t>
</w:t>
            </w:r>
            <w:r>
              <w:rPr>
                <w:rFonts w:ascii="Times New Roman"/>
                <w:b w:val="false"/>
                <w:i w:val="false"/>
                <w:color w:val="000000"/>
                <w:sz w:val="20"/>
              </w:rPr>
              <w:t>е-mail:</w:t>
            </w:r>
            <w:r>
              <w:br/>
            </w:r>
            <w:r>
              <w:rPr>
                <w:rFonts w:ascii="Times New Roman"/>
                <w:b w:val="false"/>
                <w:i w:val="false"/>
                <w:color w:val="000000"/>
                <w:sz w:val="20"/>
              </w:rPr>
              <w:t>
</w:t>
            </w:r>
            <w:r>
              <w:rPr>
                <w:rFonts w:ascii="Times New Roman"/>
                <w:b w:val="false"/>
                <w:i w:val="false"/>
                <w:color w:val="000000"/>
                <w:sz w:val="20"/>
              </w:rPr>
              <w:t>ulan_econom@mail.ru</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w:t>
            </w:r>
            <w:r>
              <w:br/>
            </w:r>
            <w:r>
              <w:rPr>
                <w:rFonts w:ascii="Times New Roman"/>
                <w:b w:val="false"/>
                <w:i w:val="false"/>
                <w:color w:val="000000"/>
                <w:sz w:val="20"/>
              </w:rPr>
              <w:t>
</w:t>
            </w:r>
            <w:r>
              <w:rPr>
                <w:rFonts w:ascii="Times New Roman"/>
                <w:b w:val="false"/>
                <w:i w:val="false"/>
                <w:color w:val="000000"/>
                <w:sz w:val="20"/>
              </w:rPr>
              <w:t>әкімінің аппараты»</w:t>
            </w:r>
            <w:r>
              <w:br/>
            </w:r>
            <w:r>
              <w:rPr>
                <w:rFonts w:ascii="Times New Roman"/>
                <w:b w:val="false"/>
                <w:i w:val="false"/>
                <w:color w:val="000000"/>
                <w:sz w:val="20"/>
              </w:rPr>
              <w:t>
</w:t>
            </w:r>
            <w:r>
              <w:rPr>
                <w:rFonts w:ascii="Times New Roman"/>
                <w:b w:val="false"/>
                <w:i w:val="false"/>
                <w:color w:val="000000"/>
                <w:sz w:val="20"/>
              </w:rPr>
              <w:t>ММ</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облысы, Үржар</w:t>
            </w:r>
            <w:r>
              <w:br/>
            </w:r>
            <w:r>
              <w:rPr>
                <w:rFonts w:ascii="Times New Roman"/>
                <w:b w:val="false"/>
                <w:i w:val="false"/>
                <w:color w:val="000000"/>
                <w:sz w:val="20"/>
              </w:rPr>
              <w:t>
</w:t>
            </w:r>
            <w:r>
              <w:rPr>
                <w:rFonts w:ascii="Times New Roman"/>
                <w:b w:val="false"/>
                <w:i w:val="false"/>
                <w:color w:val="000000"/>
                <w:sz w:val="20"/>
              </w:rPr>
              <w:t>ауылы, Абылайхан</w:t>
            </w:r>
            <w:r>
              <w:br/>
            </w:r>
            <w:r>
              <w:rPr>
                <w:rFonts w:ascii="Times New Roman"/>
                <w:b w:val="false"/>
                <w:i w:val="false"/>
                <w:color w:val="000000"/>
                <w:sz w:val="20"/>
              </w:rPr>
              <w:t>
</w:t>
            </w:r>
            <w:r>
              <w:rPr>
                <w:rFonts w:ascii="Times New Roman"/>
                <w:b w:val="false"/>
                <w:i w:val="false"/>
                <w:color w:val="000000"/>
                <w:sz w:val="20"/>
              </w:rPr>
              <w:t>көшесі, 122</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(72230) 3-53-03,</w:t>
            </w:r>
            <w:r>
              <w:br/>
            </w:r>
            <w:r>
              <w:rPr>
                <w:rFonts w:ascii="Times New Roman"/>
                <w:b w:val="false"/>
                <w:i w:val="false"/>
                <w:color w:val="000000"/>
                <w:sz w:val="20"/>
              </w:rPr>
              <w:t>
</w:t>
            </w:r>
            <w:r>
              <w:rPr>
                <w:rFonts w:ascii="Times New Roman"/>
                <w:b w:val="false"/>
                <w:i w:val="false"/>
                <w:color w:val="000000"/>
                <w:sz w:val="20"/>
              </w:rPr>
              <w:t>е-mail:</w:t>
            </w:r>
            <w:r>
              <w:br/>
            </w:r>
            <w:r>
              <w:rPr>
                <w:rFonts w:ascii="Times New Roman"/>
                <w:b w:val="false"/>
                <w:i w:val="false"/>
                <w:color w:val="000000"/>
                <w:sz w:val="20"/>
              </w:rPr>
              <w:t>
</w:t>
            </w:r>
            <w:r>
              <w:rPr>
                <w:rFonts w:ascii="Times New Roman"/>
                <w:b w:val="false"/>
                <w:i w:val="false"/>
                <w:color w:val="000000"/>
                <w:sz w:val="20"/>
              </w:rPr>
              <w:t>urdzharecon@list.ru</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w:t>
            </w:r>
            <w:r>
              <w:br/>
            </w:r>
            <w:r>
              <w:rPr>
                <w:rFonts w:ascii="Times New Roman"/>
                <w:b w:val="false"/>
                <w:i w:val="false"/>
                <w:color w:val="000000"/>
                <w:sz w:val="20"/>
              </w:rPr>
              <w:t>
</w:t>
            </w:r>
            <w:r>
              <w:rPr>
                <w:rFonts w:ascii="Times New Roman"/>
                <w:b w:val="false"/>
                <w:i w:val="false"/>
                <w:color w:val="000000"/>
                <w:sz w:val="20"/>
              </w:rPr>
              <w:t>әкімінің аппараты»</w:t>
            </w:r>
            <w:r>
              <w:br/>
            </w:r>
            <w:r>
              <w:rPr>
                <w:rFonts w:ascii="Times New Roman"/>
                <w:b w:val="false"/>
                <w:i w:val="false"/>
                <w:color w:val="000000"/>
                <w:sz w:val="20"/>
              </w:rPr>
              <w:t>
</w:t>
            </w:r>
            <w:r>
              <w:rPr>
                <w:rFonts w:ascii="Times New Roman"/>
                <w:b w:val="false"/>
                <w:i w:val="false"/>
                <w:color w:val="000000"/>
                <w:sz w:val="20"/>
              </w:rPr>
              <w:t>ММ</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облысы, Шемонаиха</w:t>
            </w:r>
            <w:r>
              <w:br/>
            </w:r>
            <w:r>
              <w:rPr>
                <w:rFonts w:ascii="Times New Roman"/>
                <w:b w:val="false"/>
                <w:i w:val="false"/>
                <w:color w:val="000000"/>
                <w:sz w:val="20"/>
              </w:rPr>
              <w:t>
</w:t>
            </w:r>
            <w:r>
              <w:rPr>
                <w:rFonts w:ascii="Times New Roman"/>
                <w:b w:val="false"/>
                <w:i w:val="false"/>
                <w:color w:val="000000"/>
                <w:sz w:val="20"/>
              </w:rPr>
              <w:t>ауданы, Шемонаиха</w:t>
            </w:r>
            <w:r>
              <w:br/>
            </w:r>
            <w:r>
              <w:rPr>
                <w:rFonts w:ascii="Times New Roman"/>
                <w:b w:val="false"/>
                <w:i w:val="false"/>
                <w:color w:val="000000"/>
                <w:sz w:val="20"/>
              </w:rPr>
              <w:t>
</w:t>
            </w:r>
            <w:r>
              <w:rPr>
                <w:rFonts w:ascii="Times New Roman"/>
                <w:b w:val="false"/>
                <w:i w:val="false"/>
                <w:color w:val="000000"/>
                <w:sz w:val="20"/>
              </w:rPr>
              <w:t>қаласы, Совет көшесі,</w:t>
            </w:r>
            <w:r>
              <w:br/>
            </w:r>
            <w:r>
              <w:rPr>
                <w:rFonts w:ascii="Times New Roman"/>
                <w:b w:val="false"/>
                <w:i w:val="false"/>
                <w:color w:val="000000"/>
                <w:sz w:val="20"/>
              </w:rPr>
              <w:t>
</w:t>
            </w:r>
            <w:r>
              <w:rPr>
                <w:rFonts w:ascii="Times New Roman"/>
                <w:b w:val="false"/>
                <w:i w:val="false"/>
                <w:color w:val="000000"/>
                <w:sz w:val="20"/>
              </w:rPr>
              <w:t>59</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(72332) 3-32-93,</w:t>
            </w:r>
            <w:r>
              <w:br/>
            </w:r>
            <w:r>
              <w:rPr>
                <w:rFonts w:ascii="Times New Roman"/>
                <w:b w:val="false"/>
                <w:i w:val="false"/>
                <w:color w:val="000000"/>
                <w:sz w:val="20"/>
              </w:rPr>
              <w:t>
</w:t>
            </w:r>
            <w:r>
              <w:rPr>
                <w:rFonts w:ascii="Times New Roman"/>
                <w:b w:val="false"/>
                <w:i w:val="false"/>
                <w:color w:val="000000"/>
                <w:sz w:val="20"/>
              </w:rPr>
              <w:t>е-mail:</w:t>
            </w:r>
            <w:r>
              <w:br/>
            </w:r>
            <w:r>
              <w:rPr>
                <w:rFonts w:ascii="Times New Roman"/>
                <w:b w:val="false"/>
                <w:i w:val="false"/>
                <w:color w:val="000000"/>
                <w:sz w:val="20"/>
              </w:rPr>
              <w:t>
</w:t>
            </w:r>
            <w:r>
              <w:rPr>
                <w:rFonts w:ascii="Times New Roman"/>
                <w:b w:val="false"/>
                <w:i w:val="false"/>
                <w:color w:val="000000"/>
                <w:sz w:val="20"/>
              </w:rPr>
              <w:t>economicshem@mail.kz</w:t>
            </w:r>
          </w:p>
        </w:tc>
      </w:tr>
    </w:tbl>
    <w:bookmarkStart w:name="z63" w:id="27"/>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 қосымша</w:t>
      </w:r>
    </w:p>
    <w:bookmarkEnd w:id="27"/>
    <w:p>
      <w:pPr>
        <w:spacing w:after="0"/>
        <w:ind w:left="0"/>
        <w:jc w:val="left"/>
      </w:pPr>
      <w:r>
        <w:rPr>
          <w:rFonts w:ascii="Times New Roman"/>
          <w:b/>
          <w:i w:val="false"/>
          <w:color w:val="000000"/>
        </w:rPr>
        <w:t xml:space="preserve"> 1 кесте. ҚФБ іс-әрекеттерінің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
        <w:gridCol w:w="2819"/>
        <w:gridCol w:w="3007"/>
        <w:gridCol w:w="3213"/>
        <w:gridCol w:w="340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(жұмыстар барысының, ағынының) іс-әрекеттері</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(жұмыстар барысының,</w:t>
            </w:r>
            <w:r>
              <w:br/>
            </w:r>
            <w:r>
              <w:rPr>
                <w:rFonts w:ascii="Times New Roman"/>
                <w:b w:val="false"/>
                <w:i w:val="false"/>
                <w:color w:val="000000"/>
                <w:sz w:val="20"/>
              </w:rPr>
              <w:t>
ағынының)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Ветдәрігер</w:t>
            </w:r>
          </w:p>
        </w:tc>
      </w:tr>
      <w:tr>
        <w:trPr>
          <w:trHeight w:val="585"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(процестің,</w:t>
            </w:r>
            <w:r>
              <w:br/>
            </w:r>
            <w:r>
              <w:rPr>
                <w:rFonts w:ascii="Times New Roman"/>
                <w:b w:val="false"/>
                <w:i w:val="false"/>
                <w:color w:val="000000"/>
                <w:sz w:val="20"/>
              </w:rPr>
              <w:t>
рәсімнің, операцияның)</w:t>
            </w:r>
            <w:r>
              <w:br/>
            </w:r>
            <w:r>
              <w:rPr>
                <w:rFonts w:ascii="Times New Roman"/>
                <w:b w:val="false"/>
                <w:i w:val="false"/>
                <w:color w:val="000000"/>
                <w:sz w:val="20"/>
              </w:rPr>
              <w:t>
атауы және</w:t>
            </w:r>
            <w:r>
              <w:br/>
            </w:r>
            <w:r>
              <w:rPr>
                <w:rFonts w:ascii="Times New Roman"/>
                <w:b w:val="false"/>
                <w:i w:val="false"/>
                <w:color w:val="000000"/>
                <w:sz w:val="20"/>
              </w:rPr>
              <w:t>
олардың</w:t>
            </w:r>
            <w:r>
              <w:br/>
            </w:r>
            <w:r>
              <w:rPr>
                <w:rFonts w:ascii="Times New Roman"/>
                <w:b w:val="false"/>
                <w:i w:val="false"/>
                <w:color w:val="000000"/>
                <w:sz w:val="20"/>
              </w:rPr>
              <w:t>
сипаттамасы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w:t>
            </w:r>
            <w:r>
              <w:br/>
            </w:r>
            <w:r>
              <w:rPr>
                <w:rFonts w:ascii="Times New Roman"/>
                <w:b w:val="false"/>
                <w:i w:val="false"/>
                <w:color w:val="000000"/>
                <w:sz w:val="20"/>
              </w:rPr>
              <w:t>
құжаттарын</w:t>
            </w:r>
            <w:r>
              <w:br/>
            </w:r>
            <w:r>
              <w:rPr>
                <w:rFonts w:ascii="Times New Roman"/>
                <w:b w:val="false"/>
                <w:i w:val="false"/>
                <w:color w:val="000000"/>
                <w:sz w:val="20"/>
              </w:rPr>
              <w:t>
қабылдау және</w:t>
            </w:r>
            <w:r>
              <w:br/>
            </w:r>
            <w:r>
              <w:rPr>
                <w:rFonts w:ascii="Times New Roman"/>
                <w:b w:val="false"/>
                <w:i w:val="false"/>
                <w:color w:val="000000"/>
                <w:sz w:val="20"/>
              </w:rPr>
              <w:t>
тіркеу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w:t>
            </w:r>
            <w:r>
              <w:br/>
            </w:r>
            <w:r>
              <w:rPr>
                <w:rFonts w:ascii="Times New Roman"/>
                <w:b w:val="false"/>
                <w:i w:val="false"/>
                <w:color w:val="000000"/>
                <w:sz w:val="20"/>
              </w:rPr>
              <w:t>
анықтаманы</w:t>
            </w:r>
            <w:r>
              <w:br/>
            </w:r>
            <w:r>
              <w:rPr>
                <w:rFonts w:ascii="Times New Roman"/>
                <w:b w:val="false"/>
                <w:i w:val="false"/>
                <w:color w:val="000000"/>
                <w:sz w:val="20"/>
              </w:rPr>
              <w:t>
ресімдеу</w:t>
            </w:r>
            <w:r>
              <w:br/>
            </w:r>
            <w:r>
              <w:rPr>
                <w:rFonts w:ascii="Times New Roman"/>
                <w:b w:val="false"/>
                <w:i w:val="false"/>
                <w:color w:val="000000"/>
                <w:sz w:val="20"/>
              </w:rPr>
              <w:t>
немесе оны</w:t>
            </w:r>
            <w:r>
              <w:br/>
            </w:r>
            <w:r>
              <w:rPr>
                <w:rFonts w:ascii="Times New Roman"/>
                <w:b w:val="false"/>
                <w:i w:val="false"/>
                <w:color w:val="000000"/>
                <w:sz w:val="20"/>
              </w:rPr>
              <w:t>
беруден бас</w:t>
            </w:r>
            <w:r>
              <w:br/>
            </w:r>
            <w:r>
              <w:rPr>
                <w:rFonts w:ascii="Times New Roman"/>
                <w:b w:val="false"/>
                <w:i w:val="false"/>
                <w:color w:val="000000"/>
                <w:sz w:val="20"/>
              </w:rPr>
              <w:t>
тарту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дайындау</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w:t>
            </w:r>
            <w:r>
              <w:br/>
            </w:r>
            <w:r>
              <w:rPr>
                <w:rFonts w:ascii="Times New Roman"/>
                <w:b w:val="false"/>
                <w:i w:val="false"/>
                <w:color w:val="000000"/>
                <w:sz w:val="20"/>
              </w:rPr>
              <w:t>
ветеринариялық</w:t>
            </w:r>
            <w:r>
              <w:br/>
            </w:r>
            <w:r>
              <w:rPr>
                <w:rFonts w:ascii="Times New Roman"/>
                <w:b w:val="false"/>
                <w:i w:val="false"/>
                <w:color w:val="000000"/>
                <w:sz w:val="20"/>
              </w:rPr>
              <w:t>
анықтаманы</w:t>
            </w:r>
            <w:r>
              <w:br/>
            </w:r>
            <w:r>
              <w:rPr>
                <w:rFonts w:ascii="Times New Roman"/>
                <w:b w:val="false"/>
                <w:i w:val="false"/>
                <w:color w:val="000000"/>
                <w:sz w:val="20"/>
              </w:rPr>
              <w:t>
немесе оны</w:t>
            </w:r>
            <w:r>
              <w:br/>
            </w:r>
            <w:r>
              <w:rPr>
                <w:rFonts w:ascii="Times New Roman"/>
                <w:b w:val="false"/>
                <w:i w:val="false"/>
                <w:color w:val="000000"/>
                <w:sz w:val="20"/>
              </w:rPr>
              <w:t>
беруден бас</w:t>
            </w:r>
            <w:r>
              <w:br/>
            </w:r>
            <w:r>
              <w:rPr>
                <w:rFonts w:ascii="Times New Roman"/>
                <w:b w:val="false"/>
                <w:i w:val="false"/>
                <w:color w:val="000000"/>
                <w:sz w:val="20"/>
              </w:rPr>
              <w:t>
тарту туралы</w:t>
            </w:r>
            <w:r>
              <w:br/>
            </w:r>
            <w:r>
              <w:rPr>
                <w:rFonts w:ascii="Times New Roman"/>
                <w:b w:val="false"/>
                <w:i w:val="false"/>
                <w:color w:val="000000"/>
                <w:sz w:val="20"/>
              </w:rPr>
              <w:t>
дәлелді жауапты</w:t>
            </w:r>
            <w:r>
              <w:br/>
            </w:r>
            <w:r>
              <w:rPr>
                <w:rFonts w:ascii="Times New Roman"/>
                <w:b w:val="false"/>
                <w:i w:val="false"/>
                <w:color w:val="000000"/>
                <w:sz w:val="20"/>
              </w:rPr>
              <w:t>
беру</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нысаны</w:t>
            </w:r>
            <w:r>
              <w:br/>
            </w:r>
            <w:r>
              <w:rPr>
                <w:rFonts w:ascii="Times New Roman"/>
                <w:b w:val="false"/>
                <w:i w:val="false"/>
                <w:color w:val="000000"/>
                <w:sz w:val="20"/>
              </w:rPr>
              <w:t>
(деректер,</w:t>
            </w:r>
            <w:r>
              <w:br/>
            </w:r>
            <w:r>
              <w:rPr>
                <w:rFonts w:ascii="Times New Roman"/>
                <w:b w:val="false"/>
                <w:i w:val="false"/>
                <w:color w:val="000000"/>
                <w:sz w:val="20"/>
              </w:rPr>
              <w:t>
құжат,</w:t>
            </w:r>
            <w:r>
              <w:br/>
            </w:r>
            <w:r>
              <w:rPr>
                <w:rFonts w:ascii="Times New Roman"/>
                <w:b w:val="false"/>
                <w:i w:val="false"/>
                <w:color w:val="000000"/>
                <w:sz w:val="20"/>
              </w:rPr>
              <w:t>
ұйымдастыру-</w:t>
            </w:r>
            <w:r>
              <w:br/>
            </w:r>
            <w:r>
              <w:rPr>
                <w:rFonts w:ascii="Times New Roman"/>
                <w:b w:val="false"/>
                <w:i w:val="false"/>
                <w:color w:val="000000"/>
                <w:sz w:val="20"/>
              </w:rPr>
              <w:t>
басқару</w:t>
            </w:r>
            <w:r>
              <w:br/>
            </w:r>
            <w:r>
              <w:rPr>
                <w:rFonts w:ascii="Times New Roman"/>
                <w:b w:val="false"/>
                <w:i w:val="false"/>
                <w:color w:val="000000"/>
                <w:sz w:val="20"/>
              </w:rPr>
              <w:t>
шешімі)</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w:t>
            </w:r>
            <w:r>
              <w:br/>
            </w:r>
            <w:r>
              <w:rPr>
                <w:rFonts w:ascii="Times New Roman"/>
                <w:b w:val="false"/>
                <w:i w:val="false"/>
                <w:color w:val="000000"/>
                <w:sz w:val="20"/>
              </w:rPr>
              <w:t>
заңды</w:t>
            </w:r>
            <w:r>
              <w:br/>
            </w:r>
            <w:r>
              <w:rPr>
                <w:rFonts w:ascii="Times New Roman"/>
                <w:b w:val="false"/>
                <w:i w:val="false"/>
                <w:color w:val="000000"/>
                <w:sz w:val="20"/>
              </w:rPr>
              <w:t>
тұлғалардың</w:t>
            </w:r>
            <w:r>
              <w:br/>
            </w:r>
            <w:r>
              <w:rPr>
                <w:rFonts w:ascii="Times New Roman"/>
                <w:b w:val="false"/>
                <w:i w:val="false"/>
                <w:color w:val="000000"/>
                <w:sz w:val="20"/>
              </w:rPr>
              <w:t>
өтініштерін</w:t>
            </w:r>
            <w:r>
              <w:br/>
            </w:r>
            <w:r>
              <w:rPr>
                <w:rFonts w:ascii="Times New Roman"/>
                <w:b w:val="false"/>
                <w:i w:val="false"/>
                <w:color w:val="000000"/>
                <w:sz w:val="20"/>
              </w:rPr>
              <w:t>
есепке алу</w:t>
            </w:r>
            <w:r>
              <w:br/>
            </w:r>
            <w:r>
              <w:rPr>
                <w:rFonts w:ascii="Times New Roman"/>
                <w:b w:val="false"/>
                <w:i w:val="false"/>
                <w:color w:val="000000"/>
                <w:sz w:val="20"/>
              </w:rPr>
              <w:t>
журналында</w:t>
            </w:r>
            <w:r>
              <w:br/>
            </w:r>
            <w:r>
              <w:rPr>
                <w:rFonts w:ascii="Times New Roman"/>
                <w:b w:val="false"/>
                <w:i w:val="false"/>
                <w:color w:val="000000"/>
                <w:sz w:val="20"/>
              </w:rPr>
              <w:t>
белгілеу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w:t>
            </w:r>
            <w:r>
              <w:br/>
            </w:r>
            <w:r>
              <w:rPr>
                <w:rFonts w:ascii="Times New Roman"/>
                <w:b w:val="false"/>
                <w:i w:val="false"/>
                <w:color w:val="000000"/>
                <w:sz w:val="20"/>
              </w:rPr>
              <w:t>
анықтама</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r>
              <w:br/>
            </w:r>
            <w:r>
              <w:rPr>
                <w:rFonts w:ascii="Times New Roman"/>
                <w:b w:val="false"/>
                <w:i w:val="false"/>
                <w:color w:val="000000"/>
                <w:sz w:val="20"/>
              </w:rPr>
              <w:t>
хат-хабарлар</w:t>
            </w:r>
            <w:r>
              <w:br/>
            </w:r>
            <w:r>
              <w:rPr>
                <w:rFonts w:ascii="Times New Roman"/>
                <w:b w:val="false"/>
                <w:i w:val="false"/>
                <w:color w:val="000000"/>
                <w:sz w:val="20"/>
              </w:rPr>
              <w:t>
журналында</w:t>
            </w:r>
            <w:r>
              <w:br/>
            </w:r>
            <w:r>
              <w:rPr>
                <w:rFonts w:ascii="Times New Roman"/>
                <w:b w:val="false"/>
                <w:i w:val="false"/>
                <w:color w:val="000000"/>
                <w:sz w:val="20"/>
              </w:rPr>
              <w:t>
белгілеу</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мерзімдері</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w:t>
            </w:r>
            <w:r>
              <w:br/>
            </w:r>
            <w:r>
              <w:rPr>
                <w:rFonts w:ascii="Times New Roman"/>
                <w:b w:val="false"/>
                <w:i w:val="false"/>
                <w:color w:val="000000"/>
                <w:sz w:val="20"/>
              </w:rPr>
              <w:t>
артық емес</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w:t>
            </w:r>
            <w:r>
              <w:br/>
            </w:r>
            <w:r>
              <w:rPr>
                <w:rFonts w:ascii="Times New Roman"/>
                <w:b w:val="false"/>
                <w:i w:val="false"/>
                <w:color w:val="000000"/>
                <w:sz w:val="20"/>
              </w:rPr>
              <w:t>
артық емес</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w:t>
            </w:r>
            <w:r>
              <w:br/>
            </w:r>
            <w:r>
              <w:rPr>
                <w:rFonts w:ascii="Times New Roman"/>
                <w:b w:val="false"/>
                <w:i w:val="false"/>
                <w:color w:val="000000"/>
                <w:sz w:val="20"/>
              </w:rPr>
              <w:t>
артық емес</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іс-әрекеттің</w:t>
            </w:r>
            <w:r>
              <w:br/>
            </w:r>
            <w:r>
              <w:rPr>
                <w:rFonts w:ascii="Times New Roman"/>
                <w:b w:val="false"/>
                <w:i w:val="false"/>
                <w:color w:val="000000"/>
                <w:sz w:val="20"/>
              </w:rPr>
              <w:t>
нөмірі</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2 кесте. Пайдалану нұсқалары.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8"/>
        <w:gridCol w:w="659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(жұмыстар барысы, ағыны)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Ветдәрігер</w:t>
            </w:r>
          </w:p>
        </w:tc>
      </w:tr>
      <w:tr>
        <w:trPr>
          <w:trHeight w:val="30" w:hRule="atLeast"/>
        </w:trPr>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Тұтынушының құжаттарын</w:t>
            </w:r>
            <w:r>
              <w:br/>
            </w:r>
            <w:r>
              <w:rPr>
                <w:rFonts w:ascii="Times New Roman"/>
                <w:b w:val="false"/>
                <w:i w:val="false"/>
                <w:color w:val="000000"/>
                <w:sz w:val="20"/>
              </w:rPr>
              <w:t>
қабылдау және тіркеу</w:t>
            </w:r>
            <w:r>
              <w:br/>
            </w:r>
            <w:r>
              <w:rPr>
                <w:rFonts w:ascii="Times New Roman"/>
                <w:b w:val="false"/>
                <w:i w:val="false"/>
                <w:color w:val="000000"/>
                <w:sz w:val="20"/>
              </w:rPr>
              <w:t>
(10 минуттан артық емес)</w:t>
            </w:r>
          </w:p>
        </w:tc>
        <w:tc>
          <w:tcPr>
            <w:tcW w:w="6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Ветеринариялық анықтаманы</w:t>
            </w:r>
            <w:r>
              <w:br/>
            </w:r>
            <w:r>
              <w:rPr>
                <w:rFonts w:ascii="Times New Roman"/>
                <w:b w:val="false"/>
                <w:i w:val="false"/>
                <w:color w:val="000000"/>
                <w:sz w:val="20"/>
              </w:rPr>
              <w:t>
ресімдеу</w:t>
            </w:r>
            <w:r>
              <w:br/>
            </w:r>
            <w:r>
              <w:rPr>
                <w:rFonts w:ascii="Times New Roman"/>
                <w:b w:val="false"/>
                <w:i w:val="false"/>
                <w:color w:val="000000"/>
                <w:sz w:val="20"/>
              </w:rPr>
              <w:t>
(10 минуттан артық емес)</w:t>
            </w:r>
          </w:p>
        </w:tc>
      </w:tr>
      <w:tr>
        <w:trPr>
          <w:trHeight w:val="30" w:hRule="atLeast"/>
        </w:trPr>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Тұтынушыға ветеринариялық</w:t>
            </w:r>
            <w:r>
              <w:br/>
            </w:r>
            <w:r>
              <w:rPr>
                <w:rFonts w:ascii="Times New Roman"/>
                <w:b w:val="false"/>
                <w:i w:val="false"/>
                <w:color w:val="000000"/>
                <w:sz w:val="20"/>
              </w:rPr>
              <w:t>
анықтама беру</w:t>
            </w:r>
            <w:r>
              <w:br/>
            </w:r>
            <w:r>
              <w:rPr>
                <w:rFonts w:ascii="Times New Roman"/>
                <w:b w:val="false"/>
                <w:i w:val="false"/>
                <w:color w:val="000000"/>
                <w:sz w:val="20"/>
              </w:rPr>
              <w:t>
(10 минуттан артық емес)</w:t>
            </w:r>
          </w:p>
        </w:tc>
        <w:tc>
          <w:tcPr>
            <w:tcW w:w="6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 кесте. Пайдалану нұсқалары.</w:t>
      </w:r>
      <w:r>
        <w:br/>
      </w:r>
      <w:r>
        <w:rPr>
          <w:rFonts w:ascii="Times New Roman"/>
          <w:b/>
          <w:i w:val="false"/>
          <w:color w:val="000000"/>
        </w:rPr>
        <w:t>
Мемлекеттік қызмет көрсетуден бас тарту үшін негіз бар</w:t>
      </w:r>
      <w:r>
        <w:br/>
      </w:r>
      <w:r>
        <w:rPr>
          <w:rFonts w:ascii="Times New Roman"/>
          <w:b/>
          <w:i w:val="false"/>
          <w:color w:val="000000"/>
        </w:rPr>
        <w:t>
болған жағдайдағы балама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8"/>
        <w:gridCol w:w="655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 процесс (жұмыстар барысы, ағыны)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Ветдәрігер</w:t>
            </w:r>
          </w:p>
        </w:tc>
      </w:tr>
      <w:tr>
        <w:trPr>
          <w:trHeight w:val="30" w:hRule="atLeast"/>
        </w:trPr>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Тұтынушының құжаттарын</w:t>
            </w:r>
            <w:r>
              <w:br/>
            </w:r>
            <w:r>
              <w:rPr>
                <w:rFonts w:ascii="Times New Roman"/>
                <w:b w:val="false"/>
                <w:i w:val="false"/>
                <w:color w:val="000000"/>
                <w:sz w:val="20"/>
              </w:rPr>
              <w:t>
қабылдау және тіркеу</w:t>
            </w:r>
            <w:r>
              <w:br/>
            </w:r>
            <w:r>
              <w:rPr>
                <w:rFonts w:ascii="Times New Roman"/>
                <w:b w:val="false"/>
                <w:i w:val="false"/>
                <w:color w:val="000000"/>
                <w:sz w:val="20"/>
              </w:rPr>
              <w:t>
(10 минуттан артық емес)</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Ветеринариялық анықтама беруден</w:t>
            </w:r>
            <w:r>
              <w:br/>
            </w:r>
            <w:r>
              <w:rPr>
                <w:rFonts w:ascii="Times New Roman"/>
                <w:b w:val="false"/>
                <w:i w:val="false"/>
                <w:color w:val="000000"/>
                <w:sz w:val="20"/>
              </w:rPr>
              <w:t>
бас тарту туралы дәлелді</w:t>
            </w:r>
            <w:r>
              <w:br/>
            </w:r>
            <w:r>
              <w:rPr>
                <w:rFonts w:ascii="Times New Roman"/>
                <w:b w:val="false"/>
                <w:i w:val="false"/>
                <w:color w:val="000000"/>
                <w:sz w:val="20"/>
              </w:rPr>
              <w:t>
жауапты дайындау</w:t>
            </w:r>
            <w:r>
              <w:br/>
            </w:r>
            <w:r>
              <w:rPr>
                <w:rFonts w:ascii="Times New Roman"/>
                <w:b w:val="false"/>
                <w:i w:val="false"/>
                <w:color w:val="000000"/>
                <w:sz w:val="20"/>
              </w:rPr>
              <w:t>
(10 минуттан артық емес)</w:t>
            </w:r>
          </w:p>
        </w:tc>
      </w:tr>
      <w:tr>
        <w:trPr>
          <w:trHeight w:val="30" w:hRule="atLeast"/>
        </w:trPr>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Тұтынушыға ветеринариялық</w:t>
            </w:r>
            <w:r>
              <w:br/>
            </w:r>
            <w:r>
              <w:rPr>
                <w:rFonts w:ascii="Times New Roman"/>
                <w:b w:val="false"/>
                <w:i w:val="false"/>
                <w:color w:val="000000"/>
                <w:sz w:val="20"/>
              </w:rPr>
              <w:t>
анықтама беруден бас тарту</w:t>
            </w:r>
            <w:r>
              <w:br/>
            </w:r>
            <w:r>
              <w:rPr>
                <w:rFonts w:ascii="Times New Roman"/>
                <w:b w:val="false"/>
                <w:i w:val="false"/>
                <w:color w:val="000000"/>
                <w:sz w:val="20"/>
              </w:rPr>
              <w:t>
туралы дәлелді жауапты беру</w:t>
            </w:r>
            <w:r>
              <w:br/>
            </w:r>
            <w:r>
              <w:rPr>
                <w:rFonts w:ascii="Times New Roman"/>
                <w:b w:val="false"/>
                <w:i w:val="false"/>
                <w:color w:val="000000"/>
                <w:sz w:val="20"/>
              </w:rPr>
              <w:t>
(10 минуттан артық емес)</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 w:id="28"/>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 қосымша</w:t>
      </w:r>
    </w:p>
    <w:bookmarkEnd w:id="28"/>
    <w:p>
      <w:pPr>
        <w:spacing w:after="0"/>
        <w:ind w:left="0"/>
        <w:jc w:val="left"/>
      </w:pPr>
      <w:r>
        <w:rPr>
          <w:rFonts w:ascii="Times New Roman"/>
          <w:b/>
          <w:i w:val="false"/>
          <w:color w:val="000000"/>
        </w:rPr>
        <w:t xml:space="preserve"> Мемлекеттік қызмет көрсету барысындағы әкімшілік</w:t>
      </w:r>
      <w:r>
        <w:br/>
      </w:r>
      <w:r>
        <w:rPr>
          <w:rFonts w:ascii="Times New Roman"/>
          <w:b/>
          <w:i w:val="false"/>
          <w:color w:val="000000"/>
        </w:rPr>
        <w:t>
іс-әрекеттердің қисынды дәйектілігі мен ҚФБ арасындағы өзара</w:t>
      </w:r>
      <w:r>
        <w:br/>
      </w:r>
      <w:r>
        <w:rPr>
          <w:rFonts w:ascii="Times New Roman"/>
          <w:b/>
          <w:i w:val="false"/>
          <w:color w:val="000000"/>
        </w:rPr>
        <w:t>
байланысты көрсететін сызба</w:t>
      </w:r>
    </w:p>
    <w:p>
      <w:pPr>
        <w:spacing w:after="0"/>
        <w:ind w:left="0"/>
        <w:jc w:val="both"/>
      </w:pPr>
      <w:r>
        <w:drawing>
          <wp:inline distT="0" distB="0" distL="0" distR="0">
            <wp:extent cx="9867900" cy="604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867900" cy="6045200"/>
                    </a:xfrm>
                    <a:prstGeom prst="rect">
                      <a:avLst/>
                    </a:prstGeom>
                  </pic:spPr>
                </pic:pic>
              </a:graphicData>
            </a:graphic>
          </wp:inline>
        </w:drawing>
      </w:r>
    </w:p>
    <w:bookmarkStart w:name="z65" w:id="29"/>
    <w:p>
      <w:pPr>
        <w:spacing w:after="0"/>
        <w:ind w:left="0"/>
        <w:jc w:val="both"/>
      </w:pPr>
      <w:r>
        <w:rPr>
          <w:rFonts w:ascii="Times New Roman"/>
          <w:b w:val="false"/>
          <w:i w:val="false"/>
          <w:color w:val="000000"/>
          <w:sz w:val="28"/>
        </w:rPr>
        <w:t>
Шығыс Қазақстан облысы әкімдігінің</w:t>
      </w:r>
      <w:r>
        <w:br/>
      </w:r>
      <w:r>
        <w:rPr>
          <w:rFonts w:ascii="Times New Roman"/>
          <w:b w:val="false"/>
          <w:i w:val="false"/>
          <w:color w:val="000000"/>
          <w:sz w:val="28"/>
        </w:rPr>
        <w:t>
2012 жылғы 24 тамыздағы</w:t>
      </w:r>
      <w:r>
        <w:br/>
      </w:r>
      <w:r>
        <w:rPr>
          <w:rFonts w:ascii="Times New Roman"/>
          <w:b w:val="false"/>
          <w:i w:val="false"/>
          <w:color w:val="000000"/>
          <w:sz w:val="28"/>
        </w:rPr>
        <w:t>
№ 196 қаулысымен бекітілді</w:t>
      </w:r>
    </w:p>
    <w:bookmarkEnd w:id="29"/>
    <w:p>
      <w:pPr>
        <w:spacing w:after="0"/>
        <w:ind w:left="0"/>
        <w:jc w:val="left"/>
      </w:pPr>
      <w:r>
        <w:rPr>
          <w:rFonts w:ascii="Times New Roman"/>
          <w:b/>
          <w:i w:val="false"/>
          <w:color w:val="000000"/>
        </w:rPr>
        <w:t xml:space="preserve"> «Жеке қосалқы шаруашылықтың болуы туралы анықтама беру»</w:t>
      </w:r>
      <w:r>
        <w:br/>
      </w:r>
      <w:r>
        <w:rPr>
          <w:rFonts w:ascii="Times New Roman"/>
          <w:b/>
          <w:i w:val="false"/>
          <w:color w:val="000000"/>
        </w:rPr>
        <w:t>
мемлекеттік қызмет регламенті</w:t>
      </w:r>
    </w:p>
    <w:p>
      <w:pPr>
        <w:spacing w:after="0"/>
        <w:ind w:left="0"/>
        <w:jc w:val="both"/>
      </w:pPr>
      <w:r>
        <w:rPr>
          <w:rFonts w:ascii="Times New Roman"/>
          <w:b w:val="false"/>
          <w:i w:val="false"/>
          <w:color w:val="ff0000"/>
          <w:sz w:val="28"/>
        </w:rPr>
        <w:t xml:space="preserve">      Ескерту. Регламент жаңа редакцияда – Шығыс Қазақстан облысы әкімдігінің 25.12.2012 № 327 </w:t>
      </w:r>
      <w:r>
        <w:rPr>
          <w:rFonts w:ascii="Times New Roman"/>
          <w:b w:val="false"/>
          <w:i w:val="false"/>
          <w:color w:val="ff0000"/>
          <w:sz w:val="28"/>
        </w:rPr>
        <w:t>қаулысымен</w:t>
      </w:r>
      <w:r>
        <w:rPr>
          <w:rFonts w:ascii="Times New Roman"/>
          <w:b w:val="false"/>
          <w:i w:val="false"/>
          <w:color w:val="ff0000"/>
          <w:sz w:val="28"/>
        </w:rPr>
        <w:t xml:space="preserve"> (жарияланған күнінен кейін он күнтізбелік күн өткен соң </w:t>
      </w:r>
      <w:r>
        <w:rPr>
          <w:rFonts w:ascii="Times New Roman"/>
          <w:b w:val="false"/>
          <w:i w:val="false"/>
          <w:color w:val="ff0000"/>
          <w:sz w:val="28"/>
        </w:rPr>
        <w:t>қолданысқа енгізіледі</w:t>
      </w:r>
      <w:r>
        <w:rPr>
          <w:rFonts w:ascii="Times New Roman"/>
          <w:b w:val="false"/>
          <w:i w:val="false"/>
          <w:color w:val="ff0000"/>
          <w:sz w:val="28"/>
        </w:rPr>
        <w:t>).</w:t>
      </w:r>
    </w:p>
    <w:bookmarkStart w:name="z67" w:id="30"/>
    <w:p>
      <w:pPr>
        <w:spacing w:after="0"/>
        <w:ind w:left="0"/>
        <w:jc w:val="left"/>
      </w:pPr>
      <w:r>
        <w:rPr>
          <w:rFonts w:ascii="Times New Roman"/>
          <w:b/>
          <w:i w:val="false"/>
          <w:color w:val="000000"/>
        </w:rPr>
        <w:t xml:space="preserve"> 
1. Жалпы ережелер</w:t>
      </w:r>
    </w:p>
    <w:bookmarkEnd w:id="30"/>
    <w:bookmarkStart w:name="z68" w:id="31"/>
    <w:p>
      <w:pPr>
        <w:spacing w:after="0"/>
        <w:ind w:left="0"/>
        <w:jc w:val="both"/>
      </w:pPr>
      <w:r>
        <w:rPr>
          <w:rFonts w:ascii="Times New Roman"/>
          <w:b w:val="false"/>
          <w:i w:val="false"/>
          <w:color w:val="000000"/>
          <w:sz w:val="28"/>
        </w:rPr>
        <w:t>
      1. Осы регламент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Қазақстан Республикасы Үкіметінің «Жеке қосалқы шаруашылықтың болуы туралы анықтама беру» мемлекеттік қызмет стандартын бекіту туралы» 2009 жылғы 31 желтоқсандағы </w:t>
      </w:r>
      <w:r>
        <w:rPr>
          <w:rFonts w:ascii="Times New Roman"/>
          <w:b w:val="false"/>
          <w:i w:val="false"/>
          <w:color w:val="000000"/>
          <w:sz w:val="28"/>
        </w:rPr>
        <w:t>№ 2318</w:t>
      </w:r>
      <w:r>
        <w:rPr>
          <w:rFonts w:ascii="Times New Roman"/>
          <w:b w:val="false"/>
          <w:i w:val="false"/>
          <w:color w:val="000000"/>
          <w:sz w:val="28"/>
        </w:rPr>
        <w:t>, «Жеке және заңды тұлғаларға көрсетілетін мемлекеттік қызметтердің тізілімін бекіту туралы» 2010 жылғы 20 шілдедегі </w:t>
      </w:r>
      <w:r>
        <w:rPr>
          <w:rFonts w:ascii="Times New Roman"/>
          <w:b w:val="false"/>
          <w:i w:val="false"/>
          <w:color w:val="000000"/>
          <w:sz w:val="28"/>
        </w:rPr>
        <w:t>№ 745</w:t>
      </w:r>
      <w:r>
        <w:rPr>
          <w:rFonts w:ascii="Times New Roman"/>
          <w:b w:val="false"/>
          <w:i w:val="false"/>
          <w:color w:val="000000"/>
          <w:sz w:val="28"/>
        </w:rPr>
        <w:t xml:space="preserve"> қаулыларына сәйкес әзірленді.</w:t>
      </w:r>
      <w:r>
        <w:br/>
      </w:r>
      <w:r>
        <w:rPr>
          <w:rFonts w:ascii="Times New Roman"/>
          <w:b w:val="false"/>
          <w:i w:val="false"/>
          <w:color w:val="000000"/>
          <w:sz w:val="28"/>
        </w:rPr>
        <w:t>
</w:t>
      </w:r>
      <w:r>
        <w:rPr>
          <w:rFonts w:ascii="Times New Roman"/>
          <w:b w:val="false"/>
          <w:i w:val="false"/>
          <w:color w:val="000000"/>
          <w:sz w:val="28"/>
        </w:rPr>
        <w:t>
      2. «Жеке қосалқы шаруашылықтың болуы туралы анықтама беру» мемлекеттік қызметін (бұдан әрі - мемлекеттік қызмет) аудандық маңызы бар қаланың, кенттің, ауылдың (селоның), ауылдық (селолық) округтер әкімінің аппараты, облыстық маңызы бар қалалардың ауыл шаруашылығы бөлімдері (бұдан әрі – ЖАО), сондай-ақ баламалы негізде халыққа қызмет көрсету орталықтары (бұдан әрі – Орталықтар) көрсетеді.</w:t>
      </w:r>
      <w:r>
        <w:br/>
      </w:r>
      <w:r>
        <w:rPr>
          <w:rFonts w:ascii="Times New Roman"/>
          <w:b w:val="false"/>
          <w:i w:val="false"/>
          <w:color w:val="000000"/>
          <w:sz w:val="28"/>
        </w:rPr>
        <w:t>
      Шалғай елді мекендер тұрғындарының мемлекеттік қызметтерге қол жетімділігін қамтамасыз ету мақсатында мемлекеттік қызметті Мобильді Орталықтар арқылы көрсетуге рұқсат етіледі.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«Мемлекеттік атаулы әлеуметтік көмек туралы» Қазақстан Республикасының 2001 жылғы 17 шілдедегі Заңының 3-бабы 1-тармағының </w:t>
      </w:r>
      <w:r>
        <w:rPr>
          <w:rFonts w:ascii="Times New Roman"/>
          <w:b w:val="false"/>
          <w:i w:val="false"/>
          <w:color w:val="000000"/>
          <w:sz w:val="28"/>
        </w:rPr>
        <w:t>3) тармақшасы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жеке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нәтижесі жеке қосалқы шаруашылықтың болуы туралы анықтама (қағаздағы тасымалдағышта) немесе мемлекеттік қызмет көрсетуден бас тарту туралы дәлелді жауап болып табылады.</w:t>
      </w:r>
    </w:p>
    <w:bookmarkEnd w:id="31"/>
    <w:bookmarkStart w:name="z74" w:id="32"/>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32"/>
    <w:bookmarkStart w:name="z75" w:id="33"/>
    <w:p>
      <w:pPr>
        <w:spacing w:after="0"/>
        <w:ind w:left="0"/>
        <w:jc w:val="both"/>
      </w:pPr>
      <w:r>
        <w:rPr>
          <w:rFonts w:ascii="Times New Roman"/>
          <w:b w:val="false"/>
          <w:i w:val="false"/>
          <w:color w:val="000000"/>
          <w:sz w:val="28"/>
        </w:rPr>
        <w:t>
      7. Мемлекеттік қызметті алу үшін мемлекеттік қызметті алушы немесе оның өкілі (нотариалды куәландырылған сенімхат бойынша) олардың мекенжайлары және байланысу деректері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қосымшаларда</w:t>
      </w:r>
      <w:r>
        <w:rPr>
          <w:rFonts w:ascii="Times New Roman"/>
          <w:b w:val="false"/>
          <w:i w:val="false"/>
          <w:color w:val="000000"/>
          <w:sz w:val="28"/>
        </w:rPr>
        <w:t xml:space="preserve"> көрсетілген ЖАО немесе Орталықтарға жүгінуі қажет.</w:t>
      </w:r>
      <w:r>
        <w:br/>
      </w:r>
      <w:r>
        <w:rPr>
          <w:rFonts w:ascii="Times New Roman"/>
          <w:b w:val="false"/>
          <w:i w:val="false"/>
          <w:color w:val="000000"/>
          <w:sz w:val="28"/>
        </w:rPr>
        <w:t>
</w:t>
      </w:r>
      <w:r>
        <w:rPr>
          <w:rFonts w:ascii="Times New Roman"/>
          <w:b w:val="false"/>
          <w:i w:val="false"/>
          <w:color w:val="000000"/>
          <w:sz w:val="28"/>
        </w:rPr>
        <w:t>
      8. Мемлекеттік қызметті ЖАО, демалыс және мереке күндерін қоспағанда, күн сайын дүйсенбіден бастап жұманы қоса есептегенде белгіленген жұмыс кестесіне сәйкес сағат 9.00-ден 18.00-ге дейін көрсетеді, түскі үзіліс сағат 13.00-ден 14.00-ге дейін. Қабылдау алдын ала жазылусыз және жедел қызмет көрсетусіз, кезек тәртібімен жүзеге асырылады.</w:t>
      </w:r>
      <w:r>
        <w:br/>
      </w:r>
      <w:r>
        <w:rPr>
          <w:rFonts w:ascii="Times New Roman"/>
          <w:b w:val="false"/>
          <w:i w:val="false"/>
          <w:color w:val="000000"/>
          <w:sz w:val="28"/>
        </w:rPr>
        <w:t>
      Орталықтарда мемлекеттік қызмет, демалыс және мереке күндерін қоспағанда, күн сайын дүйсенбіден бастап сенбіні қоса есептегенде белгіленген жұмыс кестесіне сәйкес сағат 9.00-ден 20.00-ге дейін үзіліссіз көрсетіледі. Қабылдау жедел қызмет көрсетусіз, «электрондық» кезек тәртібімен жүзеге асырылады.</w:t>
      </w:r>
      <w:r>
        <w:br/>
      </w:r>
      <w:r>
        <w:rPr>
          <w:rFonts w:ascii="Times New Roman"/>
          <w:b w:val="false"/>
          <w:i w:val="false"/>
          <w:color w:val="000000"/>
          <w:sz w:val="28"/>
        </w:rPr>
        <w:t>
      Мобильді Орталықтар құжаттарды қабылдауды Орталық бекіткен кестеге сәйкес, бір елді мекенде аптасына 1 рет алты жұмыс сағатынан кем емес уақытта жүзеге асырады.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мәселелері бойынша, оның ішінде мемлекеттік қызмет көрсету барысы туралы ақпаратты мемлекеттік қызметті алушы:</w:t>
      </w:r>
      <w:r>
        <w:br/>
      </w:r>
      <w:r>
        <w:rPr>
          <w:rFonts w:ascii="Times New Roman"/>
          <w:b w:val="false"/>
          <w:i w:val="false"/>
          <w:color w:val="000000"/>
          <w:sz w:val="28"/>
        </w:rPr>
        <w:t>
      1) Қазақстан Республикасы Ауыл шаруашылығы министрлігінің (www.minagri.gov.kz) және ЖАО-ның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 интернет-ресурстарынан;</w:t>
      </w:r>
      <w:r>
        <w:br/>
      </w:r>
      <w:r>
        <w:rPr>
          <w:rFonts w:ascii="Times New Roman"/>
          <w:b w:val="false"/>
          <w:i w:val="false"/>
          <w:color w:val="000000"/>
          <w:sz w:val="28"/>
        </w:rPr>
        <w:t>
      2)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жөніндегі комитетінің «Халыққа қызмет көрсету орталығы» республикалық мемлекеттік кәсіпорнының (бұдан әрі – «Орталық» РМК) интернет-ресурстарынан: www.con.gov.kz;</w:t>
      </w:r>
      <w:r>
        <w:br/>
      </w:r>
      <w:r>
        <w:rPr>
          <w:rFonts w:ascii="Times New Roman"/>
          <w:b w:val="false"/>
          <w:i w:val="false"/>
          <w:color w:val="000000"/>
          <w:sz w:val="28"/>
        </w:rPr>
        <w:t>
      3) «электрондық үкіметтің» www.e.gov.kz веб-порталынан;</w:t>
      </w:r>
      <w:r>
        <w:br/>
      </w:r>
      <w:r>
        <w:rPr>
          <w:rFonts w:ascii="Times New Roman"/>
          <w:b w:val="false"/>
          <w:i w:val="false"/>
          <w:color w:val="000000"/>
          <w:sz w:val="28"/>
        </w:rPr>
        <w:t>
      4) ресми ақпарат көздерінен және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көрсетілген мекенжайлар бойынша Орталықтардың ғимараттарында орналасқан стенділерден;</w:t>
      </w:r>
      <w:r>
        <w:br/>
      </w:r>
      <w:r>
        <w:rPr>
          <w:rFonts w:ascii="Times New Roman"/>
          <w:b w:val="false"/>
          <w:i w:val="false"/>
          <w:color w:val="000000"/>
          <w:sz w:val="28"/>
        </w:rPr>
        <w:t>
      5) call-орталығы ақпараттық-анықтама қызметінен (1414) ала алады.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ЖАО-ға жүгіну кезінде:</w:t>
      </w:r>
      <w:r>
        <w:br/>
      </w:r>
      <w:r>
        <w:rPr>
          <w:rFonts w:ascii="Times New Roman"/>
          <w:b w:val="false"/>
          <w:i w:val="false"/>
          <w:color w:val="000000"/>
          <w:sz w:val="28"/>
        </w:rPr>
        <w:t>
      1) мемлекеттік қызмет жүгінген сәттен бастап 2 (екі) жұмыс күні ішінде көрсетіледі;</w:t>
      </w:r>
      <w:r>
        <w:br/>
      </w:r>
      <w:r>
        <w:rPr>
          <w:rFonts w:ascii="Times New Roman"/>
          <w:b w:val="false"/>
          <w:i w:val="false"/>
          <w:color w:val="000000"/>
          <w:sz w:val="28"/>
        </w:rPr>
        <w:t>
      2) жүгінген күні жергілікті жерде көрсетілетін мемлекеттік қызметті алуға дейін күтуге рұқсат етілген ең көп уақыт - 10 (он) минуттан артық емес;</w:t>
      </w:r>
      <w:r>
        <w:br/>
      </w:r>
      <w:r>
        <w:rPr>
          <w:rFonts w:ascii="Times New Roman"/>
          <w:b w:val="false"/>
          <w:i w:val="false"/>
          <w:color w:val="000000"/>
          <w:sz w:val="28"/>
        </w:rPr>
        <w:t>
      3) мемлекеттік қызметті алушыға қызмет көрсетуге рұқсат етілген ең көп уақыт - 10 (он) минуттан артық емес;</w:t>
      </w:r>
      <w:r>
        <w:br/>
      </w:r>
      <w:r>
        <w:rPr>
          <w:rFonts w:ascii="Times New Roman"/>
          <w:b w:val="false"/>
          <w:i w:val="false"/>
          <w:color w:val="000000"/>
          <w:sz w:val="28"/>
        </w:rPr>
        <w:t>
      Орталықтарға жүгіну кезінде:</w:t>
      </w:r>
      <w:r>
        <w:br/>
      </w:r>
      <w:r>
        <w:rPr>
          <w:rFonts w:ascii="Times New Roman"/>
          <w:b w:val="false"/>
          <w:i w:val="false"/>
          <w:color w:val="000000"/>
          <w:sz w:val="28"/>
        </w:rPr>
        <w:t>
      1) мемлекеттік қызметті алушы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қажетті құжаттарды тапсырған сәттен бастап мемлекеттік қызмет көрсету мерзімі - 2 (екі) жұмыс күнінен артық емес;</w:t>
      </w:r>
      <w:r>
        <w:br/>
      </w:r>
      <w:r>
        <w:rPr>
          <w:rFonts w:ascii="Times New Roman"/>
          <w:b w:val="false"/>
          <w:i w:val="false"/>
          <w:color w:val="000000"/>
          <w:sz w:val="28"/>
        </w:rPr>
        <w:t>
      2) өтініш беруші жүгінген күні жергілікті жерде көрсетілетін мемлекеттік қызметті алуға дейін күтуге рұқсат етілген ең көп уақыт - 20 (жиырма) минуттан артық емес;</w:t>
      </w:r>
      <w:r>
        <w:br/>
      </w:r>
      <w:r>
        <w:rPr>
          <w:rFonts w:ascii="Times New Roman"/>
          <w:b w:val="false"/>
          <w:i w:val="false"/>
          <w:color w:val="000000"/>
          <w:sz w:val="28"/>
        </w:rPr>
        <w:t>
      3) мемлекеттік қызметті алушыға қызмет көрсетуге рұқсат етілген ең көп уақыт - 20 (жиырма) минуттан артық емес.</w:t>
      </w:r>
      <w:r>
        <w:br/>
      </w:r>
      <w:r>
        <w:rPr>
          <w:rFonts w:ascii="Times New Roman"/>
          <w:b w:val="false"/>
          <w:i w:val="false"/>
          <w:color w:val="000000"/>
          <w:sz w:val="28"/>
        </w:rPr>
        <w:t>
</w:t>
      </w:r>
      <w:r>
        <w:rPr>
          <w:rFonts w:ascii="Times New Roman"/>
          <w:b w:val="false"/>
          <w:i w:val="false"/>
          <w:color w:val="000000"/>
          <w:sz w:val="28"/>
        </w:rPr>
        <w:t>
      11.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12. Мемлекеттік қызмет көрсетуден бас тартуға мыналар негіз болып табылады:</w:t>
      </w:r>
      <w:r>
        <w:br/>
      </w:r>
      <w:r>
        <w:rPr>
          <w:rFonts w:ascii="Times New Roman"/>
          <w:b w:val="false"/>
          <w:i w:val="false"/>
          <w:color w:val="000000"/>
          <w:sz w:val="28"/>
        </w:rPr>
        <w:t>
      1)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қажетті құжаттар пакетін толық ұсынбау;</w:t>
      </w:r>
      <w:r>
        <w:br/>
      </w:r>
      <w:r>
        <w:rPr>
          <w:rFonts w:ascii="Times New Roman"/>
          <w:b w:val="false"/>
          <w:i w:val="false"/>
          <w:color w:val="000000"/>
          <w:sz w:val="28"/>
        </w:rPr>
        <w:t>
      2) ЖАО шаруашылық жүргізу кітабында жеке қосалқы шаруашылықтың болуы туралы деректердің болмауы;</w:t>
      </w:r>
      <w:r>
        <w:br/>
      </w:r>
      <w:r>
        <w:rPr>
          <w:rFonts w:ascii="Times New Roman"/>
          <w:b w:val="false"/>
          <w:i w:val="false"/>
          <w:color w:val="000000"/>
          <w:sz w:val="28"/>
        </w:rPr>
        <w:t>
      3) Орталықтарда қызмет көрсету кезінде «Ақпараттандыру туралы» Қазақстан Республикасының 2007 жылғы 11 қаңтардағы Заңының </w:t>
      </w:r>
      <w:r>
        <w:rPr>
          <w:rFonts w:ascii="Times New Roman"/>
          <w:b w:val="false"/>
          <w:i w:val="false"/>
          <w:color w:val="000000"/>
          <w:sz w:val="28"/>
        </w:rPr>
        <w:t>40-бабында</w:t>
      </w:r>
      <w:r>
        <w:rPr>
          <w:rFonts w:ascii="Times New Roman"/>
          <w:b w:val="false"/>
          <w:i w:val="false"/>
          <w:color w:val="000000"/>
          <w:sz w:val="28"/>
        </w:rPr>
        <w:t xml:space="preserve"> көзделген негіздер бойынша.</w:t>
      </w:r>
      <w:r>
        <w:br/>
      </w:r>
      <w:r>
        <w:rPr>
          <w:rFonts w:ascii="Times New Roman"/>
          <w:b w:val="false"/>
          <w:i w:val="false"/>
          <w:color w:val="000000"/>
          <w:sz w:val="28"/>
        </w:rPr>
        <w:t>
</w:t>
      </w:r>
      <w:r>
        <w:rPr>
          <w:rFonts w:ascii="Times New Roman"/>
          <w:b w:val="false"/>
          <w:i w:val="false"/>
          <w:color w:val="000000"/>
          <w:sz w:val="28"/>
        </w:rPr>
        <w:t>
      13. Мемлекеттік қызмет көрсету кезеңдері:</w:t>
      </w:r>
      <w:r>
        <w:br/>
      </w:r>
      <w:r>
        <w:rPr>
          <w:rFonts w:ascii="Times New Roman"/>
          <w:b w:val="false"/>
          <w:i w:val="false"/>
          <w:color w:val="000000"/>
          <w:sz w:val="28"/>
        </w:rPr>
        <w:t>
      ЖАО-ға жүгіну кезінде:</w:t>
      </w:r>
      <w:r>
        <w:br/>
      </w:r>
      <w:r>
        <w:rPr>
          <w:rFonts w:ascii="Times New Roman"/>
          <w:b w:val="false"/>
          <w:i w:val="false"/>
          <w:color w:val="000000"/>
          <w:sz w:val="28"/>
        </w:rPr>
        <w:t>
      1) ЖАО жауапты орындаушысының мемлекеттік қызметті алушының ауызша өтінішін қабылдауы;</w:t>
      </w:r>
      <w:r>
        <w:br/>
      </w:r>
      <w:r>
        <w:rPr>
          <w:rFonts w:ascii="Times New Roman"/>
          <w:b w:val="false"/>
          <w:i w:val="false"/>
          <w:color w:val="000000"/>
          <w:sz w:val="28"/>
        </w:rPr>
        <w:t>
      2) ЖАО жауапты орындаушысы ЖАО шаруашылық жүргізу кітабында жеке қосалқы шаруашылықтың болуы туралы деректерді тексереді, анықтаманы ресімдейді немесе мемлекеттік қызмет көрсетуден бас тарту туралы дәлелді жауапты дайындайды және мемлекеттік қызметті алушыға береді;</w:t>
      </w:r>
      <w:r>
        <w:br/>
      </w:r>
      <w:r>
        <w:rPr>
          <w:rFonts w:ascii="Times New Roman"/>
          <w:b w:val="false"/>
          <w:i w:val="false"/>
          <w:color w:val="000000"/>
          <w:sz w:val="28"/>
        </w:rPr>
        <w:t>
      Орталықтарға жүгіну кезінде:</w:t>
      </w:r>
      <w:r>
        <w:br/>
      </w:r>
      <w:r>
        <w:rPr>
          <w:rFonts w:ascii="Times New Roman"/>
          <w:b w:val="false"/>
          <w:i w:val="false"/>
          <w:color w:val="000000"/>
          <w:sz w:val="28"/>
        </w:rPr>
        <w:t>
      1) мемлекеттік қызметті алушы өтінішті осы регламентке </w:t>
      </w:r>
      <w:r>
        <w:rPr>
          <w:rFonts w:ascii="Times New Roman"/>
          <w:b w:val="false"/>
          <w:i w:val="false"/>
          <w:color w:val="000000"/>
          <w:sz w:val="28"/>
        </w:rPr>
        <w:t>3 қосымшаға</w:t>
      </w:r>
      <w:r>
        <w:rPr>
          <w:rFonts w:ascii="Times New Roman"/>
          <w:b w:val="false"/>
          <w:i w:val="false"/>
          <w:color w:val="000000"/>
          <w:sz w:val="28"/>
        </w:rPr>
        <w:t xml:space="preserve"> сәйкес нысанда Орталықтың инспекторына береді, Орталықтың инспекторы өтінішті Орталықтың жинақтау бөліміне береді;</w:t>
      </w:r>
      <w:r>
        <w:br/>
      </w:r>
      <w:r>
        <w:rPr>
          <w:rFonts w:ascii="Times New Roman"/>
          <w:b w:val="false"/>
          <w:i w:val="false"/>
          <w:color w:val="000000"/>
          <w:sz w:val="28"/>
        </w:rPr>
        <w:t>
      2) Орталықтың жинақтау бөлімінің инспекторы өтінішті ЖАО-ға береді;</w:t>
      </w:r>
      <w:r>
        <w:br/>
      </w:r>
      <w:r>
        <w:rPr>
          <w:rFonts w:ascii="Times New Roman"/>
          <w:b w:val="false"/>
          <w:i w:val="false"/>
          <w:color w:val="000000"/>
          <w:sz w:val="28"/>
        </w:rPr>
        <w:t>
      3) ЖАО құжаттамалық қамтамасыз ету бөлімінің маманы құжаттарды Орталықтан қабылдайды және тіркейді және ЖАО жауапты орындаушысына береді;</w:t>
      </w:r>
      <w:r>
        <w:br/>
      </w:r>
      <w:r>
        <w:rPr>
          <w:rFonts w:ascii="Times New Roman"/>
          <w:b w:val="false"/>
          <w:i w:val="false"/>
          <w:color w:val="000000"/>
          <w:sz w:val="28"/>
        </w:rPr>
        <w:t>
      4) ЖАО жауапты орындаушысы ұсынылған өтінішті қарауды жүзеге асырады, анықтаманы ресімдейді немесе мемлекеттік қызмет көрсетуден бас тарту туралы дәлелді жауапты дайындайды;</w:t>
      </w:r>
      <w:r>
        <w:br/>
      </w:r>
      <w:r>
        <w:rPr>
          <w:rFonts w:ascii="Times New Roman"/>
          <w:b w:val="false"/>
          <w:i w:val="false"/>
          <w:color w:val="000000"/>
          <w:sz w:val="28"/>
        </w:rPr>
        <w:t>
      5) ЖАО құжаттамалық қамтамасыз ету бөлімінің маманы анықтаманы немесе мемлекеттік қызмет көрсетуден бас тарту туралы дәлелді жауапты Орталыққа береді;</w:t>
      </w:r>
      <w:r>
        <w:br/>
      </w:r>
      <w:r>
        <w:rPr>
          <w:rFonts w:ascii="Times New Roman"/>
          <w:b w:val="false"/>
          <w:i w:val="false"/>
          <w:color w:val="000000"/>
          <w:sz w:val="28"/>
        </w:rPr>
        <w:t>
      6) Орталықтың инспекторы мемлекеттік қызметті алушыға анықтаманы немесе мемлекеттік қызмет көрсетуден бас тарту туралы дәлелді жауапты береді.</w:t>
      </w:r>
      <w:r>
        <w:br/>
      </w:r>
      <w:r>
        <w:rPr>
          <w:rFonts w:ascii="Times New Roman"/>
          <w:b w:val="false"/>
          <w:i w:val="false"/>
          <w:color w:val="000000"/>
          <w:sz w:val="28"/>
        </w:rPr>
        <w:t>
</w:t>
      </w:r>
      <w:r>
        <w:rPr>
          <w:rFonts w:ascii="Times New Roman"/>
          <w:b w:val="false"/>
          <w:i w:val="false"/>
          <w:color w:val="000000"/>
          <w:sz w:val="28"/>
        </w:rPr>
        <w:t>
      14. ЖАО-да және Орталықта мемлекеттік қызмет көрсету үшін құжаттарды қабылдауды жүзеге асыратын тұлғалардың ең аз саны бір қызметкерді құрайды.</w:t>
      </w:r>
    </w:p>
    <w:bookmarkEnd w:id="33"/>
    <w:bookmarkStart w:name="z83" w:id="34"/>
    <w:p>
      <w:pPr>
        <w:spacing w:after="0"/>
        <w:ind w:left="0"/>
        <w:jc w:val="left"/>
      </w:pPr>
      <w:r>
        <w:rPr>
          <w:rFonts w:ascii="Times New Roman"/>
          <w:b/>
          <w:i w:val="false"/>
          <w:color w:val="000000"/>
        </w:rPr>
        <w:t xml:space="preserve"> 
3. Мемлекеттік қызмет көрсету барысындағы іс-әрекеттер</w:t>
      </w:r>
      <w:r>
        <w:br/>
      </w:r>
      <w:r>
        <w:rPr>
          <w:rFonts w:ascii="Times New Roman"/>
          <w:b/>
          <w:i w:val="false"/>
          <w:color w:val="000000"/>
        </w:rPr>
        <w:t>
(өзара іс-әрекет) тәртібінің сипаттамасы</w:t>
      </w:r>
    </w:p>
    <w:bookmarkEnd w:id="34"/>
    <w:bookmarkStart w:name="z84" w:id="35"/>
    <w:p>
      <w:pPr>
        <w:spacing w:after="0"/>
        <w:ind w:left="0"/>
        <w:jc w:val="both"/>
      </w:pPr>
      <w:r>
        <w:rPr>
          <w:rFonts w:ascii="Times New Roman"/>
          <w:b w:val="false"/>
          <w:i w:val="false"/>
          <w:color w:val="000000"/>
          <w:sz w:val="28"/>
        </w:rPr>
        <w:t>
      15. Құжаттардың Орталыққа тапсырылғанының айғағы мыналарды көрсете отырып, құжаттардың қабылданғаны туралы қолхат болып табылады:</w:t>
      </w:r>
      <w:r>
        <w:br/>
      </w:r>
      <w:r>
        <w:rPr>
          <w:rFonts w:ascii="Times New Roman"/>
          <w:b w:val="false"/>
          <w:i w:val="false"/>
          <w:color w:val="000000"/>
          <w:sz w:val="28"/>
        </w:rPr>
        <w:t>
      1) сұрау салудың қабылдау нөмірін және күнін;</w:t>
      </w:r>
      <w:r>
        <w:br/>
      </w:r>
      <w:r>
        <w:rPr>
          <w:rFonts w:ascii="Times New Roman"/>
          <w:b w:val="false"/>
          <w:i w:val="false"/>
          <w:color w:val="000000"/>
          <w:sz w:val="28"/>
        </w:rPr>
        <w:t>
      2) сұрау салынған мемлекеттік қызметтің түрін;</w:t>
      </w:r>
      <w:r>
        <w:br/>
      </w:r>
      <w:r>
        <w:rPr>
          <w:rFonts w:ascii="Times New Roman"/>
          <w:b w:val="false"/>
          <w:i w:val="false"/>
          <w:color w:val="000000"/>
          <w:sz w:val="28"/>
        </w:rPr>
        <w:t>
      3) қоса берілген құжаттардың санын және атауын;</w:t>
      </w:r>
      <w:r>
        <w:br/>
      </w:r>
      <w:r>
        <w:rPr>
          <w:rFonts w:ascii="Times New Roman"/>
          <w:b w:val="false"/>
          <w:i w:val="false"/>
          <w:color w:val="000000"/>
          <w:sz w:val="28"/>
        </w:rPr>
        <w:t>
      4) мемлекеттік қызметтің нәтижелері берілген күнін (уақытын) және орнын;</w:t>
      </w:r>
      <w:r>
        <w:br/>
      </w:r>
      <w:r>
        <w:rPr>
          <w:rFonts w:ascii="Times New Roman"/>
          <w:b w:val="false"/>
          <w:i w:val="false"/>
          <w:color w:val="000000"/>
          <w:sz w:val="28"/>
        </w:rPr>
        <w:t>
      5) құжаттарды ресімдеуге өтінішті қабылдаған қызметкердің тегі, аты, әкесінің атын (болған жағдайда);</w:t>
      </w:r>
      <w:r>
        <w:br/>
      </w:r>
      <w:r>
        <w:rPr>
          <w:rFonts w:ascii="Times New Roman"/>
          <w:b w:val="false"/>
          <w:i w:val="false"/>
          <w:color w:val="000000"/>
          <w:sz w:val="28"/>
        </w:rPr>
        <w:t>
      6) өтініш берушінің тегі, аты, әкесінің атын (болған жағдайда), уәкілетті өкілдің тегі, аты, әкесінің атын және байланыс телефондарын.</w:t>
      </w:r>
      <w:r>
        <w:br/>
      </w:r>
      <w:r>
        <w:rPr>
          <w:rFonts w:ascii="Times New Roman"/>
          <w:b w:val="false"/>
          <w:i w:val="false"/>
          <w:color w:val="000000"/>
          <w:sz w:val="28"/>
        </w:rPr>
        <w:t>
      Орталықтарда құжаттарды қабылдау «кедергісіз» қызмет көрсету арқылы операциялық залда жүзеге асырылады.</w:t>
      </w:r>
      <w:r>
        <w:br/>
      </w:r>
      <w:r>
        <w:rPr>
          <w:rFonts w:ascii="Times New Roman"/>
          <w:b w:val="false"/>
          <w:i w:val="false"/>
          <w:color w:val="000000"/>
          <w:sz w:val="28"/>
        </w:rPr>
        <w:t>
</w:t>
      </w:r>
      <w:r>
        <w:rPr>
          <w:rFonts w:ascii="Times New Roman"/>
          <w:b w:val="false"/>
          <w:i w:val="false"/>
          <w:color w:val="000000"/>
          <w:sz w:val="28"/>
        </w:rPr>
        <w:t>
      16. Мемлекеттік қызметті алу үшін мемлекеттік қызметті алушы немесе оның өкілі (нотариалды куәландырылған сенімхат бойынша) мынадай құжаттарды ұсынады:</w:t>
      </w:r>
      <w:r>
        <w:br/>
      </w:r>
      <w:r>
        <w:rPr>
          <w:rFonts w:ascii="Times New Roman"/>
          <w:b w:val="false"/>
          <w:i w:val="false"/>
          <w:color w:val="000000"/>
          <w:sz w:val="28"/>
        </w:rPr>
        <w:t>
      1) ЖАО-ға жүгіну кезінде мемлекеттік қызметті алушы жеке басын растайтын құжаттың түпнұсқасын және оның көшірмесін ұсына отырып, ауызша түрде жүгінеді (жеке басын растайтын құжаттың түпнұсқасы салыстырудан кейін қайтарылады);</w:t>
      </w:r>
      <w:r>
        <w:br/>
      </w:r>
      <w:r>
        <w:rPr>
          <w:rFonts w:ascii="Times New Roman"/>
          <w:b w:val="false"/>
          <w:i w:val="false"/>
          <w:color w:val="000000"/>
          <w:sz w:val="28"/>
        </w:rPr>
        <w:t>
      2) Орталыққа жүгіну кезінде мемлекеттік қызметті алушы осы регламентке </w:t>
      </w:r>
      <w:r>
        <w:rPr>
          <w:rFonts w:ascii="Times New Roman"/>
          <w:b w:val="false"/>
          <w:i w:val="false"/>
          <w:color w:val="000000"/>
          <w:sz w:val="28"/>
        </w:rPr>
        <w:t>3 қосымшаға</w:t>
      </w:r>
      <w:r>
        <w:rPr>
          <w:rFonts w:ascii="Times New Roman"/>
          <w:b w:val="false"/>
          <w:i w:val="false"/>
          <w:color w:val="000000"/>
          <w:sz w:val="28"/>
        </w:rPr>
        <w:t xml:space="preserve"> сәйкес нысанда өтінішті және жеке басын растайтын құжатты ұсынады.</w:t>
      </w:r>
      <w:r>
        <w:br/>
      </w:r>
      <w:r>
        <w:rPr>
          <w:rFonts w:ascii="Times New Roman"/>
          <w:b w:val="false"/>
          <w:i w:val="false"/>
          <w:color w:val="000000"/>
          <w:sz w:val="28"/>
        </w:rPr>
        <w:t>
      Мемлекеттік қызметті алушының жеке басын растайтын құжат туралы мемлекеттік ақпараттық жүйелерде бар мәліметті Орталық қызметкері уәкілетті тұлғаның ЭЦҚ-мен расталған электрондық құжаттар нысанында Орталықтың ақпараттық жүйесі арқылы тиісті мемлекеттік ақпараттық жүйелерден алады.</w:t>
      </w:r>
      <w:r>
        <w:br/>
      </w:r>
      <w:r>
        <w:rPr>
          <w:rFonts w:ascii="Times New Roman"/>
          <w:b w:val="false"/>
          <w:i w:val="false"/>
          <w:color w:val="000000"/>
          <w:sz w:val="28"/>
        </w:rPr>
        <w:t>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құжатты қабылдау кезінде Орталықтың және уәкілетті органның қызметкері мемлекеттік қызметті алушының жеке басын растайтын құжаттардың түпнұсқасының түпнұсқалығын, сенімхаттарды мемлекеттік органдардың тиісті мемлекеттік ақпараттық жүйелерінен берілген мәліметтермен салыстырып тексереді, осыдан кейін түпнұсқалары алушыға қайтарылады.</w:t>
      </w:r>
      <w:r>
        <w:br/>
      </w:r>
      <w:r>
        <w:rPr>
          <w:rFonts w:ascii="Times New Roman"/>
          <w:b w:val="false"/>
          <w:i w:val="false"/>
          <w:color w:val="000000"/>
          <w:sz w:val="28"/>
        </w:rPr>
        <w:t>
</w:t>
      </w:r>
      <w:r>
        <w:rPr>
          <w:rFonts w:ascii="Times New Roman"/>
          <w:b w:val="false"/>
          <w:i w:val="false"/>
          <w:color w:val="000000"/>
          <w:sz w:val="28"/>
        </w:rPr>
        <w:t>
      17. Мемлекеттік қызмет көрсету үдерісіне мынадай құрылымдық-функционалдық бірліктер (бұдан әрі – ҚФБ) қатыстырылды:</w:t>
      </w:r>
      <w:r>
        <w:br/>
      </w:r>
      <w:r>
        <w:rPr>
          <w:rFonts w:ascii="Times New Roman"/>
          <w:b w:val="false"/>
          <w:i w:val="false"/>
          <w:color w:val="000000"/>
          <w:sz w:val="28"/>
        </w:rPr>
        <w:t>
      ЖАО-ға жүгіну кезінде:</w:t>
      </w:r>
      <w:r>
        <w:br/>
      </w:r>
      <w:r>
        <w:rPr>
          <w:rFonts w:ascii="Times New Roman"/>
          <w:b w:val="false"/>
          <w:i w:val="false"/>
          <w:color w:val="000000"/>
          <w:sz w:val="28"/>
        </w:rPr>
        <w:t>
      ЖАО жауапты орындаушысы;</w:t>
      </w:r>
      <w:r>
        <w:br/>
      </w:r>
      <w:r>
        <w:rPr>
          <w:rFonts w:ascii="Times New Roman"/>
          <w:b w:val="false"/>
          <w:i w:val="false"/>
          <w:color w:val="000000"/>
          <w:sz w:val="28"/>
        </w:rPr>
        <w:t>
      Орталыққа жүгіну кезінде:</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 бөлімінің инспекторы;</w:t>
      </w:r>
      <w:r>
        <w:br/>
      </w:r>
      <w:r>
        <w:rPr>
          <w:rFonts w:ascii="Times New Roman"/>
          <w:b w:val="false"/>
          <w:i w:val="false"/>
          <w:color w:val="000000"/>
          <w:sz w:val="28"/>
        </w:rPr>
        <w:t>
      3) ЖАО құжаттамалық қамтамасыз ету бөлімінің маманы;</w:t>
      </w:r>
      <w:r>
        <w:br/>
      </w:r>
      <w:r>
        <w:rPr>
          <w:rFonts w:ascii="Times New Roman"/>
          <w:b w:val="false"/>
          <w:i w:val="false"/>
          <w:color w:val="000000"/>
          <w:sz w:val="28"/>
        </w:rPr>
        <w:t>
      4) ЖАО жауапты орындаушысы.</w:t>
      </w:r>
      <w:r>
        <w:br/>
      </w:r>
      <w:r>
        <w:rPr>
          <w:rFonts w:ascii="Times New Roman"/>
          <w:b w:val="false"/>
          <w:i w:val="false"/>
          <w:color w:val="000000"/>
          <w:sz w:val="28"/>
        </w:rPr>
        <w:t>
</w:t>
      </w:r>
      <w:r>
        <w:rPr>
          <w:rFonts w:ascii="Times New Roman"/>
          <w:b w:val="false"/>
          <w:i w:val="false"/>
          <w:color w:val="000000"/>
          <w:sz w:val="28"/>
        </w:rPr>
        <w:t>
      18. Әрбір әкімшілік іс-әрекеттің (рәсімдеудің) орындалу мерзімін көрсете отырып, әрбір ҚФБ әкімшілік іс-әрекеттері (рәсімдеулері) дәйектілігінің және өзара іс-қимылының мәтіндік кестелік сипаттамасы осы регламентке </w:t>
      </w:r>
      <w:r>
        <w:rPr>
          <w:rFonts w:ascii="Times New Roman"/>
          <w:b w:val="false"/>
          <w:i w:val="false"/>
          <w:color w:val="000000"/>
          <w:sz w:val="28"/>
        </w:rPr>
        <w:t>4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19. Мемлекеттік қызмет көрсету үдерісіндегі әкімшілік іс-әрекеттердің қисынды дәйектілігі мен ҚФБ арасындағы өзара байланысты көрсететін сызба осы регламентке </w:t>
      </w:r>
      <w:r>
        <w:rPr>
          <w:rFonts w:ascii="Times New Roman"/>
          <w:b w:val="false"/>
          <w:i w:val="false"/>
          <w:color w:val="000000"/>
          <w:sz w:val="28"/>
        </w:rPr>
        <w:t>5 қосымшада</w:t>
      </w:r>
      <w:r>
        <w:rPr>
          <w:rFonts w:ascii="Times New Roman"/>
          <w:b w:val="false"/>
          <w:i w:val="false"/>
          <w:color w:val="000000"/>
          <w:sz w:val="28"/>
        </w:rPr>
        <w:t xml:space="preserve"> көрсетілген.</w:t>
      </w:r>
    </w:p>
    <w:bookmarkEnd w:id="35"/>
    <w:bookmarkStart w:name="z89" w:id="36"/>
    <w:p>
      <w:pPr>
        <w:spacing w:after="0"/>
        <w:ind w:left="0"/>
        <w:jc w:val="left"/>
      </w:pPr>
      <w:r>
        <w:rPr>
          <w:rFonts w:ascii="Times New Roman"/>
          <w:b/>
          <w:i w:val="false"/>
          <w:color w:val="000000"/>
        </w:rPr>
        <w:t xml:space="preserve"> 
4. Мемлекеттік қызмет көрсетуші лауазымды</w:t>
      </w:r>
      <w:r>
        <w:br/>
      </w:r>
      <w:r>
        <w:rPr>
          <w:rFonts w:ascii="Times New Roman"/>
          <w:b/>
          <w:i w:val="false"/>
          <w:color w:val="000000"/>
        </w:rPr>
        <w:t>
тұлғалардың жауапкершілігі</w:t>
      </w:r>
    </w:p>
    <w:bookmarkEnd w:id="36"/>
    <w:bookmarkStart w:name="z90" w:id="37"/>
    <w:p>
      <w:pPr>
        <w:spacing w:after="0"/>
        <w:ind w:left="0"/>
        <w:jc w:val="both"/>
      </w:pPr>
      <w:r>
        <w:rPr>
          <w:rFonts w:ascii="Times New Roman"/>
          <w:b w:val="false"/>
          <w:i w:val="false"/>
          <w:color w:val="000000"/>
          <w:sz w:val="28"/>
        </w:rPr>
        <w:t>
      20. Мемлекеттік қызмет көрсететін лауазымды тұлғалар мемлекеттік қызмет көрсету барысында өздері қабылдаған шешімдері мен іс-әрекеттері (әрекетсіздігі) үшін Қазақстан Республикасының заңнамасында көзделген тәртіппен жауапты болады.</w:t>
      </w:r>
    </w:p>
    <w:bookmarkEnd w:id="37"/>
    <w:bookmarkStart w:name="z91" w:id="38"/>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1 қосымша</w:t>
      </w:r>
    </w:p>
    <w:bookmarkEnd w:id="38"/>
    <w:p>
      <w:pPr>
        <w:spacing w:after="0"/>
        <w:ind w:left="0"/>
        <w:jc w:val="left"/>
      </w:pPr>
      <w:r>
        <w:rPr>
          <w:rFonts w:ascii="Times New Roman"/>
          <w:b/>
          <w:i w:val="false"/>
          <w:color w:val="000000"/>
        </w:rPr>
        <w:t xml:space="preserve"> Шығыс Қазақстан облысының қалалары, аудандары әкімдіктерінің</w:t>
      </w:r>
      <w:r>
        <w:br/>
      </w:r>
      <w:r>
        <w:rPr>
          <w:rFonts w:ascii="Times New Roman"/>
          <w:b/>
          <w:i w:val="false"/>
          <w:color w:val="000000"/>
        </w:rPr>
        <w:t>
тізбесі және байланысу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
        <w:gridCol w:w="3394"/>
        <w:gridCol w:w="4333"/>
        <w:gridCol w:w="4603"/>
      </w:tblGrid>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әкімінің аппараты» ММ</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қаласы, Пермитин көшесі, 17</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(7232) 24-12-38, е-mail: uprEconomika@oskemen.kz</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әкімінің аппараты» ММ</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Семей қаласы, Интернационал көшесі, 8</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(7222) 52-27-63, е-mail: economsemey@mail.ru</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әкімінің аппараты» ММ</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Риддер қаласы, Семенов көшесі, 19</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(72336) 4-62-26, е-mail: есо@ridder.kz</w:t>
            </w:r>
          </w:p>
        </w:tc>
      </w:tr>
      <w:tr>
        <w:trPr>
          <w:trHeight w:val="8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әкімінің аппараты» ММ</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Курчатов қаласы, Тәуелсіздік көшесі, 4</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8(72251) 2-36-01, e-mail: Kurchatov.vko.gov.kz</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әкімінің аппараты» ММ</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Абай ауданы, Қарауыл ауылы, Құнанбай көшесі, 5</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(72252) 9-15-59, е-mail: Abay_ekonom@mail.kz</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әкімінің аппараты» ММ</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Аягөз ауданы, Аягөз қаласы, Абай Бульвары, 14</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(72237) 3-03-31, е-mail: ekonom_agz@mail.kz</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әкімінің аппараты» ММ</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Бесқарағай ауданы, Бесқарағай ауылы, Сейфуллин көшесі, 144</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(72236) 9-03-45, е-mail: beskaragay1_ekon@mail.ru</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әкімінің аппараты» ММ</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Бородулиха ауданы, Бородулиха ауылы, Тәуелсiздiк көшесі, 69</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(72351) 2-15-57, е-mail: economica-bor2007@mail.kz</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әкімінің аппараты» ММ</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Глубокое ауданы, Глубокое кенті, Попович көшесі, 11а</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(72331) 2-30-60, е-mail: glubokoe_ekonom@mail.ru</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«Жарма ауданы әкімінің аппараты» ММ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Жарма ауданы, Қалбатау ауылы, Достық көшесі, 105</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(72347) 6-53-93, е-mail: zharma_ekonom@mail.ru</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әкімінің аппараты» ММ</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Зайсан ауданы, Зайсан қаласы, Жангелдин көшесі, 54</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(72340) 2-16-06, е-mail: ecoplan-zaisan@mail.ru</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әкімінің аппараты» ММ</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Зырян ауданы, Зырян қаласы, Совет көшесі, 20</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(72335) 4-03-20, е-mail: Zur_Economica@mail.ru</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әкімінің аппараты» ММ</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Катонқарағай ауданы, Үлкен Нарын ауылы, Абылайхан көшесі, 102</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(72341) 2-95-31, е-mail: economica_katon@mail.ru</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әкімінің аппараты» ММ</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Көкпекті ауданы Көкпекті ауылы, Ш. Фахрутдинов көшесі, 44 а</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(72348) 2-12-83, е-mail: Kok_econom@mail.ru</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әкімінің аппараты» ММ</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Күршім ауданы, Күршім ауылы, Ибежанов көшесі, 23</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(72339) 2-22-06, е-mail: doszakup_kurchum@mail.ru</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әкімінің аппараты» ММ</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Тарбағатай ауданы, Ақсуат ауылы, Абылайхан көшесі, 13</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(72346) 2-20-54, е-mail: tarbag_econ@mail.ru</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әкімінің аппараты» ММ</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Ұлан ауданы, Молодежный кенті, 1 үй</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(72338) 2-71-56, е-mail: ulan_econom@mail.ru</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әкімінің аппараты» ММ</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 Үржар ауылы, Абылайхан көшесі, 122</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(72230) 3-53-03, е-mail: urdzharecon@list.ru</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әкімінің аппараты» ММ</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Шемонаиха ауданы, Шемонаиха қаласы, Совет көшесі, 59</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(72332) 3-32-93, е-mail: economicshem@mail.kz</w:t>
            </w:r>
          </w:p>
        </w:tc>
      </w:tr>
    </w:tbl>
    <w:bookmarkStart w:name="z92" w:id="39"/>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 қосымша</w:t>
      </w:r>
    </w:p>
    <w:bookmarkEnd w:id="39"/>
    <w:p>
      <w:pPr>
        <w:spacing w:after="0"/>
        <w:ind w:left="0"/>
        <w:jc w:val="left"/>
      </w:pPr>
      <w:r>
        <w:rPr>
          <w:rFonts w:ascii="Times New Roman"/>
          <w:b/>
          <w:i w:val="false"/>
          <w:color w:val="000000"/>
        </w:rPr>
        <w:t xml:space="preserve"> Шығыс Қазақстан облысының халыққа қызмет</w:t>
      </w:r>
      <w:r>
        <w:br/>
      </w:r>
      <w:r>
        <w:rPr>
          <w:rFonts w:ascii="Times New Roman"/>
          <w:b/>
          <w:i w:val="false"/>
          <w:color w:val="000000"/>
        </w:rPr>
        <w:t>
көрсету орталықтарының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6237"/>
        <w:gridCol w:w="2739"/>
        <w:gridCol w:w="3223"/>
      </w:tblGrid>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 атауы</w:t>
            </w:r>
            <w:r>
              <w:br/>
            </w:r>
            <w:r>
              <w:rPr>
                <w:rFonts w:ascii="Times New Roman"/>
                <w:b w:val="false"/>
                <w:i w:val="false"/>
                <w:color w:val="000000"/>
                <w:sz w:val="20"/>
              </w:rPr>
              <w:t>
</w:t>
            </w:r>
            <w:r>
              <w:rPr>
                <w:rFonts w:ascii="Times New Roman"/>
                <w:b w:val="false"/>
                <w:i w:val="false"/>
                <w:color w:val="000000"/>
                <w:sz w:val="20"/>
              </w:rPr>
              <w:t>(филиалдар, бөлімдер, бөлімшелер)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қызмет көрсету орталығы» республикалық мемлекеттік кәсіпорнының Шығыс Қазақстан облысы бойынша филиалы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78-42-90</w:t>
            </w:r>
            <w:r>
              <w:br/>
            </w:r>
            <w:r>
              <w:rPr>
                <w:rFonts w:ascii="Times New Roman"/>
                <w:b w:val="false"/>
                <w:i w:val="false"/>
                <w:color w:val="000000"/>
                <w:sz w:val="20"/>
              </w:rPr>
              <w:t>
</w:t>
            </w:r>
            <w:r>
              <w:rPr>
                <w:rFonts w:ascii="Times New Roman"/>
                <w:b w:val="false"/>
                <w:i w:val="false"/>
                <w:color w:val="000000"/>
                <w:sz w:val="20"/>
              </w:rPr>
              <w:t>8 (7232) 22-48-03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республикалық мемлекеттік кәсіпорны Шығыс Қазақстан облысы бойынша филиалының № 1 Өскемен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даңғылы, 20/1</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республикалық мемлекеттік кәсіпорны Шығыс Қазақстан облысы бойынша филиалының № 2 Өскемен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республикалық мемлекеттік кәсіпорны Шығыс Қазақстан облысы бойынша филиалының Глубокое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Глубокое кенті, Попович көшесі, 22</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республикалық мемлекеттік кәсіпорны Шығыс Қазақстан облысы бойынша филиалының Зайсан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Жангелдин көшесі, 52 а</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республикалық мемлекеттік кәсіпорны Шығыс Қазақстан облысы бойынша филиалының Зырян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Зырян қаласы, Стаханов көшесі, 39</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республикалық мемлекеттік кәсіпорны Шығыс Қазақстан облысы бойынша филиалының Катонқарағай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Үлкен Нарын ауылы, Абылайхан көшесі, 96</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республикалық мемлекеттік кәсіпорны Шығыс Қазақстан облысы бойынша филиалының Күршім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Б. Момышұлы көшесі, 77</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республикалық мемлекеттік кәсіпорны Шығыс Қазақстан облысы бойынша филиалының Риддер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Семипалатинская көшесі, 12</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республикалық мемлекеттік кәсіпорны Шығыс Қазақстан облысы бойынша филиалының Тарбағатай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Көбеков көшесі, 8</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республикалық мемлекеттік кәсіпорны Шығыс Қазақстан облысы бойынша филиалының Ұлан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Қасым Қайсенов кенті, 9 үй</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республикалық мемлекеттік кәсіпорны Шығыс Қазақстан облысы бойынша филиалының Шемонаиха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Шемонаиха қаласы, 3-шағын аудан, 12 үй</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республикалық мемлекеттік кәсіпорны Шығыс Қазақстан облысы бойынша филиалының № 1 Семей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 үй</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 8 (7222) 33-55-93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республикалық мемлекеттік кәсіпорны Шығыс Қазақстан облысы бойынша филиалының № 2 Семей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 а</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республикалық мемлекеттік кәсіпорны Шығыс Қазақстан облысы бойынша филиалының Абай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Құнанбай көшесі, 12</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республикалық мемлекеттік кәсіпорны Шығыс Қазақстан облысы бойынша филиалының Аягөз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Ақтанберді көшесі, 28 А/Б</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республикалық мемлекеттік кәсіпорны Шығыс Қазақстан облысы бойынша филиалының Бесқарағай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 а</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республикалық мемлекеттік кәсіпорны Шығыс Қазақстан облысы бойынша филиалының Бородулиха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Молодежная көшесі, 25</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республикалық мемлекеттік кәсіпорны Шығыс Қазақстан облысы бойынша филиалының Жарма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98</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республикалық мемлекеттік кәсіпорны Шығыс Қазақстан облысы бойынша филиалының Курчатов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Абай көшесі, 12</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республикалық мемлекеттік кәсіпорны Шығыс Қазақстан облысы бойынша филиалының Көкпекті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Шериаздан көшесі, 38</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республикалық мемлекеттік кәсіпорны Шығыс Қазақстан облысы бойынша филиалының Үржар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Абылайхан көшесі, 116</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bl>
    <w:bookmarkStart w:name="z93" w:id="40"/>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 қосымша</w:t>
      </w:r>
    </w:p>
    <w:bookmarkEnd w:id="40"/>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Өтініш</w:t>
      </w:r>
    </w:p>
    <w:p>
      <w:pPr>
        <w:spacing w:after="0"/>
        <w:ind w:left="0"/>
        <w:jc w:val="both"/>
      </w:pPr>
      <w:r>
        <w:rPr>
          <w:rFonts w:ascii="Times New Roman"/>
          <w:b w:val="false"/>
          <w:i w:val="false"/>
          <w:color w:val="000000"/>
          <w:sz w:val="28"/>
        </w:rPr>
        <w:t>      Мен,________________________________________________</w:t>
      </w:r>
      <w:r>
        <w:br/>
      </w:r>
      <w:r>
        <w:rPr>
          <w:rFonts w:ascii="Times New Roman"/>
          <w:b w:val="false"/>
          <w:i w:val="false"/>
          <w:color w:val="000000"/>
          <w:sz w:val="28"/>
        </w:rPr>
        <w:t>
       (Т.А.Ә., төлқұжат деректері (жеке тұлғаның жеке</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куәлігінің деректері және тұрғылықты жері)</w:t>
      </w:r>
    </w:p>
    <w:p>
      <w:pPr>
        <w:spacing w:after="0"/>
        <w:ind w:left="0"/>
        <w:jc w:val="both"/>
      </w:pPr>
      <w:r>
        <w:rPr>
          <w:rFonts w:ascii="Times New Roman"/>
          <w:b w:val="false"/>
          <w:i w:val="false"/>
          <w:color w:val="000000"/>
          <w:sz w:val="28"/>
        </w:rPr>
        <w:t>__________________________________________________ әрекет</w:t>
      </w:r>
      <w:r>
        <w:br/>
      </w:r>
      <w:r>
        <w:rPr>
          <w:rFonts w:ascii="Times New Roman"/>
          <w:b w:val="false"/>
          <w:i w:val="false"/>
          <w:color w:val="000000"/>
          <w:sz w:val="28"/>
        </w:rPr>
        <w:t>
ететін____________________________________________________</w:t>
      </w:r>
      <w:r>
        <w:br/>
      </w:r>
      <w:r>
        <w:rPr>
          <w:rFonts w:ascii="Times New Roman"/>
          <w:b w:val="false"/>
          <w:i w:val="false"/>
          <w:color w:val="000000"/>
          <w:sz w:val="28"/>
        </w:rPr>
        <w:t>
             (уәкілетті өкіл толтырады)</w:t>
      </w:r>
      <w:r>
        <w:br/>
      </w:r>
      <w:r>
        <w:rPr>
          <w:rFonts w:ascii="Times New Roman"/>
          <w:b w:val="false"/>
          <w:i w:val="false"/>
          <w:color w:val="000000"/>
          <w:sz w:val="28"/>
        </w:rPr>
        <w:t>
________________________________________________ негізінде</w:t>
      </w:r>
      <w:r>
        <w:br/>
      </w:r>
      <w:r>
        <w:rPr>
          <w:rFonts w:ascii="Times New Roman"/>
          <w:b w:val="false"/>
          <w:i w:val="false"/>
          <w:color w:val="000000"/>
          <w:sz w:val="28"/>
        </w:rPr>
        <w:t>
(өкілеттілікті куәландыратын құжаттың деректемелері)</w:t>
      </w:r>
      <w:r>
        <w:br/>
      </w:r>
      <w:r>
        <w:rPr>
          <w:rFonts w:ascii="Times New Roman"/>
          <w:b w:val="false"/>
          <w:i w:val="false"/>
          <w:color w:val="000000"/>
          <w:sz w:val="28"/>
        </w:rPr>
        <w:t>
маған жеке қосалқы шаруашылықтың болуы туралы анықтама беруді</w:t>
      </w:r>
      <w:r>
        <w:br/>
      </w:r>
      <w:r>
        <w:rPr>
          <w:rFonts w:ascii="Times New Roman"/>
          <w:b w:val="false"/>
          <w:i w:val="false"/>
          <w:color w:val="000000"/>
          <w:sz w:val="28"/>
        </w:rPr>
        <w:t>
сұраймын.</w:t>
      </w:r>
      <w:r>
        <w:br/>
      </w:r>
      <w:r>
        <w:rPr>
          <w:rFonts w:ascii="Times New Roman"/>
          <w:b w:val="false"/>
          <w:i w:val="false"/>
          <w:color w:val="000000"/>
          <w:sz w:val="28"/>
        </w:rPr>
        <w:t>
      Мына құжаттарды қоса беремін:______________________</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Күні _____________________________________/______________</w:t>
      </w:r>
      <w:r>
        <w:br/>
      </w:r>
      <w:r>
        <w:rPr>
          <w:rFonts w:ascii="Times New Roman"/>
          <w:b w:val="false"/>
          <w:i w:val="false"/>
          <w:color w:val="000000"/>
          <w:sz w:val="28"/>
        </w:rPr>
        <w:t>
</w:t>
      </w:r>
      <w:r>
        <w:rPr>
          <w:rFonts w:ascii="Times New Roman"/>
          <w:b w:val="false"/>
          <w:i w:val="false"/>
          <w:color w:val="000000"/>
          <w:sz w:val="28"/>
        </w:rPr>
        <w:t>        (өтініш берушінің/уәкілетті өкілдің Т.А.Ә. және қолы)</w:t>
      </w:r>
    </w:p>
    <w:p>
      <w:pPr>
        <w:spacing w:after="0"/>
        <w:ind w:left="0"/>
        <w:jc w:val="both"/>
      </w:pPr>
      <w:r>
        <w:rPr>
          <w:rFonts w:ascii="Times New Roman"/>
          <w:b w:val="false"/>
          <w:i w:val="false"/>
          <w:color w:val="000000"/>
          <w:sz w:val="28"/>
        </w:rPr>
        <w:t>__________________________________________/______________</w:t>
      </w:r>
      <w:r>
        <w:br/>
      </w:r>
      <w:r>
        <w:rPr>
          <w:rFonts w:ascii="Times New Roman"/>
          <w:b w:val="false"/>
          <w:i w:val="false"/>
          <w:color w:val="000000"/>
          <w:sz w:val="28"/>
        </w:rPr>
        <w:t>
     (сұранымды қабылдаған маманның Т.А.Ә. және қолы)</w:t>
      </w:r>
    </w:p>
    <w:p>
      <w:pPr>
        <w:spacing w:after="0"/>
        <w:ind w:left="0"/>
        <w:jc w:val="both"/>
      </w:pPr>
      <w:r>
        <w:rPr>
          <w:rFonts w:ascii="Times New Roman"/>
          <w:b w:val="false"/>
          <w:i w:val="false"/>
          <w:color w:val="000000"/>
          <w:sz w:val="28"/>
        </w:rPr>
        <w:t>Сұранымды орындау /қарау/ нәтижесі: _____________________</w:t>
      </w:r>
      <w:r>
        <w:br/>
      </w:r>
      <w:r>
        <w:rPr>
          <w:rFonts w:ascii="Times New Roman"/>
          <w:b w:val="false"/>
          <w:i w:val="false"/>
          <w:color w:val="000000"/>
          <w:sz w:val="28"/>
        </w:rPr>
        <w:t>
тексерілді: күні 20__ ж. _____________</w:t>
      </w:r>
    </w:p>
    <w:p>
      <w:pPr>
        <w:spacing w:after="0"/>
        <w:ind w:left="0"/>
        <w:jc w:val="both"/>
      </w:pPr>
      <w:r>
        <w:rPr>
          <w:rFonts w:ascii="Times New Roman"/>
          <w:b w:val="false"/>
          <w:i w:val="false"/>
          <w:color w:val="000000"/>
          <w:sz w:val="28"/>
        </w:rPr>
        <w:t>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(маманның Т.А.Ә. және қолы)</w:t>
      </w:r>
    </w:p>
    <w:bookmarkStart w:name="z94" w:id="41"/>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4 қосымша</w:t>
      </w:r>
    </w:p>
    <w:bookmarkEnd w:id="41"/>
    <w:p>
      <w:pPr>
        <w:spacing w:after="0"/>
        <w:ind w:left="0"/>
        <w:jc w:val="left"/>
      </w:pPr>
      <w:r>
        <w:rPr>
          <w:rFonts w:ascii="Times New Roman"/>
          <w:b/>
          <w:i w:val="false"/>
          <w:color w:val="000000"/>
        </w:rPr>
        <w:t xml:space="preserve"> 1.1 кесте. ҚФБ іс-әрекеттерінің сипаттамасы.</w:t>
      </w:r>
      <w:r>
        <w:br/>
      </w:r>
      <w:r>
        <w:rPr>
          <w:rFonts w:ascii="Times New Roman"/>
          <w:b/>
          <w:i w:val="false"/>
          <w:color w:val="000000"/>
        </w:rPr>
        <w:t>
ЖАО-ға жүгіну кезінде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3617"/>
        <w:gridCol w:w="2800"/>
        <w:gridCol w:w="3145"/>
        <w:gridCol w:w="291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(жұмыстар барысының, ағынының) іс-әрекеттері</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(жұмыстар барысының, ағынының)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жауапты орындаушысы</w:t>
            </w:r>
          </w:p>
        </w:tc>
      </w:tr>
      <w:tr>
        <w:trPr>
          <w:trHeight w:val="46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олардың сипаттамасы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алушының ауызша өтінішін қабылдау</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шаруашылық жүргізу кітабында жеке қосалқы шаруашылықтың болуы туралы деректерді тексеру, анықтаманы ресімдеу немесе мемлекеттік қызмет көрсетуден бас тарту туралы дәлелді жауапты дайындау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анықтаманы немесе мемлекеттік қызмет көрсетуден бас тарту туралы дәлелді жауапты беру</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ұйымдастыру-басқару шешімі)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Ресімделген анықтама немесе мемлекеттік қызмет көрсетуден бас тарту туралы дайындалған дәлелді жауап</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хат-хабар журналында белгілеу</w:t>
            </w:r>
          </w:p>
        </w:tc>
      </w:tr>
      <w:tr>
        <w:trPr>
          <w:trHeight w:val="36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(он) минуттан артық емес</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(екі) жұмыс күні ішінде</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(он) минуттан артық емес</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1.2 кесте. ҚФБ іс-әрекеттерінің сипаттамасы.</w:t>
      </w:r>
      <w:r>
        <w:br/>
      </w:r>
      <w:r>
        <w:rPr>
          <w:rFonts w:ascii="Times New Roman"/>
          <w:b/>
          <w:i w:val="false"/>
          <w:color w:val="000000"/>
        </w:rPr>
        <w:t>
Орталыққа жүгіну кезінде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990"/>
        <w:gridCol w:w="1636"/>
        <w:gridCol w:w="1751"/>
        <w:gridCol w:w="1994"/>
        <w:gridCol w:w="1847"/>
        <w:gridCol w:w="1752"/>
        <w:gridCol w:w="150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(жұмыстар барысының, ағынының) іс-әрекеттері</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(жұмыстар барысының, ағынының)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құжаттамалық қамтамасыз ету бөлімінің маманы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жауапты орындаушысы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құжаттамалық қамтамасыз ету бөлімінің маманы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5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олардың сипаттамасы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қабылдау және тіркеу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Тізілімді қалыптастыру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құжаттарды қабылдау және тіркеу</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шаруашылық жүргізу кітабында жеке қосалқы шаруашылықтың болуы туралы деректерді тексеру. Анықтаманы ресімдеу немесе мемлекеттік қызмет көрсетуден бас тарту туралы дәлелді жауапты дайындау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мемлекеттік қызмет көрсетуден бас тарту туралы дәлелді жауапты Орталыққа беру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анықтаманы немесе мемлекеттік қызмет көрсетуден бас тарту туралы дәлелді жауапты беру</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ұйымдастыру-басқару шешімі)</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Өтінішті Орталықтың жинақтау бөліміне беру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ЖАО-ға беру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жауапты орындаушыға беру</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 немесе мемлекеттік қызмет көрсетуден бас тарту туралы дәлелді жауап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хат-хабарлар журналында белгілеу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белгілеу</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(жиырма) минуттан артық емес</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(жиырма) минуттан артық емес</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(жиырма) минуттан артық емес</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(екі) жұмыс күні ішінде</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(жиырма) минуттан артық емес</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(жиырма) минуттан артық емес</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2. 1 кесте. Пайдалану нұсқалары. Негізгі үдеріс.</w:t>
      </w:r>
      <w:r>
        <w:br/>
      </w:r>
      <w:r>
        <w:rPr>
          <w:rFonts w:ascii="Times New Roman"/>
          <w:b/>
          <w:i w:val="false"/>
          <w:color w:val="000000"/>
        </w:rPr>
        <w:t>
ЖАО-ға жүгіну кезінде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20"/>
      </w:tblGrid>
      <w:tr>
        <w:trPr>
          <w:trHeight w:val="3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(жұмыстар барысы, ағыны)</w:t>
            </w:r>
          </w:p>
        </w:tc>
      </w:tr>
      <w:tr>
        <w:trPr>
          <w:trHeight w:val="3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жауапты орындаушысы</w:t>
            </w:r>
          </w:p>
        </w:tc>
      </w:tr>
      <w:tr>
        <w:trPr>
          <w:trHeight w:val="3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w:t>
            </w:r>
            <w:r>
              <w:rPr>
                <w:rFonts w:ascii="Times New Roman"/>
                <w:b w:val="false"/>
                <w:i w:val="false"/>
                <w:color w:val="000000"/>
                <w:sz w:val="20"/>
              </w:rPr>
              <w:t>Мемлекеттік қызметті алушының ауызша өтінішін қабылдау (10 (он) минуттан артық емес)</w:t>
            </w:r>
          </w:p>
        </w:tc>
      </w:tr>
      <w:tr>
        <w:trPr>
          <w:trHeight w:val="3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w:t>
            </w:r>
            <w:r>
              <w:rPr>
                <w:rFonts w:ascii="Times New Roman"/>
                <w:b w:val="false"/>
                <w:i w:val="false"/>
                <w:color w:val="000000"/>
                <w:sz w:val="20"/>
              </w:rPr>
              <w:t>ЖАО шаруашылық жүргізу кітабында жеке қосалқы шаруашылықтың болуы туралы деректерді тексеру, жеке қосалқы шаруашылықтың болуы туралы анықтаманы ресімдеу (2 (екі) жұмыс күні ішінде)</w:t>
            </w:r>
          </w:p>
        </w:tc>
      </w:tr>
      <w:tr>
        <w:trPr>
          <w:trHeight w:val="3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w:t>
            </w:r>
            <w:r>
              <w:rPr>
                <w:rFonts w:ascii="Times New Roman"/>
                <w:b w:val="false"/>
                <w:i w:val="false"/>
                <w:color w:val="000000"/>
                <w:sz w:val="20"/>
              </w:rPr>
              <w:t>Мемлекеттік қызметті алушыға жеке қосалқы шаруашылықтың болуы туралы анықтаманы беру (10 (он) минуттан артық емес)</w:t>
            </w:r>
          </w:p>
        </w:tc>
      </w:tr>
    </w:tbl>
    <w:p>
      <w:pPr>
        <w:spacing w:after="0"/>
        <w:ind w:left="0"/>
        <w:jc w:val="left"/>
      </w:pPr>
      <w:r>
        <w:rPr>
          <w:rFonts w:ascii="Times New Roman"/>
          <w:b/>
          <w:i w:val="false"/>
          <w:color w:val="000000"/>
        </w:rPr>
        <w:t xml:space="preserve"> 2.2 кесте. Пайдалану нұсқалары. Негізгі үдеріс.</w:t>
      </w:r>
      <w:r>
        <w:br/>
      </w:r>
      <w:r>
        <w:rPr>
          <w:rFonts w:ascii="Times New Roman"/>
          <w:b/>
          <w:i w:val="false"/>
          <w:color w:val="000000"/>
        </w:rPr>
        <w:t>
Орталыққа жүгіну кезінде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8"/>
        <w:gridCol w:w="2703"/>
        <w:gridCol w:w="3017"/>
        <w:gridCol w:w="417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(жұмыстар барысы, ағыны)</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құжаттамалық қамтамасыз ету бөлімінің маманы</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жауапты орындаушысы</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w:t>
            </w:r>
            <w:r>
              <w:rPr>
                <w:rFonts w:ascii="Times New Roman"/>
                <w:b w:val="false"/>
                <w:i w:val="false"/>
                <w:color w:val="000000"/>
                <w:sz w:val="20"/>
              </w:rPr>
              <w:t>Өтінішті қабылдау және тіркеу</w:t>
            </w:r>
            <w:r>
              <w:br/>
            </w:r>
            <w:r>
              <w:rPr>
                <w:rFonts w:ascii="Times New Roman"/>
                <w:b w:val="false"/>
                <w:i w:val="false"/>
                <w:color w:val="000000"/>
                <w:sz w:val="20"/>
              </w:rPr>
              <w:t>
</w:t>
            </w:r>
            <w:r>
              <w:rPr>
                <w:rFonts w:ascii="Times New Roman"/>
                <w:b w:val="false"/>
                <w:i w:val="false"/>
                <w:color w:val="000000"/>
                <w:sz w:val="20"/>
              </w:rPr>
              <w:t>(20 (жиырма) минуттан артық емес)</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w:t>
            </w:r>
            <w:r>
              <w:rPr>
                <w:rFonts w:ascii="Times New Roman"/>
                <w:b w:val="false"/>
                <w:i w:val="false"/>
                <w:color w:val="000000"/>
                <w:sz w:val="20"/>
              </w:rPr>
              <w:t>Тізілімді қалыптастыру</w:t>
            </w:r>
            <w:r>
              <w:br/>
            </w:r>
            <w:r>
              <w:rPr>
                <w:rFonts w:ascii="Times New Roman"/>
                <w:b w:val="false"/>
                <w:i w:val="false"/>
                <w:color w:val="000000"/>
                <w:sz w:val="20"/>
              </w:rPr>
              <w:t>
</w:t>
            </w:r>
            <w:r>
              <w:rPr>
                <w:rFonts w:ascii="Times New Roman"/>
                <w:b w:val="false"/>
                <w:i w:val="false"/>
                <w:color w:val="000000"/>
                <w:sz w:val="20"/>
              </w:rPr>
              <w:t>(20 (жиырма) минуттан артық емес)</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w:t>
            </w:r>
            <w:r>
              <w:rPr>
                <w:rFonts w:ascii="Times New Roman"/>
                <w:b w:val="false"/>
                <w:i w:val="false"/>
                <w:color w:val="000000"/>
                <w:sz w:val="20"/>
              </w:rPr>
              <w:t>Орталықтан құжаттарды қабылдау және тіркеу (20 (жиырма) минуттан артық емес)</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w:t>
            </w:r>
            <w:r>
              <w:rPr>
                <w:rFonts w:ascii="Times New Roman"/>
                <w:b w:val="false"/>
                <w:i w:val="false"/>
                <w:color w:val="000000"/>
                <w:sz w:val="20"/>
              </w:rPr>
              <w:t>ЖАО шаруашылық жүргізу кітабында жеке қосалқы шаруашылықтың болуы туралы деректерді тексеру, анықтаманы ресімдеу (2 (екі) жұмыс күні ішінде)</w:t>
            </w:r>
          </w:p>
        </w:tc>
      </w:tr>
      <w:tr>
        <w:trPr>
          <w:trHeight w:val="1395"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w:t>
            </w:r>
            <w:r>
              <w:rPr>
                <w:rFonts w:ascii="Times New Roman"/>
                <w:b w:val="false"/>
                <w:i w:val="false"/>
                <w:color w:val="000000"/>
                <w:sz w:val="20"/>
              </w:rPr>
              <w:t>Мемлекеттік қызметті алушыға жеке қосалқы шаруашылықтың болуы туралы анықтаманы беру (20 (жиырма) минуттан артық емес)</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w:t>
            </w:r>
            <w:r>
              <w:rPr>
                <w:rFonts w:ascii="Times New Roman"/>
                <w:b w:val="false"/>
                <w:i w:val="false"/>
                <w:color w:val="000000"/>
                <w:sz w:val="20"/>
              </w:rPr>
              <w:t>Жеке қосалқы шаруашылықтың болуы туралы анықтаманы Орталыққа беру (20 (жиырма) минуттан артық емес)</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 1 кесте. Пайдалану нұсқалары. Балама үдеріс – мемлекеттік</w:t>
      </w:r>
      <w:r>
        <w:br/>
      </w:r>
      <w:r>
        <w:rPr>
          <w:rFonts w:ascii="Times New Roman"/>
          <w:b/>
          <w:i w:val="false"/>
          <w:color w:val="000000"/>
        </w:rPr>
        <w:t>
қызмет көрсетуден бас тарту үшін негіз бар болған жағдайда.</w:t>
      </w:r>
      <w:r>
        <w:br/>
      </w:r>
      <w:r>
        <w:rPr>
          <w:rFonts w:ascii="Times New Roman"/>
          <w:b/>
          <w:i w:val="false"/>
          <w:color w:val="000000"/>
        </w:rPr>
        <w:t>
ЖАО-ға жүгіну кезінде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20"/>
      </w:tblGrid>
      <w:tr>
        <w:trPr>
          <w:trHeight w:val="3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 үдеріс (жұмыстар барысы, ағыны)</w:t>
            </w:r>
          </w:p>
        </w:tc>
      </w:tr>
      <w:tr>
        <w:trPr>
          <w:trHeight w:val="3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жауапты орындаушысы</w:t>
            </w:r>
          </w:p>
        </w:tc>
      </w:tr>
      <w:tr>
        <w:trPr>
          <w:trHeight w:val="3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w:t>
            </w:r>
            <w:r>
              <w:rPr>
                <w:rFonts w:ascii="Times New Roman"/>
                <w:b w:val="false"/>
                <w:i w:val="false"/>
                <w:color w:val="000000"/>
                <w:sz w:val="20"/>
              </w:rPr>
              <w:t>Мемлекеттік қызметті алушының ауызша өтінішін қабылдау (10 (он) минуттан артық емес)</w:t>
            </w:r>
          </w:p>
        </w:tc>
      </w:tr>
      <w:tr>
        <w:trPr>
          <w:trHeight w:val="3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w:t>
            </w:r>
            <w:r>
              <w:rPr>
                <w:rFonts w:ascii="Times New Roman"/>
                <w:b w:val="false"/>
                <w:i w:val="false"/>
                <w:color w:val="000000"/>
                <w:sz w:val="20"/>
              </w:rPr>
              <w:t>ЖАО шаруашылық жүргізу кітабында жеке қосалқы шаруашылықтың болуы туралы деректерді тексеру, мемлекеттік қызмет көрсетуден бас тарту туралы дәлелді жауапты дайындау (2 (екі) жұмыс күні ішінде)</w:t>
            </w:r>
          </w:p>
        </w:tc>
      </w:tr>
      <w:tr>
        <w:trPr>
          <w:trHeight w:val="3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w:t>
            </w:r>
            <w:r>
              <w:rPr>
                <w:rFonts w:ascii="Times New Roman"/>
                <w:b w:val="false"/>
                <w:i w:val="false"/>
                <w:color w:val="000000"/>
                <w:sz w:val="20"/>
              </w:rPr>
              <w:t>Мемлекеттік қызметті алушыға мемлекеттік қызмет көрсетуден бас тарту туралы дәлелді жауапты беру (10 (он) минуттан артық емес)</w:t>
            </w:r>
          </w:p>
        </w:tc>
      </w:tr>
    </w:tbl>
    <w:p>
      <w:pPr>
        <w:spacing w:after="0"/>
        <w:ind w:left="0"/>
        <w:jc w:val="left"/>
      </w:pPr>
      <w:r>
        <w:rPr>
          <w:rFonts w:ascii="Times New Roman"/>
          <w:b/>
          <w:i w:val="false"/>
          <w:color w:val="000000"/>
        </w:rPr>
        <w:t xml:space="preserve"> 3.2. кесте. Пайдалану нұсқалары. Балама үдеріс – мемлекеттік</w:t>
      </w:r>
      <w:r>
        <w:br/>
      </w:r>
      <w:r>
        <w:rPr>
          <w:rFonts w:ascii="Times New Roman"/>
          <w:b/>
          <w:i w:val="false"/>
          <w:color w:val="000000"/>
        </w:rPr>
        <w:t>
қызмет көрсетуден бас тарту үшін негіз бар болған жағдайда.</w:t>
      </w:r>
      <w:r>
        <w:br/>
      </w:r>
      <w:r>
        <w:rPr>
          <w:rFonts w:ascii="Times New Roman"/>
          <w:b/>
          <w:i w:val="false"/>
          <w:color w:val="000000"/>
        </w:rPr>
        <w:t>
Орталыққа жүгіну кезінде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8"/>
        <w:gridCol w:w="2703"/>
        <w:gridCol w:w="3017"/>
        <w:gridCol w:w="417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 үдеріс (жұмыстар барысы, ағыны)</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құжаттамалық қамтамасыз ету бөлімінің маманы</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жауапты орындаушысы</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w:t>
            </w:r>
            <w:r>
              <w:rPr>
                <w:rFonts w:ascii="Times New Roman"/>
                <w:b w:val="false"/>
                <w:i w:val="false"/>
                <w:color w:val="000000"/>
                <w:sz w:val="20"/>
              </w:rPr>
              <w:t>Өтінішті қабылдау және тіркеу (20 (жиырма) минуттан артық емес)</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 Тізілімді қалыптастыру (20 (жиырма) минуттан артық емес)</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 Орталықтан құжаттарды қабылдау және тіркеу (20 (жиырма) минуттан артық емес)</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 ЖАО шаруашылық жүргізу кітабында жеке қосалқы шаруашылықтың болуы туралы деректерді тексеру, мемлекеттік қызмет көрсетуден бас тарту туралы дәлелді жауапты дайындау (2 (екі) жұмыс күні ішінде)</w:t>
            </w:r>
          </w:p>
        </w:tc>
      </w:tr>
      <w:tr>
        <w:trPr>
          <w:trHeight w:val="1395"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 Мемлекеттік қызметті алушыға мемлекеттік қызмет көрсетуден бас тарту туралы дәлелді жауапты беру (20 (жиырма) минуттан артық емес)</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 Мемлекеттік қызмет көрсетуден бас тарту туралы дәлелді жауапты Орталыққа беру (20 (жиырма) минуттан артық емес)</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5" w:id="42"/>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5 қосымша</w:t>
      </w:r>
    </w:p>
    <w:bookmarkEnd w:id="42"/>
    <w:p>
      <w:pPr>
        <w:spacing w:after="0"/>
        <w:ind w:left="0"/>
        <w:jc w:val="left"/>
      </w:pPr>
      <w:r>
        <w:rPr>
          <w:rFonts w:ascii="Times New Roman"/>
          <w:b/>
          <w:i w:val="false"/>
          <w:color w:val="000000"/>
        </w:rPr>
        <w:t xml:space="preserve"> Мемлекеттік қызмет көрсету үдерісіндегі әкімшілік</w:t>
      </w:r>
      <w:r>
        <w:br/>
      </w:r>
      <w:r>
        <w:rPr>
          <w:rFonts w:ascii="Times New Roman"/>
          <w:b/>
          <w:i w:val="false"/>
          <w:color w:val="000000"/>
        </w:rPr>
        <w:t>
іс-әрекеттердің қисынды дәйектілігі мен ҚФБ арасындағы өзара</w:t>
      </w:r>
      <w:r>
        <w:br/>
      </w:r>
      <w:r>
        <w:rPr>
          <w:rFonts w:ascii="Times New Roman"/>
          <w:b/>
          <w:i w:val="false"/>
          <w:color w:val="000000"/>
        </w:rPr>
        <w:t>
байланысты көрсететін сызба</w:t>
      </w:r>
      <w:r>
        <w:br/>
      </w:r>
      <w:r>
        <w:rPr>
          <w:rFonts w:ascii="Times New Roman"/>
          <w:b/>
          <w:i w:val="false"/>
          <w:color w:val="000000"/>
        </w:rPr>
        <w:t>
ЖАО-ға жүгіну кезінде</w:t>
      </w:r>
    </w:p>
    <w:p>
      <w:pPr>
        <w:spacing w:after="0"/>
        <w:ind w:left="0"/>
        <w:jc w:val="both"/>
      </w:pPr>
      <w:r>
        <w:drawing>
          <wp:inline distT="0" distB="0" distL="0" distR="0">
            <wp:extent cx="9309100" cy="542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9309100" cy="5422900"/>
                    </a:xfrm>
                    <a:prstGeom prst="rect">
                      <a:avLst/>
                    </a:prstGeom>
                  </pic:spPr>
                </pic:pic>
              </a:graphicData>
            </a:graphic>
          </wp:inline>
        </w:drawing>
      </w:r>
    </w:p>
    <w:p>
      <w:pPr>
        <w:spacing w:after="0"/>
        <w:ind w:left="0"/>
        <w:jc w:val="left"/>
      </w:pPr>
      <w:r>
        <w:rPr>
          <w:rFonts w:ascii="Times New Roman"/>
          <w:b/>
          <w:i w:val="false"/>
          <w:color w:val="000000"/>
        </w:rPr>
        <w:t xml:space="preserve"> Мемлекеттік қызмет көрсету процесіндегі әкімшілік</w:t>
      </w:r>
      <w:r>
        <w:br/>
      </w:r>
      <w:r>
        <w:rPr>
          <w:rFonts w:ascii="Times New Roman"/>
          <w:b/>
          <w:i w:val="false"/>
          <w:color w:val="000000"/>
        </w:rPr>
        <w:t>
іс-әрекеттердің қисынды дәйектілігі мен ҚФБ арасындағы өзара</w:t>
      </w:r>
      <w:r>
        <w:br/>
      </w:r>
      <w:r>
        <w:rPr>
          <w:rFonts w:ascii="Times New Roman"/>
          <w:b/>
          <w:i w:val="false"/>
          <w:color w:val="000000"/>
        </w:rPr>
        <w:t>
байланысты көрсететін сызба</w:t>
      </w:r>
      <w:r>
        <w:br/>
      </w:r>
      <w:r>
        <w:rPr>
          <w:rFonts w:ascii="Times New Roman"/>
          <w:b/>
          <w:i w:val="false"/>
          <w:color w:val="000000"/>
        </w:rPr>
        <w:t>
Орталыққа жүгіну кезінде</w:t>
      </w:r>
    </w:p>
    <w:p>
      <w:pPr>
        <w:spacing w:after="0"/>
        <w:ind w:left="0"/>
        <w:jc w:val="both"/>
      </w:pPr>
      <w:r>
        <w:drawing>
          <wp:inline distT="0" distB="0" distL="0" distR="0">
            <wp:extent cx="9626600" cy="457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626600" cy="4572000"/>
                    </a:xfrm>
                    <a:prstGeom prst="rect">
                      <a:avLst/>
                    </a:prstGeom>
                  </pic:spPr>
                </pic:pic>
              </a:graphicData>
            </a:graphic>
          </wp:inline>
        </w:drawing>
      </w:r>
    </w:p>
    <w:bookmarkStart w:name="z66" w:id="43"/>
    <w:p>
      <w:pPr>
        <w:spacing w:after="0"/>
        <w:ind w:left="0"/>
        <w:jc w:val="both"/>
      </w:pPr>
      <w:r>
        <w:rPr>
          <w:rFonts w:ascii="Times New Roman"/>
          <w:b w:val="false"/>
          <w:i w:val="false"/>
          <w:color w:val="000000"/>
          <w:sz w:val="28"/>
        </w:rPr>
        <w:t>
Шығыс Қазақстан облысы әкімдігінің</w:t>
      </w:r>
      <w:r>
        <w:br/>
      </w:r>
      <w:r>
        <w:rPr>
          <w:rFonts w:ascii="Times New Roman"/>
          <w:b w:val="false"/>
          <w:i w:val="false"/>
          <w:color w:val="000000"/>
          <w:sz w:val="28"/>
        </w:rPr>
        <w:t>
2012 жылғы 24 тамыздағы № 196</w:t>
      </w:r>
      <w:r>
        <w:br/>
      </w:r>
      <w:r>
        <w:rPr>
          <w:rFonts w:ascii="Times New Roman"/>
          <w:b w:val="false"/>
          <w:i w:val="false"/>
          <w:color w:val="000000"/>
          <w:sz w:val="28"/>
        </w:rPr>
        <w:t>
қаулысымен бекітілді</w:t>
      </w:r>
    </w:p>
    <w:bookmarkEnd w:id="43"/>
    <w:p>
      <w:pPr>
        <w:spacing w:after="0"/>
        <w:ind w:left="0"/>
        <w:jc w:val="left"/>
      </w:pPr>
      <w:r>
        <w:rPr>
          <w:rFonts w:ascii="Times New Roman"/>
          <w:b/>
          <w:i w:val="false"/>
          <w:color w:val="000000"/>
        </w:rPr>
        <w:t xml:space="preserve"> «Жануарға ветеринариялық паспорт беру» мемлекеттік қызмет</w:t>
      </w:r>
      <w:r>
        <w:br/>
      </w:r>
      <w:r>
        <w:rPr>
          <w:rFonts w:ascii="Times New Roman"/>
          <w:b/>
          <w:i w:val="false"/>
          <w:color w:val="000000"/>
        </w:rPr>
        <w:t>
регламенті</w:t>
      </w:r>
    </w:p>
    <w:p>
      <w:pPr>
        <w:spacing w:after="0"/>
        <w:ind w:left="0"/>
        <w:jc w:val="both"/>
      </w:pPr>
      <w:r>
        <w:rPr>
          <w:rFonts w:ascii="Times New Roman"/>
          <w:b w:val="false"/>
          <w:i w:val="false"/>
          <w:color w:val="ff0000"/>
          <w:sz w:val="28"/>
        </w:rPr>
        <w:t xml:space="preserve">      Ескерту. Қаулы регламентпен толықтырылды – Шығыс Қазақстан облысы әкімдігінің 25.12.2012 № 327 </w:t>
      </w:r>
      <w:r>
        <w:rPr>
          <w:rFonts w:ascii="Times New Roman"/>
          <w:b w:val="false"/>
          <w:i w:val="false"/>
          <w:color w:val="ff0000"/>
          <w:sz w:val="28"/>
        </w:rPr>
        <w:t>қаулысымен</w:t>
      </w:r>
      <w:r>
        <w:rPr>
          <w:rFonts w:ascii="Times New Roman"/>
          <w:b w:val="false"/>
          <w:i w:val="false"/>
          <w:color w:val="ff0000"/>
          <w:sz w:val="28"/>
        </w:rPr>
        <w:t xml:space="preserve"> (жарияланған күнінен кейін он күнтізбелік күн өткен соң </w:t>
      </w:r>
      <w:r>
        <w:rPr>
          <w:rFonts w:ascii="Times New Roman"/>
          <w:b w:val="false"/>
          <w:i w:val="false"/>
          <w:color w:val="ff0000"/>
          <w:sz w:val="28"/>
        </w:rPr>
        <w:t>қолданысқа енгізіледі</w:t>
      </w:r>
      <w:r>
        <w:rPr>
          <w:rFonts w:ascii="Times New Roman"/>
          <w:b w:val="false"/>
          <w:i w:val="false"/>
          <w:color w:val="ff0000"/>
          <w:sz w:val="28"/>
        </w:rPr>
        <w:t>).</w:t>
      </w:r>
    </w:p>
    <w:bookmarkStart w:name="z97" w:id="44"/>
    <w:p>
      <w:pPr>
        <w:spacing w:after="0"/>
        <w:ind w:left="0"/>
        <w:jc w:val="left"/>
      </w:pPr>
      <w:r>
        <w:rPr>
          <w:rFonts w:ascii="Times New Roman"/>
          <w:b/>
          <w:i w:val="false"/>
          <w:color w:val="000000"/>
        </w:rPr>
        <w:t xml:space="preserve"> 
1. Жалпы ережелер</w:t>
      </w:r>
    </w:p>
    <w:bookmarkEnd w:id="44"/>
    <w:bookmarkStart w:name="z98" w:id="45"/>
    <w:p>
      <w:pPr>
        <w:spacing w:after="0"/>
        <w:ind w:left="0"/>
        <w:jc w:val="both"/>
      </w:pPr>
      <w:r>
        <w:rPr>
          <w:rFonts w:ascii="Times New Roman"/>
          <w:b w:val="false"/>
          <w:i w:val="false"/>
          <w:color w:val="000000"/>
          <w:sz w:val="28"/>
        </w:rPr>
        <w:t>
      1. Осы регламент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Қазақстан Республикасы Үкіметінің «Жеке және заңды тұлғаларға көрсетілетін мемлекеттік қызметтердің тізілімін бекіту туралы» 2010 жылғы 20 шілдедегі № </w:t>
      </w:r>
      <w:r>
        <w:rPr>
          <w:rFonts w:ascii="Times New Roman"/>
          <w:b w:val="false"/>
          <w:i w:val="false"/>
          <w:color w:val="000000"/>
          <w:sz w:val="28"/>
        </w:rPr>
        <w:t>745</w:t>
      </w:r>
      <w:r>
        <w:rPr>
          <w:rFonts w:ascii="Times New Roman"/>
          <w:b w:val="false"/>
          <w:i w:val="false"/>
          <w:color w:val="000000"/>
          <w:sz w:val="28"/>
        </w:rPr>
        <w:t>, «Асыл тұқымды мал шаруашылығы және ветеринария саласындағы мемлекеттік қызметтер стандарттарын бекіту және Қазақстан Республикасы Үкіметінің 2010 жылғы 20 шілдедегі № 745 қаулысына өзгерістер мен толықтыру енгізу туралы» 2011 жылғы 29 сәуірдегі</w:t>
      </w:r>
      <w:r>
        <w:rPr>
          <w:rFonts w:ascii="Times New Roman"/>
          <w:b w:val="false"/>
          <w:i w:val="false"/>
          <w:color w:val="000000"/>
          <w:sz w:val="28"/>
        </w:rPr>
        <w:t xml:space="preserve"> № 464 </w:t>
      </w:r>
      <w:r>
        <w:rPr>
          <w:rFonts w:ascii="Times New Roman"/>
          <w:b w:val="false"/>
          <w:i w:val="false"/>
          <w:color w:val="000000"/>
          <w:sz w:val="28"/>
        </w:rPr>
        <w:t>қаулыларына сәйкес әзірленді.</w:t>
      </w:r>
      <w:r>
        <w:br/>
      </w:r>
      <w:r>
        <w:rPr>
          <w:rFonts w:ascii="Times New Roman"/>
          <w:b w:val="false"/>
          <w:i w:val="false"/>
          <w:color w:val="000000"/>
          <w:sz w:val="28"/>
        </w:rPr>
        <w:t>
</w:t>
      </w:r>
      <w:r>
        <w:rPr>
          <w:rFonts w:ascii="Times New Roman"/>
          <w:b w:val="false"/>
          <w:i w:val="false"/>
          <w:color w:val="000000"/>
          <w:sz w:val="28"/>
        </w:rPr>
        <w:t>
      2. «Жануарға ветеринариялық паспорт беру» мемлекеттік қызметін (бұдан әрі - мемлекеттік қызмет) ауданның (облыстық маңызы бар қаланың), аудандық маңызы бар қаланың, кенттің, ауылдың (селоның), ауылдық (селолық) округтің ветеринария саласындағы қызметті жүзеге асыратын жергілікті атқарушы органы бөлімшесінің ветеринариялық дәрігері (бұдан әрі – ветдәрігер) көрсетеді.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«Ветеринария туралы» Қазақстан Республикасының 2002 жылғы 10 шілдедегі Заңының 10-бабы 2-тармағының </w:t>
      </w:r>
      <w:r>
        <w:rPr>
          <w:rFonts w:ascii="Times New Roman"/>
          <w:b w:val="false"/>
          <w:i w:val="false"/>
          <w:color w:val="000000"/>
          <w:sz w:val="28"/>
        </w:rPr>
        <w:t>20) тармақшасы</w:t>
      </w:r>
      <w:r>
        <w:rPr>
          <w:rFonts w:ascii="Times New Roman"/>
          <w:b w:val="false"/>
          <w:i w:val="false"/>
          <w:color w:val="000000"/>
          <w:sz w:val="28"/>
        </w:rPr>
        <w:t>, 10-1-бабының </w:t>
      </w:r>
      <w:r>
        <w:rPr>
          <w:rFonts w:ascii="Times New Roman"/>
          <w:b w:val="false"/>
          <w:i w:val="false"/>
          <w:color w:val="000000"/>
          <w:sz w:val="28"/>
        </w:rPr>
        <w:t>12) тармақшасы</w:t>
      </w:r>
      <w:r>
        <w:rPr>
          <w:rFonts w:ascii="Times New Roman"/>
          <w:b w:val="false"/>
          <w:i w:val="false"/>
          <w:color w:val="000000"/>
          <w:sz w:val="28"/>
        </w:rPr>
        <w:t xml:space="preserve"> негізінде көрсетіледі. </w:t>
      </w:r>
      <w:r>
        <w:br/>
      </w:r>
      <w:r>
        <w:rPr>
          <w:rFonts w:ascii="Times New Roman"/>
          <w:b w:val="false"/>
          <w:i w:val="false"/>
          <w:color w:val="000000"/>
          <w:sz w:val="28"/>
        </w:rPr>
        <w:t>
</w:t>
      </w:r>
      <w:r>
        <w:rPr>
          <w:rFonts w:ascii="Times New Roman"/>
          <w:b w:val="false"/>
          <w:i w:val="false"/>
          <w:color w:val="000000"/>
          <w:sz w:val="28"/>
        </w:rPr>
        <w:t>
      5. Мемлекеттік қызмет жеке және заңды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нәтижесі жануарға </w:t>
      </w:r>
      <w:r>
        <w:rPr>
          <w:rFonts w:ascii="Times New Roman"/>
          <w:b w:val="false"/>
          <w:i w:val="false"/>
          <w:color w:val="000000"/>
          <w:sz w:val="28"/>
        </w:rPr>
        <w:t>ветеринариялық паспортты</w:t>
      </w:r>
      <w:r>
        <w:rPr>
          <w:rFonts w:ascii="Times New Roman"/>
          <w:b w:val="false"/>
          <w:i w:val="false"/>
          <w:color w:val="000000"/>
          <w:sz w:val="28"/>
        </w:rPr>
        <w:t xml:space="preserve"> (жануарға ветеринариялық паспорттың телнұсқасын, жануарға ветеринариялық паспорттың үзіндісін) қағаздағы тасымалдағышта беру немесе оны беруден бас тарту туралы жазбаша түрдегі дәлелді жауап болып табылады.</w:t>
      </w:r>
    </w:p>
    <w:bookmarkEnd w:id="45"/>
    <w:bookmarkStart w:name="z104" w:id="46"/>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46"/>
    <w:bookmarkStart w:name="z105" w:id="47"/>
    <w:p>
      <w:pPr>
        <w:spacing w:after="0"/>
        <w:ind w:left="0"/>
        <w:jc w:val="both"/>
      </w:pPr>
      <w:r>
        <w:rPr>
          <w:rFonts w:ascii="Times New Roman"/>
          <w:b w:val="false"/>
          <w:i w:val="false"/>
          <w:color w:val="000000"/>
          <w:sz w:val="28"/>
        </w:rPr>
        <w:t>
      7. Мемлекеттік қызметті алу үшін тұтынушы мекенжайы және байланысу деректері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 ветдәрігерге жүгінуі керек.</w:t>
      </w:r>
      <w:r>
        <w:br/>
      </w:r>
      <w:r>
        <w:rPr>
          <w:rFonts w:ascii="Times New Roman"/>
          <w:b w:val="false"/>
          <w:i w:val="false"/>
          <w:color w:val="000000"/>
          <w:sz w:val="28"/>
        </w:rPr>
        <w:t>
</w:t>
      </w:r>
      <w:r>
        <w:rPr>
          <w:rFonts w:ascii="Times New Roman"/>
          <w:b w:val="false"/>
          <w:i w:val="false"/>
          <w:color w:val="000000"/>
          <w:sz w:val="28"/>
        </w:rPr>
        <w:t>
      8. Мемлекеттік қызметті ветдәрігер, демалыс және мереке күндерінен басқа күн сайын сағат 9.00-ден 18.00-ге дейін көрсетеді, түскі үзіліс 13.00-ден 14.00-ге дейін.</w:t>
      </w:r>
      <w:r>
        <w:br/>
      </w:r>
      <w:r>
        <w:rPr>
          <w:rFonts w:ascii="Times New Roman"/>
          <w:b w:val="false"/>
          <w:i w:val="false"/>
          <w:color w:val="000000"/>
          <w:sz w:val="28"/>
        </w:rPr>
        <w:t>
</w:t>
      </w:r>
      <w:r>
        <w:rPr>
          <w:rFonts w:ascii="Times New Roman"/>
          <w:b w:val="false"/>
          <w:i w:val="false"/>
          <w:color w:val="000000"/>
          <w:sz w:val="28"/>
        </w:rPr>
        <w:t>
      9. Мемлекеттік қызмет көрсету мәселелері бойынша, оның ішінде мемлекеттік қызмет көрсету барысы туралы ақпаратты тұтынушы жергілікті атқарушы органдардың веб-сайттарынан немесе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 телефондары бойынша ала алады.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1) жануарға ветеринариялық паспортты (жануарға ветеринариялық паспорттан үзінді) беру, жануарға </w:t>
      </w:r>
      <w:r>
        <w:rPr>
          <w:rFonts w:ascii="Times New Roman"/>
          <w:b w:val="false"/>
          <w:i w:val="false"/>
          <w:color w:val="000000"/>
          <w:sz w:val="28"/>
        </w:rPr>
        <w:t>жеке нөмір</w:t>
      </w:r>
      <w:r>
        <w:rPr>
          <w:rFonts w:ascii="Times New Roman"/>
          <w:b w:val="false"/>
          <w:i w:val="false"/>
          <w:color w:val="000000"/>
          <w:sz w:val="28"/>
        </w:rPr>
        <w:t xml:space="preserve"> берген сәттен бастап немесе оны беруден бас тарту - 3 жұмыс күні ішінде;</w:t>
      </w:r>
      <w:r>
        <w:br/>
      </w:r>
      <w:r>
        <w:rPr>
          <w:rFonts w:ascii="Times New Roman"/>
          <w:b w:val="false"/>
          <w:i w:val="false"/>
          <w:color w:val="000000"/>
          <w:sz w:val="28"/>
        </w:rPr>
        <w:t>
      2) жануарға ветеринариялық паспорттың телнұсқасын беру, жануар иесі жануарға ветеринариялық паспорттың жоғалғаны туралы өтініш берген күнінен бастап - 10 жұмыс күні ішінде;</w:t>
      </w:r>
      <w:r>
        <w:br/>
      </w:r>
      <w:r>
        <w:rPr>
          <w:rFonts w:ascii="Times New Roman"/>
          <w:b w:val="false"/>
          <w:i w:val="false"/>
          <w:color w:val="000000"/>
          <w:sz w:val="28"/>
        </w:rPr>
        <w:t>
      мемлекеттік қызметті алуға дейін күтуге рұқсат етілген ең көп уақыты - 30 минуттан артық емес;</w:t>
      </w:r>
      <w:r>
        <w:br/>
      </w:r>
      <w:r>
        <w:rPr>
          <w:rFonts w:ascii="Times New Roman"/>
          <w:b w:val="false"/>
          <w:i w:val="false"/>
          <w:color w:val="000000"/>
          <w:sz w:val="28"/>
        </w:rPr>
        <w:t>
      мемлекеттік қызметті алушыға қызмет көрсетуге рұқсат етілген ең көп уақыты - 40 минуттан артық емес.</w:t>
      </w:r>
      <w:r>
        <w:br/>
      </w:r>
      <w:r>
        <w:rPr>
          <w:rFonts w:ascii="Times New Roman"/>
          <w:b w:val="false"/>
          <w:i w:val="false"/>
          <w:color w:val="000000"/>
          <w:sz w:val="28"/>
        </w:rPr>
        <w:t>
</w:t>
      </w:r>
      <w:r>
        <w:rPr>
          <w:rFonts w:ascii="Times New Roman"/>
          <w:b w:val="false"/>
          <w:i w:val="false"/>
          <w:color w:val="000000"/>
          <w:sz w:val="28"/>
        </w:rPr>
        <w:t>
      11. Мемлекеттік қызмет ақылы көрсетіледі.</w:t>
      </w:r>
      <w:r>
        <w:br/>
      </w:r>
      <w:r>
        <w:rPr>
          <w:rFonts w:ascii="Times New Roman"/>
          <w:b w:val="false"/>
          <w:i w:val="false"/>
          <w:color w:val="000000"/>
          <w:sz w:val="28"/>
        </w:rPr>
        <w:t>
      Тұтынушы мемлекеттiк қызметке ақы төлеу кезiнде мынадай құжаттардың нысандарын толтырады:</w:t>
      </w:r>
      <w:r>
        <w:br/>
      </w:r>
      <w:r>
        <w:rPr>
          <w:rFonts w:ascii="Times New Roman"/>
          <w:b w:val="false"/>
          <w:i w:val="false"/>
          <w:color w:val="000000"/>
          <w:sz w:val="28"/>
        </w:rPr>
        <w:t>
      1) қолма-қол ақы төлеу тәсiлi кезiнде - ақы төлеу туралы түбiртек;</w:t>
      </w:r>
      <w:r>
        <w:br/>
      </w:r>
      <w:r>
        <w:rPr>
          <w:rFonts w:ascii="Times New Roman"/>
          <w:b w:val="false"/>
          <w:i w:val="false"/>
          <w:color w:val="000000"/>
          <w:sz w:val="28"/>
        </w:rPr>
        <w:t>
      2) «Қазақстан Республикасының аумағында төлем құжаттарын пайдалану және ақшаның қолма-қол жасалмайтын төлемдерi мен аударымдарын жүзеге асыру ережесiн бекiту туралы» Қазақстан Республикасының Ұлттық Банкi Басқармасының 2000 жылғы 25 сәуiрдегi № 179 қаулысымен бекiтiлген Қазақстан Республикасының аумағында төлем құжаттарын пайдалану және ақшаның қолма-қол жасалмайтын төлемдерi мен аударымдарын жүзеге асыру </w:t>
      </w:r>
      <w:r>
        <w:rPr>
          <w:rFonts w:ascii="Times New Roman"/>
          <w:b w:val="false"/>
          <w:i w:val="false"/>
          <w:color w:val="000000"/>
          <w:sz w:val="28"/>
        </w:rPr>
        <w:t>ережесiне</w:t>
      </w:r>
      <w:r>
        <w:rPr>
          <w:rFonts w:ascii="Times New Roman"/>
          <w:b w:val="false"/>
          <w:i w:val="false"/>
          <w:color w:val="000000"/>
          <w:sz w:val="28"/>
        </w:rPr>
        <w:t xml:space="preserve"> сәйкес қолма-қол жасалмайтын ақы төлеу тәсiлi кезiнде - </w:t>
      </w:r>
      <w:r>
        <w:rPr>
          <w:rFonts w:ascii="Times New Roman"/>
          <w:b w:val="false"/>
          <w:i w:val="false"/>
          <w:color w:val="000000"/>
          <w:sz w:val="28"/>
        </w:rPr>
        <w:t>төлем тапсырмасы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Мемлекеттік қызмет көрсетуден бас тартуға жануарға берілген жеке нөмірінің болмауы негіз болып табылады.</w:t>
      </w:r>
      <w:r>
        <w:br/>
      </w:r>
      <w:r>
        <w:rPr>
          <w:rFonts w:ascii="Times New Roman"/>
          <w:b w:val="false"/>
          <w:i w:val="false"/>
          <w:color w:val="000000"/>
          <w:sz w:val="28"/>
        </w:rPr>
        <w:t>
</w:t>
      </w:r>
      <w:r>
        <w:rPr>
          <w:rFonts w:ascii="Times New Roman"/>
          <w:b w:val="false"/>
          <w:i w:val="false"/>
          <w:color w:val="000000"/>
          <w:sz w:val="28"/>
        </w:rPr>
        <w:t>
      13. Мемлекеттік қызмет көрсету кезеңдері:</w:t>
      </w:r>
      <w:r>
        <w:br/>
      </w:r>
      <w:r>
        <w:rPr>
          <w:rFonts w:ascii="Times New Roman"/>
          <w:b w:val="false"/>
          <w:i w:val="false"/>
          <w:color w:val="000000"/>
          <w:sz w:val="28"/>
        </w:rPr>
        <w:t>
      1) ветдәрігердің тұтынушының құжаттарын қабылдауы және тіркеуі;</w:t>
      </w:r>
      <w:r>
        <w:br/>
      </w:r>
      <w:r>
        <w:rPr>
          <w:rFonts w:ascii="Times New Roman"/>
          <w:b w:val="false"/>
          <w:i w:val="false"/>
          <w:color w:val="000000"/>
          <w:sz w:val="28"/>
        </w:rPr>
        <w:t>
      2) ветдәрігердің жануарға ветеринариялық паспортты (жануарға ветеринариялық паспорттан үзіндіні), (жануарға ветеринариялық паспорттың телнұсқасын) ресімдеуі немесе оны беруден бас тарту туралы дәлелді жауапты дайындауы;</w:t>
      </w:r>
      <w:r>
        <w:br/>
      </w:r>
      <w:r>
        <w:rPr>
          <w:rFonts w:ascii="Times New Roman"/>
          <w:b w:val="false"/>
          <w:i w:val="false"/>
          <w:color w:val="000000"/>
          <w:sz w:val="28"/>
        </w:rPr>
        <w:t>
      3) ветдәрігердің тұтынушыға жануарға ветеринариялық паспортты (жануарға ветеринариялық паспорттан үзіндіні), (жануарға ветеринариялық паспорттың телнұсқасын) немесе оны беруден бас тарту туралы дәлелді жауапты беруі.</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үшін құжаттарды қабылдауды жүзеге асыратын тұлғалардың ең аз саны бір қызметкерді құрайды.</w:t>
      </w:r>
    </w:p>
    <w:bookmarkEnd w:id="47"/>
    <w:bookmarkStart w:name="z113" w:id="48"/>
    <w:p>
      <w:pPr>
        <w:spacing w:after="0"/>
        <w:ind w:left="0"/>
        <w:jc w:val="left"/>
      </w:pPr>
      <w:r>
        <w:rPr>
          <w:rFonts w:ascii="Times New Roman"/>
          <w:b/>
          <w:i w:val="false"/>
          <w:color w:val="000000"/>
        </w:rPr>
        <w:t xml:space="preserve"> 
3. Мемлекеттік қызмет көрсету барысындағы іс-әрекеттер</w:t>
      </w:r>
      <w:r>
        <w:br/>
      </w:r>
      <w:r>
        <w:rPr>
          <w:rFonts w:ascii="Times New Roman"/>
          <w:b/>
          <w:i w:val="false"/>
          <w:color w:val="000000"/>
        </w:rPr>
        <w:t>
(өзара іс-әрекет) тәртібінің сипаттамасы</w:t>
      </w:r>
    </w:p>
    <w:bookmarkEnd w:id="48"/>
    <w:bookmarkStart w:name="z114" w:id="49"/>
    <w:p>
      <w:pPr>
        <w:spacing w:after="0"/>
        <w:ind w:left="0"/>
        <w:jc w:val="both"/>
      </w:pPr>
      <w:r>
        <w:rPr>
          <w:rFonts w:ascii="Times New Roman"/>
          <w:b w:val="false"/>
          <w:i w:val="false"/>
          <w:color w:val="000000"/>
          <w:sz w:val="28"/>
        </w:rPr>
        <w:t>
      15. Мемлекеттік қызметті тұтынушының өтінішін ветдәрігер есепке алу журналына тіркейді және тұтынушының мемлекеттік қызметті алу күні мен уақыты, мерзімі және орны көрсетілген талон береді.</w:t>
      </w:r>
      <w:r>
        <w:br/>
      </w:r>
      <w:r>
        <w:rPr>
          <w:rFonts w:ascii="Times New Roman"/>
          <w:b w:val="false"/>
          <w:i w:val="false"/>
          <w:color w:val="000000"/>
          <w:sz w:val="28"/>
        </w:rPr>
        <w:t>
</w:t>
      </w:r>
      <w:r>
        <w:rPr>
          <w:rFonts w:ascii="Times New Roman"/>
          <w:b w:val="false"/>
          <w:i w:val="false"/>
          <w:color w:val="000000"/>
          <w:sz w:val="28"/>
        </w:rPr>
        <w:t>
      16. Жануарға ветеринариялық паспортты алу үшін тұтынушы жануарға ветеринариялық паспорттың бланкісінің құнын төлегенін растайтын құжатты ұсынады. Бұдан басқа, жануарда берілген жеке нөмірінің болуы қажет.</w:t>
      </w:r>
      <w:r>
        <w:br/>
      </w:r>
      <w:r>
        <w:rPr>
          <w:rFonts w:ascii="Times New Roman"/>
          <w:b w:val="false"/>
          <w:i w:val="false"/>
          <w:color w:val="000000"/>
          <w:sz w:val="28"/>
        </w:rPr>
        <w:t>
      Жануарға ветеринариялық паспорттың телнұсқасын (ветеринариялық паспорттан үзіндіні) алу үшін тұтынушы мыналарды ұсынады:</w:t>
      </w:r>
      <w:r>
        <w:br/>
      </w:r>
      <w:r>
        <w:rPr>
          <w:rFonts w:ascii="Times New Roman"/>
          <w:b w:val="false"/>
          <w:i w:val="false"/>
          <w:color w:val="000000"/>
          <w:sz w:val="28"/>
        </w:rPr>
        <w:t>
      1) еркін нысандағы жазбаша өтініш;</w:t>
      </w:r>
      <w:r>
        <w:br/>
      </w:r>
      <w:r>
        <w:rPr>
          <w:rFonts w:ascii="Times New Roman"/>
          <w:b w:val="false"/>
          <w:i w:val="false"/>
          <w:color w:val="000000"/>
          <w:sz w:val="28"/>
        </w:rPr>
        <w:t>
      2) жануарға ветеринариялық паспорттың жоғалған (бүлінген) фактісін растайтын құжаттар (болған жағдайда).</w:t>
      </w:r>
      <w:r>
        <w:br/>
      </w:r>
      <w:r>
        <w:rPr>
          <w:rFonts w:ascii="Times New Roman"/>
          <w:b w:val="false"/>
          <w:i w:val="false"/>
          <w:color w:val="000000"/>
          <w:sz w:val="28"/>
        </w:rPr>
        <w:t>
</w:t>
      </w:r>
      <w:r>
        <w:rPr>
          <w:rFonts w:ascii="Times New Roman"/>
          <w:b w:val="false"/>
          <w:i w:val="false"/>
          <w:color w:val="000000"/>
          <w:sz w:val="28"/>
        </w:rPr>
        <w:t>
      17. Мемлекеттік қызмет көрсету үдерісінде бір құрылымдық функционалдық бірлік (бұдан әрі – ҚФБ) - ветдәрігер қатысады.</w:t>
      </w:r>
      <w:r>
        <w:br/>
      </w:r>
      <w:r>
        <w:rPr>
          <w:rFonts w:ascii="Times New Roman"/>
          <w:b w:val="false"/>
          <w:i w:val="false"/>
          <w:color w:val="000000"/>
          <w:sz w:val="28"/>
        </w:rPr>
        <w:t>
</w:t>
      </w:r>
      <w:r>
        <w:rPr>
          <w:rFonts w:ascii="Times New Roman"/>
          <w:b w:val="false"/>
          <w:i w:val="false"/>
          <w:color w:val="000000"/>
          <w:sz w:val="28"/>
        </w:rPr>
        <w:t>
      18. Әрбір әкімшілік іс-әрекеттің (рәсімдеудің) орындалу мерзімін көрсете отырып, ҚФБ әкімшілік іс-әрекеттері (рәсімдеулері) дәйектілігінің және өзара іс-қимылының мәтіндік кестелік сипаттамасы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19. Мемлекеттік қызмет көрсету үдерісіндегі әкімшілік іс-әрекеттердің қисынды дәйектілігі мен ҚФБ арасындағы өзара байланысты көрсететін сызба осы регламентке </w:t>
      </w:r>
      <w:r>
        <w:rPr>
          <w:rFonts w:ascii="Times New Roman"/>
          <w:b w:val="false"/>
          <w:i w:val="false"/>
          <w:color w:val="000000"/>
          <w:sz w:val="28"/>
        </w:rPr>
        <w:t>3 қосымшада</w:t>
      </w:r>
      <w:r>
        <w:rPr>
          <w:rFonts w:ascii="Times New Roman"/>
          <w:b w:val="false"/>
          <w:i w:val="false"/>
          <w:color w:val="000000"/>
          <w:sz w:val="28"/>
        </w:rPr>
        <w:t xml:space="preserve"> көрсетілген.</w:t>
      </w:r>
    </w:p>
    <w:bookmarkEnd w:id="49"/>
    <w:bookmarkStart w:name="z119" w:id="50"/>
    <w:p>
      <w:pPr>
        <w:spacing w:after="0"/>
        <w:ind w:left="0"/>
        <w:jc w:val="left"/>
      </w:pPr>
      <w:r>
        <w:rPr>
          <w:rFonts w:ascii="Times New Roman"/>
          <w:b/>
          <w:i w:val="false"/>
          <w:color w:val="000000"/>
        </w:rPr>
        <w:t xml:space="preserve"> 
4. Мемлекеттік қызмет көрсетуші лауазымды</w:t>
      </w:r>
      <w:r>
        <w:br/>
      </w:r>
      <w:r>
        <w:rPr>
          <w:rFonts w:ascii="Times New Roman"/>
          <w:b/>
          <w:i w:val="false"/>
          <w:color w:val="000000"/>
        </w:rPr>
        <w:t>
тұлғалардың жауапкершілігі</w:t>
      </w:r>
    </w:p>
    <w:bookmarkEnd w:id="50"/>
    <w:bookmarkStart w:name="z120" w:id="51"/>
    <w:p>
      <w:pPr>
        <w:spacing w:after="0"/>
        <w:ind w:left="0"/>
        <w:jc w:val="both"/>
      </w:pPr>
      <w:r>
        <w:rPr>
          <w:rFonts w:ascii="Times New Roman"/>
          <w:b w:val="false"/>
          <w:i w:val="false"/>
          <w:color w:val="000000"/>
          <w:sz w:val="28"/>
        </w:rPr>
        <w:t>
      20. Мемлекеттік қызмет көрсететін лауазымды тұлғалар мемлекеттік қызмет көрсету барысында өздері қабылдаған шешімдері мен іс-әрекеттері (әрекетсіздігі) үшін Қазақстан Республикасының заңнамасында көзделген тәртіппен жауапты болады.</w:t>
      </w:r>
    </w:p>
    <w:bookmarkEnd w:id="51"/>
    <w:bookmarkStart w:name="z121" w:id="52"/>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 қосымша</w:t>
      </w:r>
    </w:p>
    <w:bookmarkEnd w:id="52"/>
    <w:p>
      <w:pPr>
        <w:spacing w:after="0"/>
        <w:ind w:left="0"/>
        <w:jc w:val="left"/>
      </w:pPr>
      <w:r>
        <w:rPr>
          <w:rFonts w:ascii="Times New Roman"/>
          <w:b/>
          <w:i w:val="false"/>
          <w:color w:val="000000"/>
        </w:rPr>
        <w:t xml:space="preserve"> Шығыс Қазақстан облысының қалалары, аудандары әкімдіктерінің</w:t>
      </w:r>
      <w:r>
        <w:br/>
      </w:r>
      <w:r>
        <w:rPr>
          <w:rFonts w:ascii="Times New Roman"/>
          <w:b/>
          <w:i w:val="false"/>
          <w:color w:val="000000"/>
        </w:rPr>
        <w:t>
тізбесі және байланысу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
        <w:gridCol w:w="3454"/>
        <w:gridCol w:w="4038"/>
        <w:gridCol w:w="4839"/>
      </w:tblGrid>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атауы</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Анықтамалар үшін телефондары және электрондық мекенжайы</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әкімінің аппараты» ММ</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қаласы, Пермитин көшесі, 17</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(7232) 24-12-38, е-mail: uprEconomika@oskemen.kz</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әкімінің аппараты» ММ</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Семей қаласы, Интернационал көшесі, 8</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(7222) 52-27-63, е-mail: economsemey@mail.ru</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«Риддер қаласы әкімінің аппараты» ММ </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Риддер қаласы, Семенов көшесі, 19</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(72336) 4-62-26, е-mail: есо@ridder.kz</w:t>
            </w:r>
          </w:p>
        </w:tc>
      </w:tr>
      <w:tr>
        <w:trPr>
          <w:trHeight w:val="8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әкімінің аппараты» ММ</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Курчатов қаласы, Тәуелсіздік көшесі, 4</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8(72251) 2-36-01 e-mail: Kurchatov.vko.gov.kz</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әкімінің аппараты» ММ</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Абай ауданы,</w:t>
            </w:r>
            <w:r>
              <w:br/>
            </w:r>
            <w:r>
              <w:rPr>
                <w:rFonts w:ascii="Times New Roman"/>
                <w:b w:val="false"/>
                <w:i w:val="false"/>
                <w:color w:val="000000"/>
                <w:sz w:val="20"/>
              </w:rPr>
              <w:t>
</w:t>
            </w:r>
            <w:r>
              <w:rPr>
                <w:rFonts w:ascii="Times New Roman"/>
                <w:b w:val="false"/>
                <w:i w:val="false"/>
                <w:color w:val="000000"/>
                <w:sz w:val="20"/>
              </w:rPr>
              <w:t xml:space="preserve">Қарауыл ауылы, </w:t>
            </w:r>
            <w:r>
              <w:br/>
            </w:r>
            <w:r>
              <w:rPr>
                <w:rFonts w:ascii="Times New Roman"/>
                <w:b w:val="false"/>
                <w:i w:val="false"/>
                <w:color w:val="000000"/>
                <w:sz w:val="20"/>
              </w:rPr>
              <w:t>
</w:t>
            </w:r>
            <w:r>
              <w:rPr>
                <w:rFonts w:ascii="Times New Roman"/>
                <w:b w:val="false"/>
                <w:i w:val="false"/>
                <w:color w:val="000000"/>
                <w:sz w:val="20"/>
              </w:rPr>
              <w:t>Құнанбай көшесі, 5</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(72252) 9-15-59, е-mail: Abay_ekonom@mail.kz</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әкімінің аппараты» ММ</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Аягөз ауданы, Аягөз қаласы, Абай Бульвары, 14</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(72237) 3-03-31, е-mail: ekonom_agz@mail.kz</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әкімінің аппараты» ММ</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Бесқарағай ауданы, Бесқарағай ауылы, Сейфуллин көшесі, 144</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(72236) 9-03-45, е-mail: beskaragay1_ekon@mail.ru</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әкімінің аппараты» ММ</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Бородулиха ауданы, Бородулиха ауылы, Тәуелсiздiк көшесі, 69</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(72351) 2-15-57, е-mail: economica-bor2007@mail.kz</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әкімінің аппараты» ММ</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Глубокое ауданы, Глубокое кенті, Попович көшесі, 11а</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(72331) 2-30-60, е-mail: glubokoe_ekonom@mail.ru</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әкімінің аппараты» ММ</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Жарма ауданы, Қалбатау ауылы, Достық көшесі, 105</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(72347) 6-53-93, е-mail: zharma_ekonom@mail.ru</w:t>
            </w:r>
          </w:p>
        </w:tc>
      </w:tr>
      <w:tr>
        <w:trPr>
          <w:trHeight w:val="130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әкімінің аппараты» ММ</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Зайсан ауданы, Зайсан қаласы, Жангелдин көшесі, 54</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(72340) 2-16-06, е-mail: ecoplan-zaisan@mail.ru</w:t>
            </w:r>
          </w:p>
        </w:tc>
      </w:tr>
      <w:tr>
        <w:trPr>
          <w:trHeight w:val="112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әкімінің аппараты» ММ</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Зырян ауданы, Зырян қаласы, Совет көшесі, 20</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(72335) 4-03-20, е-mail: Zur_Economica@mail.ru</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әкімінің аппараты» ММ</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Катонқарағай ауданы, Үлкен Нарын ауылы, Абылайхан көшесі, 102</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(72341) 2-95-31, е-mail: economica_katon@mail.ru</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әкімінің аппараты» ММ</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Көкпекті ауданы Көкпекті ауылы, Ш. Фахрутдинов көшесі, 44а</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(72348) 2-12-83, е-mail: Kok_econom@mail.ru</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әкімінің аппараты» ММ</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Күршім ауданы, Күршім ауылы, Ибежанов көшесі, 23</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(72339) 2-22-06, е-mail: doszakup_kurchum@mail.ru</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әкімінің аппараты» ММ</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Тарбағатай ауданы, Ақсуат ауылы, Абылайхан көшесі, 13</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(72346) 2-20-54, е-mail: tarbag_econ@mail.ru</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әкімінің аппараты» ММ</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Ұлан ауданы, Молодежный кенті, 1 үй</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(72338) 2-71-56, е-mail: ulan_econom@mail.ru</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әкімінің аппараты» ММ</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 Үржар ауылы, Абылайхан көшесі, 122</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(72230) 3-53-03, е-mail: urdzharecon@list.ru</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әкімінің аппараты» ММ</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Шемонаиха ауданы, Шемонаиха қаласы, Совет көшесі, 59</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(72232) 3-32-93, е-mail: economicshem@mail.kz</w:t>
            </w:r>
          </w:p>
        </w:tc>
      </w:tr>
    </w:tbl>
    <w:bookmarkStart w:name="z122" w:id="53"/>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 қосымша</w:t>
      </w:r>
    </w:p>
    <w:bookmarkEnd w:id="53"/>
    <w:p>
      <w:pPr>
        <w:spacing w:after="0"/>
        <w:ind w:left="0"/>
        <w:jc w:val="left"/>
      </w:pPr>
      <w:r>
        <w:rPr>
          <w:rFonts w:ascii="Times New Roman"/>
          <w:b/>
          <w:i w:val="false"/>
          <w:color w:val="000000"/>
        </w:rPr>
        <w:t xml:space="preserve"> 1 кесте. ҚФБ іс-әрекеттерінің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
        <w:gridCol w:w="2819"/>
        <w:gridCol w:w="3007"/>
        <w:gridCol w:w="3213"/>
        <w:gridCol w:w="340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үдерістің (жұмыстар барысының, ағынының) іс-әрекеттері </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(жұмыстар барысының, ағынының)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Ветдәрігер</w:t>
            </w:r>
          </w:p>
        </w:tc>
      </w:tr>
      <w:tr>
        <w:trPr>
          <w:trHeight w:val="585"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олардың сипаттамасы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құжаттарын қабылдау және тіркеу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Ресімдеу: жануарға ветеринариялық паспортты (жануарға ветеринариялық паспорттан үзіндіні); (жануарға ветеринариялық паспорттың телнұсқасын) немесе оны беруден бас тарту туралы дәлелді жауапты</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жануарға ветеринариялық паспортты (жануарға ветеринариялық паспорттан үзіндіні), (жануарға ветеринариялық паспорттың телнұсқасын) немесе оны беруден бас тарту туралы дәлелді жауапты беру</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ұйымдастыру-басқару шешімі)</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журналында белгілеу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 (жануарға ветеринариялық паспорттан үзінді), (жануарға ветеринариялық паспорттың телнұсқасы) немесе оны беруден бас тарту туралы дәлелді жауап</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хат-хабарлар журналында белгілеу</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(он) минуттан артық емес</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(үш) жұмыс күні ішінде; 10 (он) жұмыс күні ішінде</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(отыз) минуттан артық емес</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2 кесте. Пайдалану нұсқалары.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8"/>
        <w:gridCol w:w="659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(жұмыстар барысы, ағыны)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Ветдәрігер</w:t>
            </w:r>
          </w:p>
        </w:tc>
      </w:tr>
      <w:tr>
        <w:trPr>
          <w:trHeight w:val="30" w:hRule="atLeast"/>
        </w:trPr>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w:t>
            </w:r>
            <w:r>
              <w:rPr>
                <w:rFonts w:ascii="Times New Roman"/>
                <w:b w:val="false"/>
                <w:i w:val="false"/>
                <w:color w:val="000000"/>
                <w:sz w:val="20"/>
              </w:rPr>
              <w:t>Тұтынушының құжаттарын қабылдау және тіркеу (10 (он) минуттан артық емес)</w:t>
            </w:r>
          </w:p>
        </w:tc>
        <w:tc>
          <w:tcPr>
            <w:tcW w:w="6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w:t>
            </w:r>
            <w:r>
              <w:rPr>
                <w:rFonts w:ascii="Times New Roman"/>
                <w:b w:val="false"/>
                <w:i w:val="false"/>
                <w:color w:val="000000"/>
                <w:sz w:val="20"/>
              </w:rPr>
              <w:t>Ресімдеу: Жануарға ветеринариялық паспортты (жануарға ветеринариялық паспорттан үзіндіні); (жануарға ветеринариялық паспорттың телнұсқасын) (3 (үш) жұмыс күні ішінде; 10 (он) жұмыс күні ішінде)</w:t>
            </w:r>
          </w:p>
        </w:tc>
      </w:tr>
      <w:tr>
        <w:trPr>
          <w:trHeight w:val="30" w:hRule="atLeast"/>
        </w:trPr>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іс-әрекет </w:t>
            </w:r>
            <w:r>
              <w:br/>
            </w:r>
            <w:r>
              <w:rPr>
                <w:rFonts w:ascii="Times New Roman"/>
                <w:b w:val="false"/>
                <w:i w:val="false"/>
                <w:color w:val="000000"/>
                <w:sz w:val="20"/>
              </w:rPr>
              <w:t>
</w:t>
            </w:r>
            <w:r>
              <w:rPr>
                <w:rFonts w:ascii="Times New Roman"/>
                <w:b w:val="false"/>
                <w:i w:val="false"/>
                <w:color w:val="000000"/>
                <w:sz w:val="20"/>
              </w:rPr>
              <w:t>Тұтынушыға жануарға ветеринариялық паспортты (жануарға ветеринариялық паспорттан үзіндіні) (жануарға ветеринариялық паспорттың телнұсқасын) беру (30 (отыз) минуттан артық емес)</w:t>
            </w:r>
          </w:p>
        </w:tc>
        <w:tc>
          <w:tcPr>
            <w:tcW w:w="6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 кесте. Пайдалану нұсқалары. Мемлекеттік қызмет көрсетуден бас</w:t>
      </w:r>
      <w:r>
        <w:br/>
      </w:r>
      <w:r>
        <w:rPr>
          <w:rFonts w:ascii="Times New Roman"/>
          <w:b/>
          <w:i w:val="false"/>
          <w:color w:val="000000"/>
        </w:rPr>
        <w:t>
тарту үшін негіз бар болған жағдайдағы балама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8"/>
        <w:gridCol w:w="655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 үдеріс (жұмыстар барысы, ағыны)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Ветдәрігер</w:t>
            </w:r>
          </w:p>
        </w:tc>
      </w:tr>
      <w:tr>
        <w:trPr>
          <w:trHeight w:val="30" w:hRule="atLeast"/>
        </w:trPr>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w:t>
            </w:r>
            <w:r>
              <w:rPr>
                <w:rFonts w:ascii="Times New Roman"/>
                <w:b w:val="false"/>
                <w:i w:val="false"/>
                <w:color w:val="000000"/>
                <w:sz w:val="20"/>
              </w:rPr>
              <w:t>Тұтынушының құжаттарын қабылдау және тіркеу (10 (он) минуттан артық емес)</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w:t>
            </w:r>
            <w:r>
              <w:rPr>
                <w:rFonts w:ascii="Times New Roman"/>
                <w:b w:val="false"/>
                <w:i w:val="false"/>
                <w:color w:val="000000"/>
                <w:sz w:val="20"/>
              </w:rPr>
              <w:t>Тұтынушыға жануарға ветеринариялық паспортты (жануарға ветеринариялық паспорттан үзіндіні) (жануарға ветеринариялық паспорттың телнұсқасын) беруден бас тарту туралы дәлелді жауапты дайындау (3 (үш) жұмыс күні ішінде; 10 (он) жұмыс күні ішінде)</w:t>
            </w:r>
          </w:p>
        </w:tc>
      </w:tr>
      <w:tr>
        <w:trPr>
          <w:trHeight w:val="30" w:hRule="atLeast"/>
        </w:trPr>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w:t>
            </w:r>
            <w:r>
              <w:rPr>
                <w:rFonts w:ascii="Times New Roman"/>
                <w:b w:val="false"/>
                <w:i w:val="false"/>
                <w:color w:val="000000"/>
                <w:sz w:val="20"/>
              </w:rPr>
              <w:t>Тұтынушыға жануарға ветеринариялық паспортты (жануарға ветеринариялық паспорттан үзіндіні) (жануарға ветеринариялық паспорттың телнұсқасын) беруден бас тарту туралы дәлелді жауапты беру (30 (отыз) минуттан артық емес)</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3" w:id="54"/>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 қосымша</w:t>
      </w:r>
    </w:p>
    <w:bookmarkEnd w:id="54"/>
    <w:p>
      <w:pPr>
        <w:spacing w:after="0"/>
        <w:ind w:left="0"/>
        <w:jc w:val="left"/>
      </w:pPr>
      <w:r>
        <w:rPr>
          <w:rFonts w:ascii="Times New Roman"/>
          <w:b/>
          <w:i w:val="false"/>
          <w:color w:val="000000"/>
        </w:rPr>
        <w:t xml:space="preserve"> Мемлекеттік қызмет көрсету үдерісіндегі әкімшілік</w:t>
      </w:r>
      <w:r>
        <w:br/>
      </w:r>
      <w:r>
        <w:rPr>
          <w:rFonts w:ascii="Times New Roman"/>
          <w:b/>
          <w:i w:val="false"/>
          <w:color w:val="000000"/>
        </w:rPr>
        <w:t>
іс-әрекеттердің (рәсімдердің) қисынды дәйектілігі мен</w:t>
      </w:r>
      <w:r>
        <w:br/>
      </w:r>
      <w:r>
        <w:rPr>
          <w:rFonts w:ascii="Times New Roman"/>
          <w:b/>
          <w:i w:val="false"/>
          <w:color w:val="000000"/>
        </w:rPr>
        <w:t>
ҚФБ арасындағы өзара байланысты көрсететін сызба</w:t>
      </w:r>
    </w:p>
    <w:p>
      <w:pPr>
        <w:spacing w:after="0"/>
        <w:ind w:left="0"/>
        <w:jc w:val="both"/>
      </w:pPr>
      <w:r>
        <w:drawing>
          <wp:inline distT="0" distB="0" distL="0" distR="0">
            <wp:extent cx="8813800" cy="513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813800" cy="51308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