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39b6" w14:textId="0da3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Дiни әдебиеттi және дiни мазмұндағы өзге де ақпараттық материалдарды, дiни мақсаттағы заттарды тарату үшiн арнайы тұрақты үй-жайлардың орналастырылуын бекiту, ғибадат үйлерiнен (ғимараттарынан) тыс жерлерде дiни жораларды өткiзуге арналған үй-жайлардың орналастырылуын келiсу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2012 жылғы 27 қыркүйектегі N 232 қаулысы. Шығыс Қазақстан облысының Әділет департаментінде 2012 жылғы 08 қазанда N 2695 тіркелді. Күші жойылды - Шығыс Қазақстан облысы әкімдігінің 2014 жылғы 04 маусымдағы N 147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04.06.2014 N 147 (алғаш рет ресми жарияланған күнінен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«Діни қызмет және діни бірлестіктер туралы» Қазақстан Республикасының 2011 жылғы 11 қазандағы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Дiни әдебиеттi және дiни мазмұндағы өзге де ақпараттық материалдарды, дiни мақсаттағы заттарды тарату үшiн арнайы тұрақты үй-жайлардың орналастырылуы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Ғибадат үйлерiнен (ғимараттарынан) тыс жерлерде дiни жораларды өткiзуге арналған үй-жайлардың орналастырылуы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Е.Б. Көшербаевқа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қыркүйектегі 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Дiни әдебиеттi және дiни мазмұндағы өзге де ақпараттық</w:t>
      </w:r>
      <w:r>
        <w:br/>
      </w:r>
      <w:r>
        <w:rPr>
          <w:rFonts w:ascii="Times New Roman"/>
          <w:b/>
          <w:i w:val="false"/>
          <w:color w:val="000000"/>
        </w:rPr>
        <w:t>
материалдарды, дiни мақсаттағы заттарды тарату үшiн</w:t>
      </w:r>
      <w:r>
        <w:br/>
      </w:r>
      <w:r>
        <w:rPr>
          <w:rFonts w:ascii="Times New Roman"/>
          <w:b/>
          <w:i w:val="false"/>
          <w:color w:val="000000"/>
        </w:rPr>
        <w:t>
арнайы тұрақты үй-жайлардың орналасуы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– 
ШҚО әкімдігінің 15.02.2013 № 29 (алғаш рет ресми жарияланған күнінен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6449"/>
        <w:gridCol w:w="5573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Субъектінің атауы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«Меломан»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№ 46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«VITA»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даңғылы, № 35/1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«VITA»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№ 17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«Бестселлер»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Протозанов көшесі, № 61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«ЦУМ»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«Клименко Людмила Андреевна»)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көшесі, № 71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«Клименко Людмила Андреевна»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Мызы көшесі, № 2 - 117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«Икеа» дүкені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Орджоникидзе көшесі, № 34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«МиКен»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 көшесі, № 34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«МиКен-Luxury»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14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«МиКен»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№ 39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«Вокруг света»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Орджоникидзе көшесі, № 25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«ЦУМ»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«Бежелева Анжела Александровна»)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көшесі, № 71 үй, «Arabica»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«ЦУМ»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«Бежелева Анжела Александровна»)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көшесі, № 71 үй, «Вокруг света»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«Сәуле»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«Мырзабиева Нурбикеш Кудимановна»)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№ 52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«Сәуле»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«Широких Марина Васильевна»)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№ 52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«Мырзабиева Нурбикеш Кудимановна»)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72 үй, № 119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«Техмаркет»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көшесі, № 91/1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«Регион» баспа өнімдерін тарату агенттігі» жауапкершілігі шектеулі серіктестігі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көшесі, № 27а - 103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«VITAопт»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(«Kaz Press» жауапкершілігі шектеулі серіктестігінің Шығыс Қазақстан Өңірлік Өкілдігі)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Мызы көшесі, № 25/1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«Арзан» көтерме сауда маркеті («Kaz Press» жауапкершілігі шектеулі серіктестігінің Шығыс Қазақстан Өңірлік Өкілдігі)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Жібек жолы көшесі, № 1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«Иванов Евгений Михайлович»)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72 үй, № 98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«Рыбина Наталья Михайловна»)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72 үй, № 111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«Алтай»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«Рыбина Мария Юрьевна»)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№ 91 үй, «Кругозор»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«Ивушка»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«Шантур Надежда Ильинична»)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 көшесі, № 15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«Сәуле»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«Шантур Лариса Владимировна»)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көшесі, № 52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№ 13 - 3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«Адем»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(«Книга-Сервис 2000» жауапкершілігі шектеулі серіктестігі)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86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«Адем»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«Ларионов Евгений Николаевич»)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86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«Книга-Сервис 2000» жауапкершілігі шектеулі серіктестігі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Добролюбов көшесі, № 34/2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«Ларионов Евгений Николаевич»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Добролюбов көшесі, № 34/2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«Книга-Сервис 2000» жауапкершілігі шектеулі серіктестігі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 көшесі, № 69 - 7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«Микен» маркеті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«Жабокрицкая Людмила Васильевна»)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64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«Дитц Андрей Юльевич»)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72 үй, № 105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«Книжный мир»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«Дитц Андрей Юльевич»)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27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«Чайка» дүкені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(Жеке кәсіпкер «Дитц Андрей Юльевич»)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Славский атындағы жағалау, № 14 үй, № 10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«Элегант»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«Дитц Андрей Юльевич»)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66 үй, № 8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«Универсам»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«Дитц Андрей Юльевич»)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даңғылы, № 91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«Осокина Светлана Анатольевна»)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72 үй, № 6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«Орталық»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«Родионова Вера Ивановна»)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көшесі, № 72 үй, № 180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«Универсам»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«Шик Александр Робертович»)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91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«Березка»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«Шутько Ирина Леонидовна»)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көшесі, № 78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«Қайнар»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«Емельянова Наталья Николаевна»)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№ 148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«Қайнар»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«Смольников Евгений Геннадьевич»)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№ 148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«Заңғар»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«Верховенко Светлана Викторовна»)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көшесі, № 144 үй, № 57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«Дос-Нар»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«Хабарова Анна Ивановна»)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 көшесі, № 17а үй, «Газеты»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«Дос-Нар»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«Кешубаева Бакыт Омирхановна»)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 көшесі, № 17а үй, № 11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«Торговый центр»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«Шашкина Людмила Альбертовна»)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бульвары, № 20 үй, № 7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«Шарм»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«Садовникова Галина Юрьевна»)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көшесі, № 56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«Айка» әмбебап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«Миллер Анастасия Сергеевна»)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Славский атындағы жағалау, № 16 үй, «1000 мелочей»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«Экспресс»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«Миллер Анастасия Сергеевна»)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Вострецов көшесі, № 6 үй, «1000 мелочей»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«Лиза»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«Екимов Иван Сергеевич»)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Космический көшесі, № 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«Талғау»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(Жеке кәсіпкер «Сабитов Асет Бектемирович»)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Аймауытов көшесі, № 83 үй, № 14 бутик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«Талғау»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«Сарсембаева Айман Нурахметовна»)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Аймауытов көшесі, № 83 үй, «Muslima»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«Книгиня»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Уранхаев көшесі, № 65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«Тамаша»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(«Меломан Home Video» жауапкершілігі шектеулі серіктестігі)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№ 149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«Шәкәрім» кітап үйі»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даңғылы, № 20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«Шақыру»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«Дрожанникова Галина Андреевна»)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Шәкәрім даңғылы, № 35 - 81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Көктем»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«Рахманбердинова Перизат Кабиттеновна»)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Глинка көшесі, № 61а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«Посохин» жауапкершілігі шектеулі серіктестігі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Кәрменов көшесі, № 14 үй, «OSE» бутигі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«Арғымақ»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«Солтанбекова Жамила Каировна»)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Засядко көшесі, № 86 үй, № 319 бутик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«Книжная лавка»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№ 43/1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«Арбат»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«Терехова Аля Гавриловна»)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3-шағын аудан, № 7/1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«Астана»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«Тарасова Надежда Федотовна»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даңғылы, № 46/1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«Элита»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«Олейникова Анна Ивановна»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көшесі, № 39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«Continental»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«Батарчук Галина Алексеевна»)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 даңғылы, № 15/1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«Гемма»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«Петрова Валентина Михайловна»)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Семенова көшесі, № 14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«Рябушева Нина Шаявна»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көшесі, № 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«Незнайка»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«Скопченко Нина Михайловна»)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Рожанович көшесі, № 5/50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«Никонова Людмила Петровна»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7/7 үй, № 14 бутик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«Еңлік–Кебек»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«Кузембаев Шахан Рахимович»)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 ауылы, Қ. Мұхаметханов көшесі, № 46 үй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«Дулат Бабатайұлы» кітап үйі»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қаласы, Ақтамберді көшесі, № 26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«Айқыз»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«Еркебуланова Сандугаш Муратбековна»)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қаласы, Әуезов көшесі, № 30 үй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«Әлем Маркет»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«Ибраева Гульмира Муктархановна»)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Нарын ауылы, Абылай хан көшесі, № 100/1 үй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«Береке» сауда 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«Калиаскарова С.» (Калиаскарова Света)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ауылы, Абылай хан даңғылы, № 95 үй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«Атамұра» кітап үйі» дүкені (Жеке кәсіпкер «Батырбаева Кулхасан»)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ауылы, Фурманов көшесі, № 62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«Ислам»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«Рахманов Галиб Абдуллаевич»)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Мақаншы ауылы, Қабанбай батыр көшесі, № 88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«Шәкәрім» дүкені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қаласы, 3-шағын аудан, № 2 үй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«Универмаг» дүкені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(Жеке кәсіпкер «Ларионова Наталья Александровна»)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қаласы, Чапаев көшесі, № 47 үй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қыркүйектегі 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Ғибадат үйлерiнен (ғимараттарынан) тыс жерлерде дiни</w:t>
      </w:r>
      <w:r>
        <w:br/>
      </w:r>
      <w:r>
        <w:rPr>
          <w:rFonts w:ascii="Times New Roman"/>
          <w:b/>
          <w:i w:val="false"/>
          <w:color w:val="000000"/>
        </w:rPr>
        <w:t xml:space="preserve">
жораларды өткiзуге арналған үй-жайлардың орналасуы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 жаңа редакцияда – 
ШҚО әкімдігінің 15.02.2013 № 29 (алғаш рет ресми жарияланған күнінен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1666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Үй-жайдың орналасу орыны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«Жастар» саябағы, шағын шіркеу (часовня)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 зираты, Серафимо-Дивеевскийдің Божией Матери «Умиление» иконы құрметіндегі шағын шіркеу (часовня)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Меновное ауылдық округі, Ново-Троицк ауылы, Центральная көшесі, № 38 үй, шіркеу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Привокзальная көшесі, № 1 үй, «Семей станциясы», «Намазхана» бөлмесі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Аймауытов көшесі, № 83 үй, «Талғау» сауда үйі, жертөле жайындағы «Намазхана» бөлмесі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Шұғаев көшесі, № 27 үй, № 4 бөлме, намазхана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Павлов көшесі, № 85 а үй, мешіт ғимараты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Найманбаев көшесі, № 211 үй, «Жансая» сауда үйі, № 26 бөлме, намазхана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Народная көшесі (Жамбыл көшесімен қиылысу ауданында), Святитель Николай құрметіндегі шағын шіркеу (часовня)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Тишинск кеніші ауданы, преподобный Севастиан Карагандинский құрметіндегі шағын шіркеу (часовня)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7-шағын аудан, Островский көшесі, Святитель Николай құрметіндегі шағын шіркеу (часовня)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«Климовка» демалыс базасы, «Разливанка» шатқалы, Смоленскийдің Божией Матери «Одигитрия» иконы құрметіндегі шағын шіркеу (часовня)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 ауылдық округі, Саржал ауылы, Жакин көшесі,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Глуховка ауылдық округі, «Семей орманы» резерваты, «Святой источник» шағын шіркеуі (часовня)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ауылдық округі, Камышенка ауылы, Мир көшесі, № 33 б үй,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Кожохово ауылдық округі, Прогресс ауылы, Школьный көшесі, № 7 үй, шағын шіркеу (часовня)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Секисовка ауылдық округі, Календарка ауылы, Святитель Николай құрметіндегі шағын шіркеу (часовня)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округі, Бірлік ауылы, Әлжанов көшесі, № 27 үй, намазхана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Қапанбұлақ ауылдық округі, Қапанбұлақ ауылы, Қапанбұлақ станциясы ауданындағы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қаласы, орталық саябақ, Сергей Радонежский құрметіндегі шағын шіркеу (часовня)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21.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Новополяковка ауылдық округі, Сенное ауылы, Достық көшесі, № 16 үй, мешіт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Қарағандыкөл ауылы, Қарағандыкөл көшесі, № 1 үй, мешіт ғимараты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округі, Жаңа-Жол ауылы, мешіт ғимараты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Көкжайық ауылдық округі, Ақ-ой ауылы,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округі, Қызыл жұлдыз елді мекені, мешіт ғимараты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округі, Тана мырза ауылы, мешіт ғимараты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Қызылкесік ауылдық округі, Үштөбе ауылы,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Салқынбел ауылдық округі, Сегізбай ауылы, Ленин көшесі, № 38 үй, намазхана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ауылдық округі, Көктал ауылы, Бейбітшілік көшесі, № 18 үй, намазхана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 ауылдық округі, Қазымбет ауылы, Рысқұлбеков көшесі, № 55 үй,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қаласы, Чапаев көшесі, № 95 үй, шағын шіркеу (часовня)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