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39b1" w14:textId="a243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кейбір санаттарына төленетін әлеуметтік көмектің мөлшері туралы" 2009 жылғы 16 қазандағы № 15/209-IV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2012 жылғы 14 қарашадағы N 6/93-V шешімі. Шығыс Қазақстан облысының Әділет департаментінде 2012 жылғы 23 қарашада N 2730 тіркелді. Күші жойылды - Шығыс Қазақстан облыстық мәслихатының 2018 жылғы 10 қазандағы № 23/268-VI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облыстық мәслихатының 10.10.2018 </w:t>
      </w:r>
      <w:r>
        <w:rPr>
          <w:rFonts w:ascii="Times New Roman"/>
          <w:b w:val="false"/>
          <w:i w:val="false"/>
          <w:color w:val="ff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182-бабы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34-1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кейбір санаттарына төленетін әлеуметтік көмектің мөлшері туралы" Шығыс Қазақстан облыстық мәслихатының 2009 жылғы 16 қазандағы № 15/209-IV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2515, 2009 жылғы 17 қарашадағы № 199-200, 2009 жылғы 19 қарашадағы № 201-202 "Дидар", 2009 жылғы 18 қарашадағы № 183 "Рудный Алтай" газеттерінде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Азаматтардың мынадай санаттарына коммуналдық қызметтерге және отынға арналған шығыстарды 7200 (жеті мың екі жүз) теңге көлемінде өтеу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мемлекеттік секторы ұйымдарының ауылдық жерде және қала үлгісіндегі кенттерде жұмыс істейтін медицина және фармацевтика қызметкерлеріне;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жұмыс істейтін ветеринария мамандарына, оның ішінде ветеринариялық пункттердің мамандарына.".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Гречухин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Пинчук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