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88aa" w14:textId="ed18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2011 жылғы 8 желтоқсандағы № 34/397-IV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2012 жылғы 29 қарашадағы N 7/96-V шешімі. Шығыс Қазақстан облысының Әділет департаментінде 2012 жылғы 30 қарашада N 2751 тіркелді. Шешімнің қабылдау мерзімінің өтуіне байланысты қолдану тоқтатылды (Шығыс Қазақстан облыстық мәслихатының 2012 жылғы 27 желтоқсандағы N 660/01-06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(Шығыс Қазақстан облыстық мәслихатының 2012.12.27 N 660/01-06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2012 жылғы 21 қарашадағы № 1469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Шығыс Қазақстан облыстық мәслихатының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2560, «Дидар» газетінің 2011 жылғы 30 желтоқсандағы № 153, 2012 жылғы 6 қаңтардағы № 1, 2012 жылғы 9 қаңтардағы № 2, «Рудный Алтай» газетінің 2012 жылғы 5 қаңтардағы № 1, 2012 жылғы 7 қаңтардағы № 2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178331174,2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20511557,0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1763698,9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156055597,3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180607786,3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4349635,0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5805952,0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1456317,0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1359600,0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1359600,0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-7985847,1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7985847,1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7/96-V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34/397-IV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00"/>
        <w:gridCol w:w="862"/>
        <w:gridCol w:w="8079"/>
        <w:gridCol w:w="24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178331174,2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20511557,0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9559797,0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9559797,0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7813803,0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7813803,0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3137957,0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3137957,0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1763698,9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200761,0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103 704,0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88 229,0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17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1416290,0</w:t>
            </w:r>
          </w:p>
        </w:tc>
      </w:tr>
      <w:tr>
        <w:trPr>
          <w:trHeight w:val="14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1416290,0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81426,9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81426,9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156055597,3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779819,3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779819,3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155275778,0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155275778,0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739"/>
        <w:gridCol w:w="803"/>
        <w:gridCol w:w="7443"/>
        <w:gridCol w:w="242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180607786,3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1803387,7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1522129,3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47303,0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1284313,3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1135839,1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46971,2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84042,0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172648,0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141795,0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141795,0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111670,5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Таратылған Мемлекеттік сәулет-құрылыс бақылау басқармасының кредиторлық берешегін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2850,5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139463,4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139463,4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128003,0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8438,4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525369,0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66507,0</w:t>
            </w:r>
          </w:p>
        </w:tc>
      </w:tr>
      <w:tr>
        <w:trPr>
          <w:trHeight w:val="12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66507,0</w:t>
            </w:r>
          </w:p>
        </w:tc>
      </w:tr>
      <w:tr>
        <w:trPr>
          <w:trHeight w:val="6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33161,0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458862,0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158862,0</w:t>
            </w:r>
          </w:p>
        </w:tc>
      </w:tr>
      <w:tr>
        <w:trPr>
          <w:trHeight w:val="13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54885,8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59239,5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28786,7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жөніндегі жұмыстарды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11142744,1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9341527,1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9332547,7</w:t>
            </w:r>
          </w:p>
        </w:tc>
      </w:tr>
      <w:tr>
        <w:trPr>
          <w:trHeight w:val="11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7501435,6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1417909,1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59154,0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229999,0</w:t>
            </w:r>
          </w:p>
        </w:tc>
      </w:tr>
      <w:tr>
        <w:trPr>
          <w:trHeight w:val="16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4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Шығыс Қазақстан облысы аудандарының (облыстық маңызы бар қалаларының) бюджеттеріне берілетін Солнечный кентінде қазандық салуға арналған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26339990,7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3084342,0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3084342,0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мектепке дейінгі білім беру ұйымдарында мемлекеттік білім беру тапсырысын іске асыруға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2358763,0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725579,0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5242701,1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2132159,2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2059665,2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72 494,0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3110541,9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1491302,6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1386900,3</w:t>
            </w:r>
          </w:p>
        </w:tc>
      </w:tr>
      <w:tr>
        <w:trPr>
          <w:trHeight w:val="17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212888,0</w:t>
            </w:r>
          </w:p>
        </w:tc>
      </w:tr>
      <w:tr>
        <w:trPr>
          <w:trHeight w:val="18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15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4915788,1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4615774,1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4310472,1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5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80302,0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біліктілігін арттыру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1886432,0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1871446,0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шеңберінде кадрлардың біліктілігін арттыру, даярлау және қайта даярлау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1871446,0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11210727,5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3690308,6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74675,0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99862,4</w:t>
            </w:r>
          </w:p>
        </w:tc>
      </w:tr>
      <w:tr>
        <w:trPr>
          <w:trHeight w:val="11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84217,0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22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415307,0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193532,6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1496659,0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1143276,6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7520418,9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республикалық бюджеттен білім нысандарын салуға және қайта жаңартуға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7360418,9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42979721,5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6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732242,0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362518,0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169 398,0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 Қазақстан» Мемлекеттік 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бостандықтан айыру орындарында отырған және босап шыққан тұлғалар арасында АҚТҚ-инфекциясының алдын-алуға арналған әлеуметтік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12152196,6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12152196,6</w:t>
            </w:r>
          </w:p>
        </w:tc>
      </w:tr>
      <w:tr>
        <w:trPr>
          <w:trHeight w:val="14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5613811,0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362279,0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772820,0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114838,7</w:t>
            </w:r>
          </w:p>
        </w:tc>
      </w:tr>
      <w:tr>
        <w:trPr>
          <w:trHeight w:val="17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391005,9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553839,0</w:t>
            </w:r>
          </w:p>
        </w:tc>
      </w:tr>
      <w:tr>
        <w:trPr>
          <w:trHeight w:val="12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1174973,0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81735,0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3086895,0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15466509,4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15466509,4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13264042,0</w:t>
            </w:r>
          </w:p>
        </w:tc>
      </w:tr>
      <w:tr>
        <w:trPr>
          <w:trHeight w:val="11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1566529,4</w:t>
            </w:r>
          </w:p>
        </w:tc>
      </w:tr>
      <w:tr>
        <w:trPr>
          <w:trHeight w:val="8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635938,0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2496891,0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2496891,0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2450759,0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11563623,5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2462717,0</w:t>
            </w:r>
          </w:p>
        </w:tc>
      </w:tr>
      <w:tr>
        <w:trPr>
          <w:trHeight w:val="9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114185,6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256923,0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135710,0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29275,0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71051,0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2306,4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1853266,0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9100906,5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9100906,5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7876175,9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4960047,9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2461646,3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1027861,5</w:t>
            </w:r>
          </w:p>
        </w:tc>
      </w:tr>
      <w:tr>
        <w:trPr>
          <w:trHeight w:val="11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207849,3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913594,5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127003,0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185338,0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1101614,0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1047122,0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1396787,6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1396787,6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2737083,9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2682309,9</w:t>
            </w:r>
          </w:p>
        </w:tc>
      </w:tr>
      <w:tr>
        <w:trPr>
          <w:trHeight w:val="13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78762,6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3645,8</w:t>
            </w:r>
          </w:p>
        </w:tc>
      </w:tr>
      <w:tr>
        <w:trPr>
          <w:trHeight w:val="10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186116,0</w:t>
            </w:r>
          </w:p>
        </w:tc>
      </w:tr>
      <w:tr>
        <w:trPr>
          <w:trHeight w:val="12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58923,0</w:t>
            </w:r>
          </w:p>
        </w:tc>
      </w:tr>
      <w:tr>
        <w:trPr>
          <w:trHeight w:val="15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 желісін дамытуға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</w:p>
        </w:tc>
      </w:tr>
      <w:tr>
        <w:trPr>
          <w:trHeight w:val="15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879528,0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188135,5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1251598,0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15823301,1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9886321,9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15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76 053,0</w:t>
            </w:r>
          </w:p>
        </w:tc>
      </w:tr>
      <w:tr>
        <w:trPr>
          <w:trHeight w:val="16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76 053,0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100 895,0</w:t>
            </w:r>
          </w:p>
        </w:tc>
      </w:tr>
      <w:tr>
        <w:trPr>
          <w:trHeight w:val="15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100 895,0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311 261,0</w:t>
            </w:r>
          </w:p>
        </w:tc>
      </w:tr>
      <w:tr>
        <w:trPr>
          <w:trHeight w:val="15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311 261,0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8916685,9</w:t>
            </w:r>
          </w:p>
        </w:tc>
      </w:tr>
      <w:tr>
        <w:trPr>
          <w:trHeight w:val="17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3603544,0</w:t>
            </w:r>
          </w:p>
        </w:tc>
      </w:tr>
      <w:tr>
        <w:trPr>
          <w:trHeight w:val="17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445179,4</w:t>
            </w:r>
          </w:p>
        </w:tc>
      </w:tr>
      <w:tr>
        <w:trPr>
          <w:trHeight w:val="20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2825000,0</w:t>
            </w:r>
          </w:p>
        </w:tc>
      </w:tr>
      <w:tr>
        <w:trPr>
          <w:trHeight w:val="21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1891712,5</w:t>
            </w:r>
          </w:p>
        </w:tc>
      </w:tr>
      <w:tr>
        <w:trPr>
          <w:trHeight w:val="20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қамту-2020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151250,0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14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480 567,0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5936979,2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5936979,2</w:t>
            </w:r>
          </w:p>
        </w:tc>
      </w:tr>
      <w:tr>
        <w:trPr>
          <w:trHeight w:val="11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90583,5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3338693,0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633741,8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121661,0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1553392,9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193884,0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6730040,2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3477188,5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2076901,1</w:t>
            </w:r>
          </w:p>
        </w:tc>
      </w:tr>
      <w:tr>
        <w:trPr>
          <w:trHeight w:val="8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204301,8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845503,0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631625,0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48618,3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306435,0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1400287,4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1400287,4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1655050,6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807475,8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54857,4</w:t>
            </w:r>
          </w:p>
        </w:tc>
      </w:tr>
      <w:tr>
        <w:trPr>
          <w:trHeight w:val="10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590490,6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95424,8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847574,8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847574,8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1167973,5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357201,5</w:t>
            </w:r>
          </w:p>
        </w:tc>
      </w:tr>
      <w:tr>
        <w:trPr>
          <w:trHeight w:val="8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33385,2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321906,3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400446,0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400446,0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33767,0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395179,6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материалдық-техникалық жарақтандыру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285632,6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178365,2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49716,0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5467,4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44509,0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6000000,0</w:t>
            </w:r>
          </w:p>
        </w:tc>
      </w:tr>
      <w:tr>
        <w:trPr>
          <w:trHeight w:val="11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11229803,9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3927717,4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3815837,0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262534,0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1340005,0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мемлекеттік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242763,0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39566,0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1565829,0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42327,0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218732,0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66964,0</w:t>
            </w:r>
          </w:p>
        </w:tc>
      </w:tr>
      <w:tr>
        <w:trPr>
          <w:trHeight w:val="10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66964,0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44916,4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44916,4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200240,0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100909,0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93128,0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62551,00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62551,00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966938,7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376992,0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265364,3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86298,0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157176,0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15282,3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111627,7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111627,7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28861,8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5674183,0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4556791,0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3342096,0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57868,0</w:t>
            </w:r>
          </w:p>
        </w:tc>
      </w:tr>
      <w:tr>
        <w:trPr>
          <w:trHeight w:val="10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790118,0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356674,0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1117392,0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1117392,0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1254608,6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1254608,6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1217399,6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55060,0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1161164,6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37209,0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7070268,2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2812157,1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2812157,1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48332,6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1592786,5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1327,1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842850,5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дамуға берілетін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113458,4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4143320,5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80474,0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80474,0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72964,0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4062846,5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437511,0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437511,0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187723,0</w:t>
            </w:r>
          </w:p>
        </w:tc>
      </w:tr>
      <w:tr>
        <w:trPr>
          <w:trHeight w:val="18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15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 үшін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77723,0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1007852,0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проценттік ставкаларды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865520,0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51252,0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91080,0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2429760,5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971335,5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1 010 900,0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447 525,0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33435857,0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1757708,4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80652,5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1042120,0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1220159,0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4349635,0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5805952,0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11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кондоминиум объектілерінің жалпы мүлкіне жөндеу жүргізуге кредит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6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 көлігі және автомобиль жолдары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-7985847,1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7985847,1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5805952,0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5805952,0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5805952,0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