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0cf3" w14:textId="7420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регламенттерін бекіту туралы" 2012 жылғы 24 тамыздағы № 196 қаулыға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25 желтоқсандағы N 327 қаулысы. Шығыс Қазақстан облысының Әділет департаментінде 2013 жылғы 25 қаңтарда N 2844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Қазақстан Республикасы Үкіметінің 2012 жылғы 19 қыркүйектегі № 1223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саласындағы мемлекеттік қызмет регламенттерін бекіту туралы» Шығыс Қазақстан облысы әкімдігінің 2012 жылғы 24 тамыздағы № 196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2679, 2012 жылғы 6 қазанда № 117 (16746), 2012 жылғы 9 қазанда № 118 (16747), 2012 жылғы 11 қазанда № 119 (16748) «Дидар», 2012 жылғы 15 қазанда № 121 (19261) «Рудный Алтай» газеттерінде жарияланды)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w:t>
      </w:r>
      <w:r>
        <w:rPr>
          <w:rFonts w:ascii="Times New Roman"/>
          <w:b w:val="false"/>
          <w:i w:val="false"/>
          <w:color w:val="000000"/>
          <w:sz w:val="28"/>
        </w:rPr>
        <w:t>4)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«4) «Жануарға ветеринариялық паспорт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аталған қаулымен бекітілген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«Жануарға ветеринариялық паспорт беру» мемлекеттік қызмет </w:t>
      </w:r>
      <w:r>
        <w:rPr>
          <w:rFonts w:ascii="Times New Roman"/>
          <w:b w:val="false"/>
          <w:i w:val="false"/>
          <w:color w:val="000000"/>
          <w:sz w:val="28"/>
        </w:rPr>
        <w:t>регламентімен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bookmarkStart w:name="z5"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25 желтоқсандағы № 327</w:t>
      </w:r>
      <w:r>
        <w:br/>
      </w:r>
      <w:r>
        <w:rPr>
          <w:rFonts w:ascii="Times New Roman"/>
          <w:b w:val="false"/>
          <w:i w:val="false"/>
          <w:color w:val="000000"/>
          <w:sz w:val="28"/>
        </w:rPr>
        <w:t>
қаулысына 1 қосымша</w:t>
      </w:r>
    </w:p>
    <w:bookmarkEnd w:id="1"/>
    <w:p>
      <w:pPr>
        <w:spacing w:after="0"/>
        <w:ind w:left="0"/>
        <w:jc w:val="both"/>
      </w:pPr>
      <w:r>
        <w:rPr>
          <w:rFonts w:ascii="Times New Roman"/>
          <w:b w:val="false"/>
          <w:i w:val="false"/>
          <w:color w:val="000000"/>
          <w:sz w:val="28"/>
        </w:rPr>
        <w:t>Шығыс Қазақстан облысы әкімдігінің</w:t>
      </w:r>
      <w:r>
        <w:br/>
      </w:r>
      <w:r>
        <w:rPr>
          <w:rFonts w:ascii="Times New Roman"/>
          <w:b w:val="false"/>
          <w:i w:val="false"/>
          <w:color w:val="000000"/>
          <w:sz w:val="28"/>
        </w:rPr>
        <w:t>
2012 жылғы 24 тамыздағы № 196</w:t>
      </w:r>
      <w:r>
        <w:br/>
      </w:r>
      <w:r>
        <w:rPr>
          <w:rFonts w:ascii="Times New Roman"/>
          <w:b w:val="false"/>
          <w:i w:val="false"/>
          <w:color w:val="000000"/>
          <w:sz w:val="28"/>
        </w:rPr>
        <w:t>
қаулысымен бекітілді</w:t>
      </w:r>
    </w:p>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қосалқы шаруашылықтың болуы туралы анықтама беру» мемлекеттік қызмет стандартын бекіту туралы» 2009 жылғы 31 желтоқсандағы </w:t>
      </w:r>
      <w:r>
        <w:rPr>
          <w:rFonts w:ascii="Times New Roman"/>
          <w:b w:val="false"/>
          <w:i w:val="false"/>
          <w:color w:val="000000"/>
          <w:sz w:val="28"/>
        </w:rPr>
        <w:t>№ 2318</w:t>
      </w:r>
      <w:r>
        <w:rPr>
          <w:rFonts w:ascii="Times New Roman"/>
          <w:b w:val="false"/>
          <w:i w:val="false"/>
          <w:color w:val="000000"/>
          <w:sz w:val="28"/>
        </w:rPr>
        <w:t>,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қаулыларына сәйкес әзірленді.</w:t>
      </w:r>
      <w:r>
        <w:br/>
      </w:r>
      <w:r>
        <w:rPr>
          <w:rFonts w:ascii="Times New Roman"/>
          <w:b w:val="false"/>
          <w:i w:val="false"/>
          <w:color w:val="000000"/>
          <w:sz w:val="28"/>
        </w:rPr>
        <w:t>
</w:t>
      </w:r>
      <w:r>
        <w:rPr>
          <w:rFonts w:ascii="Times New Roman"/>
          <w:b w:val="false"/>
          <w:i w:val="false"/>
          <w:color w:val="000000"/>
          <w:sz w:val="28"/>
        </w:rPr>
        <w:t>
      2. «Жеке қосалқы шаруашылықтың болуы туралы анықтама беру» мемлекеттік қызметін (бұдан әрі - мемлекеттік қызмет) аудандық маңызы бар қаланың, кенттің, ауылдың (селоның), ауылдық (селолық) округтер әкімінің аппараты, облыстық маңызы бар қалалардың ауыл шаруашылығы бөлімдері (бұдан әрі – ЖАО), сондай-ақ баламалы негізде халыққа қызмет көрсету орталықтары (бұдан әрі – Орталықтар) көрсетеді.</w:t>
      </w:r>
      <w:r>
        <w:br/>
      </w:r>
      <w:r>
        <w:rPr>
          <w:rFonts w:ascii="Times New Roman"/>
          <w:b w:val="false"/>
          <w:i w:val="false"/>
          <w:color w:val="000000"/>
          <w:sz w:val="28"/>
        </w:rPr>
        <w:t>
      Шалғай елді мекендер тұрғындарының мемлекеттік қызметтерге қол жетімділігін қамтамасыз ету мақсатында мемлекеттік қызметті Мобильді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жеке қосалқы шаруашылықтың болуы туралы анықтама (қағаздағы тасымалдағышта) немесе мемлекеттік қызмет көрсетуден бас тарту туралы дәлелді жауап болып табылады.</w:t>
      </w:r>
    </w:p>
    <w:bookmarkEnd w:id="3"/>
    <w:bookmarkStart w:name="z13"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14" w:id="5"/>
    <w:p>
      <w:pPr>
        <w:spacing w:after="0"/>
        <w:ind w:left="0"/>
        <w:jc w:val="both"/>
      </w:pPr>
      <w:r>
        <w:rPr>
          <w:rFonts w:ascii="Times New Roman"/>
          <w:b w:val="false"/>
          <w:i w:val="false"/>
          <w:color w:val="000000"/>
          <w:sz w:val="28"/>
        </w:rPr>
        <w:t>
      7. Мемлекеттік қызметті алу үшін мемлекеттік қызметті алушы немесе оның өкілі (нотариалды куәландырылған сенімхат бойынша) олардың мекенжайлары және байланысу деректері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 ЖАО немесе Орталықтарға жүгінуі қажет.</w:t>
      </w:r>
      <w:r>
        <w:br/>
      </w:r>
      <w:r>
        <w:rPr>
          <w:rFonts w:ascii="Times New Roman"/>
          <w:b w:val="false"/>
          <w:i w:val="false"/>
          <w:color w:val="000000"/>
          <w:sz w:val="28"/>
        </w:rPr>
        <w:t>
</w:t>
      </w:r>
      <w:r>
        <w:rPr>
          <w:rFonts w:ascii="Times New Roman"/>
          <w:b w:val="false"/>
          <w:i w:val="false"/>
          <w:color w:val="000000"/>
          <w:sz w:val="28"/>
        </w:rPr>
        <w:t>
      8. Мемлекеттік қызметті ЖАО, демалыс және мереке күндерін қоспағанда, күн сайын дүйсенбіден бастап жұманы қоса есептегенде белгіленген жұмыс кестесіне сәйкес сағат 9.00-ден 18.00-ге дейін көрсетеді, түскі үзіліс сағат 13.00-ден 14.00-ге дейін.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бастап сенбіні қоса есептегенде белгіленген жұмыс кестесіне сәйкес сағат 9.00-ден 20.00-ге дейін үзіліссіз көрсетіледі. Қабылдау жедел қызмет көрсетусіз, «электрондық»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бір елді мекенде аптасына 1 рет алты жұмыс сағатынан кем емес уақытта жүзеге асырады.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оның ішінде мемлекеттік қызмет көрсету барысы туралы ақпаратты мемлекеттік қызметті алушы:</w:t>
      </w:r>
      <w:r>
        <w:br/>
      </w:r>
      <w:r>
        <w:rPr>
          <w:rFonts w:ascii="Times New Roman"/>
          <w:b w:val="false"/>
          <w:i w:val="false"/>
          <w:color w:val="000000"/>
          <w:sz w:val="28"/>
        </w:rPr>
        <w:t>
      1) Қазақстан Республикасы Ауыл шаруашылығы министрлігінің (www.minagri.gov.kz) және ЖАО-ның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интернет-ресурстарынан;</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интернет-ресурстарынан: www.con.gov.kz;</w:t>
      </w:r>
      <w:r>
        <w:br/>
      </w:r>
      <w:r>
        <w:rPr>
          <w:rFonts w:ascii="Times New Roman"/>
          <w:b w:val="false"/>
          <w:i w:val="false"/>
          <w:color w:val="000000"/>
          <w:sz w:val="28"/>
        </w:rPr>
        <w:t>
      3) «электрондық үкіметтің» www.e.gov.kz веб-порталынан;</w:t>
      </w:r>
      <w:r>
        <w:br/>
      </w:r>
      <w:r>
        <w:rPr>
          <w:rFonts w:ascii="Times New Roman"/>
          <w:b w:val="false"/>
          <w:i w:val="false"/>
          <w:color w:val="000000"/>
          <w:sz w:val="28"/>
        </w:rPr>
        <w:t>
      4) ресми ақпарат көздерінен және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 мекенжайлар бойынша Орталықтардың ғимараттарында орналасқан стенділерден;</w:t>
      </w:r>
      <w:r>
        <w:br/>
      </w:r>
      <w:r>
        <w:rPr>
          <w:rFonts w:ascii="Times New Roman"/>
          <w:b w:val="false"/>
          <w:i w:val="false"/>
          <w:color w:val="000000"/>
          <w:sz w:val="28"/>
        </w:rPr>
        <w:t>
      5) call-орталығы ақпараттық-анықтама қызметінен (1414) ала алады.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ЖАО-ға жүгіну кезінде:</w:t>
      </w:r>
      <w:r>
        <w:br/>
      </w:r>
      <w:r>
        <w:rPr>
          <w:rFonts w:ascii="Times New Roman"/>
          <w:b w:val="false"/>
          <w:i w:val="false"/>
          <w:color w:val="000000"/>
          <w:sz w:val="28"/>
        </w:rPr>
        <w:t>
      1) мемлекеттік қызмет жүгінген сәттен бастап 2 (екі) жұмыс күні ішінде көрсетіледі;</w:t>
      </w:r>
      <w:r>
        <w:br/>
      </w:r>
      <w:r>
        <w:rPr>
          <w:rFonts w:ascii="Times New Roman"/>
          <w:b w:val="false"/>
          <w:i w:val="false"/>
          <w:color w:val="000000"/>
          <w:sz w:val="28"/>
        </w:rPr>
        <w:t>
      2) жүгінген күні жергілікті жерде көрсетілетін мемлекеттік қызметті алуға дейін күтуге рұқсат етілген ең көп уақыт - 10 (он) минуттан артық емес;</w:t>
      </w:r>
      <w:r>
        <w:br/>
      </w:r>
      <w:r>
        <w:rPr>
          <w:rFonts w:ascii="Times New Roman"/>
          <w:b w:val="false"/>
          <w:i w:val="false"/>
          <w:color w:val="000000"/>
          <w:sz w:val="28"/>
        </w:rPr>
        <w:t>
      3) мемлекеттік қызметті алушыға қызмет көрсетуге рұқсат етілген ең көп уақыт - 10 (он) минуттан артық емес;</w:t>
      </w:r>
      <w:r>
        <w:br/>
      </w:r>
      <w:r>
        <w:rPr>
          <w:rFonts w:ascii="Times New Roman"/>
          <w:b w:val="false"/>
          <w:i w:val="false"/>
          <w:color w:val="000000"/>
          <w:sz w:val="28"/>
        </w:rPr>
        <w:t>
      Орталықтарға жүгіну кезінде:</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- 2 (екі) жұмыс күнінен артық емес;</w:t>
      </w:r>
      <w:r>
        <w:br/>
      </w:r>
      <w:r>
        <w:rPr>
          <w:rFonts w:ascii="Times New Roman"/>
          <w:b w:val="false"/>
          <w:i w:val="false"/>
          <w:color w:val="000000"/>
          <w:sz w:val="28"/>
        </w:rPr>
        <w:t>
      2) өтініш беруші жүгінген күні жергілікті жерде көрсетілетін мемлекеттік қызметті алуға дейін күтуге рұқсат етілген ең көп уақыт - 20 (жиырма) минуттан артық емес;</w:t>
      </w:r>
      <w:r>
        <w:br/>
      </w:r>
      <w:r>
        <w:rPr>
          <w:rFonts w:ascii="Times New Roman"/>
          <w:b w:val="false"/>
          <w:i w:val="false"/>
          <w:color w:val="000000"/>
          <w:sz w:val="28"/>
        </w:rPr>
        <w:t>
      3) мемлекеттік қызметті алушыға қызмет көрсетуге рұқсат етілген ең көп уақыт - 20 (жиырма) минуттан артық емес.</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тартуға мыналар негіз болып табылады:</w:t>
      </w:r>
      <w:r>
        <w:br/>
      </w:r>
      <w:r>
        <w:rPr>
          <w:rFonts w:ascii="Times New Roman"/>
          <w:b w:val="false"/>
          <w:i w:val="false"/>
          <w:color w:val="000000"/>
          <w:sz w:val="28"/>
        </w:rPr>
        <w:t>
      1)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 пакетін толық ұсынбау;</w:t>
      </w:r>
      <w:r>
        <w:br/>
      </w:r>
      <w:r>
        <w:rPr>
          <w:rFonts w:ascii="Times New Roman"/>
          <w:b w:val="false"/>
          <w:i w:val="false"/>
          <w:color w:val="000000"/>
          <w:sz w:val="28"/>
        </w:rPr>
        <w:t>
      2) ЖАО шаруашылық жүргізу кітабында жеке қосалқы шаруашылықтың болуы туралы деректердің болмауы;</w:t>
      </w:r>
      <w:r>
        <w:br/>
      </w:r>
      <w:r>
        <w:rPr>
          <w:rFonts w:ascii="Times New Roman"/>
          <w:b w:val="false"/>
          <w:i w:val="false"/>
          <w:color w:val="000000"/>
          <w:sz w:val="28"/>
        </w:rPr>
        <w:t>
      3) Орталықтарда қызмет көрсету кезінде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ЖАО-ға жүгіну кезінде:</w:t>
      </w:r>
      <w:r>
        <w:br/>
      </w:r>
      <w:r>
        <w:rPr>
          <w:rFonts w:ascii="Times New Roman"/>
          <w:b w:val="false"/>
          <w:i w:val="false"/>
          <w:color w:val="000000"/>
          <w:sz w:val="28"/>
        </w:rPr>
        <w:t>
      1) ЖАО жауапты орындаушысының мемлекеттік қызметті алушының ауызша өтінішін қабылдауы;</w:t>
      </w:r>
      <w:r>
        <w:br/>
      </w:r>
      <w:r>
        <w:rPr>
          <w:rFonts w:ascii="Times New Roman"/>
          <w:b w:val="false"/>
          <w:i w:val="false"/>
          <w:color w:val="000000"/>
          <w:sz w:val="28"/>
        </w:rPr>
        <w:t>
      2) ЖАО жауапты орындаушысы ЖАО шаруашылық жүргізу кітабында жеке қосалқы шаруашылықтың болуы туралы деректерді тексереді, анықтаманы ресімдейді немесе мемлекеттік қызмет көрсетуден бас тарту туралы дәлелді жауапты дайындайды және мемлекеттік қызметті алушыға береді;</w:t>
      </w:r>
      <w:r>
        <w:br/>
      </w:r>
      <w:r>
        <w:rPr>
          <w:rFonts w:ascii="Times New Roman"/>
          <w:b w:val="false"/>
          <w:i w:val="false"/>
          <w:color w:val="000000"/>
          <w:sz w:val="28"/>
        </w:rPr>
        <w:t>
      Орталықтарға жүгіну кезінде:</w:t>
      </w:r>
      <w:r>
        <w:br/>
      </w:r>
      <w:r>
        <w:rPr>
          <w:rFonts w:ascii="Times New Roman"/>
          <w:b w:val="false"/>
          <w:i w:val="false"/>
          <w:color w:val="000000"/>
          <w:sz w:val="28"/>
        </w:rPr>
        <w:t>
      1) мемлекеттік қызметті алушы өтінішті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нысанда Орталықтың инспекторына береді, Орталықтың инспекторы өтінішті Орталықтың жинақтау бөліміне береді;</w:t>
      </w:r>
      <w:r>
        <w:br/>
      </w:r>
      <w:r>
        <w:rPr>
          <w:rFonts w:ascii="Times New Roman"/>
          <w:b w:val="false"/>
          <w:i w:val="false"/>
          <w:color w:val="000000"/>
          <w:sz w:val="28"/>
        </w:rPr>
        <w:t>
      2) Орталықтың жинақтау бөлімінің инспекторы өтінішті ЖАО-ға береді;</w:t>
      </w:r>
      <w:r>
        <w:br/>
      </w:r>
      <w:r>
        <w:rPr>
          <w:rFonts w:ascii="Times New Roman"/>
          <w:b w:val="false"/>
          <w:i w:val="false"/>
          <w:color w:val="000000"/>
          <w:sz w:val="28"/>
        </w:rPr>
        <w:t>
      3) ЖАО құжаттамалық қамтамасыз ету бөлімінің маманы құжаттарды Орталықтан қабылдайды және тіркейді және ЖАО жауапты орындаушысына береді;</w:t>
      </w:r>
      <w:r>
        <w:br/>
      </w:r>
      <w:r>
        <w:rPr>
          <w:rFonts w:ascii="Times New Roman"/>
          <w:b w:val="false"/>
          <w:i w:val="false"/>
          <w:color w:val="000000"/>
          <w:sz w:val="28"/>
        </w:rPr>
        <w:t>
      4) ЖАО жауапты орындаушысы ұсынылған өтінішті қарауды жүзеге асырады, анықтаманы ресімдейді немесе мемлекеттік қызмет көрсетуден бас тарту туралы дәлелді жауапты дайындайды;</w:t>
      </w:r>
      <w:r>
        <w:br/>
      </w:r>
      <w:r>
        <w:rPr>
          <w:rFonts w:ascii="Times New Roman"/>
          <w:b w:val="false"/>
          <w:i w:val="false"/>
          <w:color w:val="000000"/>
          <w:sz w:val="28"/>
        </w:rPr>
        <w:t>
      5) ЖАО құжаттамалық қамтамасыз ету бөлімінің маманы анықтаманы немесе мемлекеттік қызмет көрсетуден бас тарту туралы дәлелді жауапты Орталыққа береді;</w:t>
      </w:r>
      <w:r>
        <w:br/>
      </w:r>
      <w:r>
        <w:rPr>
          <w:rFonts w:ascii="Times New Roman"/>
          <w:b w:val="false"/>
          <w:i w:val="false"/>
          <w:color w:val="000000"/>
          <w:sz w:val="28"/>
        </w:rPr>
        <w:t>
      6) Орталықтың инспекторы мемлекеттік қызметті алушыға анықтаманы немесе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14. ЖАО-да және Орталықта мемлекеттік қызмет көрсету үшін құжаттарды қабылдауды жүзеге асыратын тұлғалардың ең аз саны бір қызметкерді құрайды.</w:t>
      </w:r>
    </w:p>
    <w:bookmarkEnd w:id="5"/>
    <w:bookmarkStart w:name="z22" w:id="6"/>
    <w:p>
      <w:pPr>
        <w:spacing w:after="0"/>
        <w:ind w:left="0"/>
        <w:jc w:val="left"/>
      </w:pPr>
      <w:r>
        <w:rPr>
          <w:rFonts w:ascii="Times New Roman"/>
          <w:b/>
          <w:i w:val="false"/>
          <w:color w:val="000000"/>
        </w:rPr>
        <w:t xml:space="preserve"> 
3.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6"/>
    <w:bookmarkStart w:name="z23" w:id="7"/>
    <w:p>
      <w:pPr>
        <w:spacing w:after="0"/>
        <w:ind w:left="0"/>
        <w:jc w:val="both"/>
      </w:pPr>
      <w:r>
        <w:rPr>
          <w:rFonts w:ascii="Times New Roman"/>
          <w:b w:val="false"/>
          <w:i w:val="false"/>
          <w:color w:val="000000"/>
          <w:sz w:val="28"/>
        </w:rPr>
        <w:t>
      15. Құжаттардың Орталыққа тапсырылғанының айғағы мыналарды көрсете отырып, құжаттардың қабылданғаны туралы қолхат болып табылады:</w:t>
      </w:r>
      <w:r>
        <w:br/>
      </w:r>
      <w:r>
        <w:rPr>
          <w:rFonts w:ascii="Times New Roman"/>
          <w:b w:val="false"/>
          <w:i w:val="false"/>
          <w:color w:val="000000"/>
          <w:sz w:val="28"/>
        </w:rPr>
        <w:t>
      1) сұрау салудың қабылдау нөмірін және күнін;</w:t>
      </w:r>
      <w:r>
        <w:br/>
      </w:r>
      <w:r>
        <w:rPr>
          <w:rFonts w:ascii="Times New Roman"/>
          <w:b w:val="false"/>
          <w:i w:val="false"/>
          <w:color w:val="000000"/>
          <w:sz w:val="28"/>
        </w:rPr>
        <w:t>
      2) сұрау салынған мемлекеттік қызметтің түрін;</w:t>
      </w:r>
      <w:r>
        <w:br/>
      </w:r>
      <w:r>
        <w:rPr>
          <w:rFonts w:ascii="Times New Roman"/>
          <w:b w:val="false"/>
          <w:i w:val="false"/>
          <w:color w:val="000000"/>
          <w:sz w:val="28"/>
        </w:rPr>
        <w:t>
      3) қоса берілген құжаттардың санын және атауын;</w:t>
      </w:r>
      <w:r>
        <w:br/>
      </w:r>
      <w:r>
        <w:rPr>
          <w:rFonts w:ascii="Times New Roman"/>
          <w:b w:val="false"/>
          <w:i w:val="false"/>
          <w:color w:val="000000"/>
          <w:sz w:val="28"/>
        </w:rPr>
        <w:t>
      4) мемлекеттік қызметтің нәтижелері берілген күнін (уақытын) және орнын;</w:t>
      </w:r>
      <w:r>
        <w:br/>
      </w:r>
      <w:r>
        <w:rPr>
          <w:rFonts w:ascii="Times New Roman"/>
          <w:b w:val="false"/>
          <w:i w:val="false"/>
          <w:color w:val="000000"/>
          <w:sz w:val="28"/>
        </w:rPr>
        <w:t>
      5) құжаттарды ресімдеуге өтінішті қабылдаған қызметкердің тегі, аты, әкесінің атын (болған жағдайда);</w:t>
      </w:r>
      <w:r>
        <w:br/>
      </w:r>
      <w:r>
        <w:rPr>
          <w:rFonts w:ascii="Times New Roman"/>
          <w:b w:val="false"/>
          <w:i w:val="false"/>
          <w:color w:val="000000"/>
          <w:sz w:val="28"/>
        </w:rPr>
        <w:t>
      6) өтініш берушінің тегі, аты, әкесінің атын (болған жағдайда), уәкілетті өкілдің тегі, аты, әкесінің атын және байланыс телефондарын.</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жүгіну кезінде мемлекеттік қызметті алушы жеке басын растайтын құжаттың түпнұсқасын және оның көшірмесін ұсына отырып, ауызша түрде жүгінеді (жеке басын растайтын құжаттың түпнұсқасы салыстырудан кейін қайтарылады);</w:t>
      </w:r>
      <w:r>
        <w:br/>
      </w:r>
      <w:r>
        <w:rPr>
          <w:rFonts w:ascii="Times New Roman"/>
          <w:b w:val="false"/>
          <w:i w:val="false"/>
          <w:color w:val="000000"/>
          <w:sz w:val="28"/>
        </w:rPr>
        <w:t>
      2) Орталыққа жүгіну кезінде мемлекеттік қызметті алушы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нысанда өтінішті және жеке басын растайтын құжатты ұсынады.</w:t>
      </w:r>
      <w:r>
        <w:br/>
      </w:r>
      <w:r>
        <w:rPr>
          <w:rFonts w:ascii="Times New Roman"/>
          <w:b w:val="false"/>
          <w:i w:val="false"/>
          <w:color w:val="000000"/>
          <w:sz w:val="28"/>
        </w:rPr>
        <w:t>
      Мемлекеттік қызметті алушының жеке басын растайтын құжат туралы мемлекеттік ақпараттық жүйелерде бар мәліметті Орталық қызметкері уәкілетті тұлғаның ЭЦҚ-мен расталған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құжатты қабылдау кезінде Орталықтың және уәкілетті органның қызметкері мемлекеттік қызметті алушының жеке басын растайтын құжаттардың түпнұсқасының түпнұсқалығын, сенімхаттарды мемлекеттік органдардың тиісті мемлекеттік ақпараттық жүйелерінен берілген мәліметтермен салыстырып тексереді, осыдан кейін түпнұсқалары алушыға қайтарылады.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мынадай құрылымдық-функционалдық бірліктер (бұдан әрі – ҚФБ) қатыстырылды:</w:t>
      </w:r>
      <w:r>
        <w:br/>
      </w:r>
      <w:r>
        <w:rPr>
          <w:rFonts w:ascii="Times New Roman"/>
          <w:b w:val="false"/>
          <w:i w:val="false"/>
          <w:color w:val="000000"/>
          <w:sz w:val="28"/>
        </w:rPr>
        <w:t>
      ЖАО-ға жүгіну кезінде:</w:t>
      </w:r>
      <w:r>
        <w:br/>
      </w:r>
      <w:r>
        <w:rPr>
          <w:rFonts w:ascii="Times New Roman"/>
          <w:b w:val="false"/>
          <w:i w:val="false"/>
          <w:color w:val="000000"/>
          <w:sz w:val="28"/>
        </w:rPr>
        <w:t>
      ЖАО жауапты орындаушысы;</w:t>
      </w:r>
      <w:r>
        <w:br/>
      </w:r>
      <w:r>
        <w:rPr>
          <w:rFonts w:ascii="Times New Roman"/>
          <w:b w:val="false"/>
          <w:i w:val="false"/>
          <w:color w:val="000000"/>
          <w:sz w:val="28"/>
        </w:rPr>
        <w:t>
      Орталыққа жүгіну кезінде:</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 құжаттамалық қамтамасыз ету бөлімінің маманы;</w:t>
      </w:r>
      <w:r>
        <w:br/>
      </w:r>
      <w:r>
        <w:rPr>
          <w:rFonts w:ascii="Times New Roman"/>
          <w:b w:val="false"/>
          <w:i w:val="false"/>
          <w:color w:val="000000"/>
          <w:sz w:val="28"/>
        </w:rPr>
        <w:t>
      4) ЖАО жауапты орындаушысы.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іс-әрекеттің (рәсімдеудің) орындалу мерзімін көрсете отырып, әрбір ҚФБ әкімшілік іс-әрекеттері (рәсімдеулері) дәйектілігінің және өзара іс-қимылының мәтіндік кестелік сипаттамасы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іс-әрекеттердің қисынды дәйектілігі мен ҚФБ арасындағы өзара байланысты көрсететін сызба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көрсетілген.</w:t>
      </w:r>
    </w:p>
    <w:bookmarkEnd w:id="7"/>
    <w:bookmarkStart w:name="z28" w:id="8"/>
    <w:p>
      <w:pPr>
        <w:spacing w:after="0"/>
        <w:ind w:left="0"/>
        <w:jc w:val="left"/>
      </w:pPr>
      <w:r>
        <w:rPr>
          <w:rFonts w:ascii="Times New Roman"/>
          <w:b/>
          <w:i w:val="false"/>
          <w:color w:val="000000"/>
        </w:rPr>
        <w:t xml:space="preserve"> 
4. Мемлекеттік қызмет көрсетуші лауазымды</w:t>
      </w:r>
      <w:r>
        <w:br/>
      </w:r>
      <w:r>
        <w:rPr>
          <w:rFonts w:ascii="Times New Roman"/>
          <w:b/>
          <w:i w:val="false"/>
          <w:color w:val="000000"/>
        </w:rPr>
        <w:t>
тұлғалардың жауапкершілігі</w:t>
      </w:r>
    </w:p>
    <w:bookmarkEnd w:id="8"/>
    <w:bookmarkStart w:name="z29" w:id="9"/>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жауапты болады.</w:t>
      </w:r>
    </w:p>
    <w:bookmarkEnd w:id="9"/>
    <w:bookmarkStart w:name="z30" w:id="1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0"/>
    <w:p>
      <w:pPr>
        <w:spacing w:after="0"/>
        <w:ind w:left="0"/>
        <w:jc w:val="left"/>
      </w:pPr>
      <w:r>
        <w:rPr>
          <w:rFonts w:ascii="Times New Roman"/>
          <w:b/>
          <w:i w:val="false"/>
          <w:color w:val="000000"/>
        </w:rPr>
        <w:t xml:space="preserve"> Шығыс Қазақстан облысының қалалары, аудандары әкімдіктерінің</w:t>
      </w:r>
      <w:r>
        <w:br/>
      </w:r>
      <w:r>
        <w:rPr>
          <w:rFonts w:ascii="Times New Roman"/>
          <w:b/>
          <w:i w:val="false"/>
          <w:color w:val="000000"/>
        </w:rPr>
        <w:t>
тізбесі және байланысу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394"/>
        <w:gridCol w:w="4333"/>
        <w:gridCol w:w="4603"/>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Пермитин көшесі, 17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е-mail: uprEconomika@oskemen.kz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 Интернационал көшесі, 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е-mail: economsemey@mail.ru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Семенов көшесі, 19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е-mail: есо@ridder.kz</w:t>
            </w:r>
          </w:p>
        </w:tc>
      </w:tr>
      <w:tr>
        <w:trPr>
          <w:trHeight w:val="8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Тәуелсіздік көшесі, 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 e-mail: Kurchatov.vko.gov.kz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ауылы, Құнанбай көшесі, 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 Абай Бульвары, 14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е-mail: ekonom_agz@mail.kz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 Сейфуллин көшесі, 144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ауылы, Тәуелсiздiк көшесі, 69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е-mail: economica-bor2007@mail.kz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 Попович көшесі, 11а</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е-mail: glubokoe_ekonom@mail.ru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әкімінің аппараты» ММ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ауылы, Достық көшесі, 105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е-mail: zharma_ekonom@mail.ru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қаласы, Жангелдин көшесі, 54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Зырян қаласы, Совет көшесі, 20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е-mail: Zur_Economica@mail.ru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Үлкен Нарын ауылы, Абылайхан көшесі, 102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е-mail: economica_katon@mail.ru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ауылы, Ш. Фахрутдинов көшесі, 44 а</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 Ибежанов көшесі, 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е-mail: doszakup_kurchum@mail.ru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 Абылайхан көшесі, 13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кенті, 1 үй</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(72338) 2-71-56, е-mail: ulan_econom@mail.ru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 Абылайхан көшесі, 122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3-53-03, е-mail: urdzharecon@list.ru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қаласы, Совет көшесі, 59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е-mail: economicshem@mail.kz</w:t>
            </w:r>
          </w:p>
        </w:tc>
      </w:tr>
    </w:tbl>
    <w:bookmarkStart w:name="z31"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1"/>
    <w:p>
      <w:pPr>
        <w:spacing w:after="0"/>
        <w:ind w:left="0"/>
        <w:jc w:val="left"/>
      </w:pPr>
      <w:r>
        <w:rPr>
          <w:rFonts w:ascii="Times New Roman"/>
          <w:b/>
          <w:i w:val="false"/>
          <w:color w:val="000000"/>
        </w:rPr>
        <w:t xml:space="preserve"> Шығыс Қазақстан облысының халыққа қызмет</w:t>
      </w:r>
      <w:r>
        <w:br/>
      </w:r>
      <w:r>
        <w:rPr>
          <w:rFonts w:ascii="Times New Roman"/>
          <w:b/>
          <w:i w:val="false"/>
          <w:color w:val="000000"/>
        </w:rPr>
        <w:t>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237"/>
        <w:gridCol w:w="2739"/>
        <w:gridCol w:w="3223"/>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 бөлімдер, бөлімшелер)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кәсіпорнының Шығыс Қазақстан облысы бойынша филиалы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r>
              <w:br/>
            </w:r>
            <w:r>
              <w:rPr>
                <w:rFonts w:ascii="Times New Roman"/>
                <w:b w:val="false"/>
                <w:i w:val="false"/>
                <w:color w:val="000000"/>
                <w:sz w:val="20"/>
              </w:rPr>
              <w:t>
</w:t>
            </w:r>
            <w:r>
              <w:rPr>
                <w:rFonts w:ascii="Times New Roman"/>
                <w:b w:val="false"/>
                <w:i w:val="false"/>
                <w:color w:val="000000"/>
                <w:sz w:val="20"/>
              </w:rPr>
              <w:t>8 (7232) 22-48-03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1 Өскемен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2 Өскемен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Глубокое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Зайсан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Зырян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Катонқарағай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Күршім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Риддер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Тарбағатай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Ұлан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Шемонаиха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1 Семей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2 Семей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Абай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Аягөз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Бесқарағай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Бородулиха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Жарма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Курчатов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Көкпекті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Үржар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32"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Мен,_____________________________________________________</w:t>
      </w:r>
      <w:r>
        <w:br/>
      </w:r>
      <w:r>
        <w:rPr>
          <w:rFonts w:ascii="Times New Roman"/>
          <w:b w:val="false"/>
          <w:i w:val="false"/>
          <w:color w:val="000000"/>
          <w:sz w:val="28"/>
        </w:rPr>
        <w:t>
       (Т.А.Ә., төлқұжат деректері (жеке тұлғаның жеке</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куәлігінің деректері және тұрғылықты жері)</w:t>
      </w:r>
    </w:p>
    <w:p>
      <w:pPr>
        <w:spacing w:after="0"/>
        <w:ind w:left="0"/>
        <w:jc w:val="both"/>
      </w:pPr>
      <w:r>
        <w:rPr>
          <w:rFonts w:ascii="Times New Roman"/>
          <w:b w:val="false"/>
          <w:i w:val="false"/>
          <w:color w:val="000000"/>
          <w:sz w:val="28"/>
        </w:rPr>
        <w:t>__________________________________________________ әрекет</w:t>
      </w:r>
      <w:r>
        <w:br/>
      </w:r>
      <w:r>
        <w:rPr>
          <w:rFonts w:ascii="Times New Roman"/>
          <w:b w:val="false"/>
          <w:i w:val="false"/>
          <w:color w:val="000000"/>
          <w:sz w:val="28"/>
        </w:rPr>
        <w:t>
ететін___________________________________________________</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________________________________________________ негізінде</w:t>
      </w:r>
      <w:r>
        <w:br/>
      </w:r>
      <w:r>
        <w:rPr>
          <w:rFonts w:ascii="Times New Roman"/>
          <w:b w:val="false"/>
          <w:i w:val="false"/>
          <w:color w:val="000000"/>
          <w:sz w:val="28"/>
        </w:rPr>
        <w:t>
(өкілеттілікті куәландыратын құжаттың деректемелері)</w:t>
      </w:r>
      <w:r>
        <w:br/>
      </w:r>
      <w:r>
        <w:rPr>
          <w:rFonts w:ascii="Times New Roman"/>
          <w:b w:val="false"/>
          <w:i w:val="false"/>
          <w:color w:val="000000"/>
          <w:sz w:val="28"/>
        </w:rPr>
        <w:t>
маған жеке қосалқы шаруашылықтың болуы туралы анықтама беруді</w:t>
      </w:r>
      <w:r>
        <w:br/>
      </w:r>
      <w:r>
        <w:rPr>
          <w:rFonts w:ascii="Times New Roman"/>
          <w:b w:val="false"/>
          <w:i w:val="false"/>
          <w:color w:val="000000"/>
          <w:sz w:val="28"/>
        </w:rPr>
        <w:t>
сұраймын.</w:t>
      </w:r>
      <w:r>
        <w:br/>
      </w:r>
      <w:r>
        <w:rPr>
          <w:rFonts w:ascii="Times New Roman"/>
          <w:b w:val="false"/>
          <w:i w:val="false"/>
          <w:color w:val="000000"/>
          <w:sz w:val="28"/>
        </w:rPr>
        <w:t>
Мына құжаттарды қоса беремін: 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Күні 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 /қарау/ нәтижесі: _____________________</w:t>
      </w:r>
      <w:r>
        <w:br/>
      </w:r>
      <w:r>
        <w:rPr>
          <w:rFonts w:ascii="Times New Roman"/>
          <w:b w:val="false"/>
          <w:i w:val="false"/>
          <w:color w:val="000000"/>
          <w:sz w:val="28"/>
        </w:rPr>
        <w:t>
тексерілді: күні 20__ ж. _____________</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(маманның Т.А.Ә. және қолы)</w:t>
      </w:r>
    </w:p>
    <w:bookmarkStart w:name="z33"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bookmarkEnd w:id="13"/>
    <w:p>
      <w:pPr>
        <w:spacing w:after="0"/>
        <w:ind w:left="0"/>
        <w:jc w:val="left"/>
      </w:pPr>
      <w:r>
        <w:rPr>
          <w:rFonts w:ascii="Times New Roman"/>
          <w:b/>
          <w:i w:val="false"/>
          <w:color w:val="000000"/>
        </w:rPr>
        <w:t xml:space="preserve"> 1.1 кесте. ҚФБ іс-әрекеттерінің сипаттамасы.</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617"/>
        <w:gridCol w:w="2800"/>
        <w:gridCol w:w="3145"/>
        <w:gridCol w:w="29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4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ауызша өтінішін қабылдау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немесе мемлекеттік қызмет көрсетуден бас тарту туралы дәлелді жауапты дайындау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 көрсетуден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анықтама немесе мемлекеттік қызмет көрсетуден бас тарту туралы дайындалған дәлелді жауап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белгілеу</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1.2 кесте. ҚФБ іс-әрекеттерінің сипаттамасы.</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90"/>
        <w:gridCol w:w="1636"/>
        <w:gridCol w:w="1751"/>
        <w:gridCol w:w="1994"/>
        <w:gridCol w:w="1847"/>
        <w:gridCol w:w="1752"/>
        <w:gridCol w:w="150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және тіркеу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немесе мемлекеттік қызмет көрсетуден бас тарту туралы дәлелді жауапты дайындау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беру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 көрсетуден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Орталықтың жинақтау бөліміне беру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ЖАО-ға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жауапты орындаушыға беру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мемлекеттік қызмет көрсетуден бас тарту туралы дәлелді жауап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хат-хабарлар журналында белгілеу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белгілеу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2.1 кесте. Пайдалану нұсқалары. Негізгі үдеріс.</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алушының ауызша өтінішін қабылдау (10 (он) минуттан артық емес)</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жеке қосалқы шаруашылықтың болуы туралы анықтаманы ресімдеу (2 (екі) жұмыс күні ішінде)</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жеке қосалқы шаруашылықтың болуы туралы анықтаманы беру (10 (он) минуттан артық емес)</w:t>
            </w:r>
          </w:p>
        </w:tc>
      </w:tr>
    </w:tbl>
    <w:p>
      <w:pPr>
        <w:spacing w:after="0"/>
        <w:ind w:left="0"/>
        <w:jc w:val="left"/>
      </w:pPr>
      <w:r>
        <w:rPr>
          <w:rFonts w:ascii="Times New Roman"/>
          <w:b/>
          <w:i w:val="false"/>
          <w:color w:val="000000"/>
        </w:rPr>
        <w:t xml:space="preserve"> 2.2 кесте. Пайдалану нұсқалары. Негізгі үдеріс.</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703"/>
        <w:gridCol w:w="3017"/>
        <w:gridCol w:w="4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r>
              <w:rPr>
                <w:rFonts w:ascii="Times New Roman"/>
                <w:b w:val="false"/>
                <w:i w:val="false"/>
                <w:color w:val="000000"/>
                <w:sz w:val="20"/>
              </w:rPr>
              <w:t>(20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Тізілімді қалыптастыру</w:t>
            </w:r>
            <w:r>
              <w:br/>
            </w:r>
            <w:r>
              <w:rPr>
                <w:rFonts w:ascii="Times New Roman"/>
                <w:b w:val="false"/>
                <w:i w:val="false"/>
                <w:color w:val="000000"/>
                <w:sz w:val="20"/>
              </w:rPr>
              <w:t>
</w:t>
            </w:r>
            <w:r>
              <w:rPr>
                <w:rFonts w:ascii="Times New Roman"/>
                <w:b w:val="false"/>
                <w:i w:val="false"/>
                <w:color w:val="000000"/>
                <w:sz w:val="20"/>
              </w:rPr>
              <w:t>(20 (жиырма) минуттан артық емес)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және тіркеу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(2 (екі) жұмыс күні ішінде)</w:t>
            </w:r>
          </w:p>
        </w:tc>
      </w:tr>
      <w:tr>
        <w:trPr>
          <w:trHeight w:val="1395"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жеке қосалқы шаруашылықтың болуы туралы анықтаманы беру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w:t>
            </w:r>
            <w:r>
              <w:rPr>
                <w:rFonts w:ascii="Times New Roman"/>
                <w:b w:val="false"/>
                <w:i w:val="false"/>
                <w:color w:val="000000"/>
                <w:sz w:val="20"/>
              </w:rPr>
              <w:t>Жеке қосалқы шаруашылықтың болуы туралы анықтаманы Орталыққа беру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3.1 кесте. Пайдалану нұсқалары. Балама үдеріс – мемлекеттік</w:t>
      </w:r>
      <w:r>
        <w:br/>
      </w:r>
      <w:r>
        <w:rPr>
          <w:rFonts w:ascii="Times New Roman"/>
          <w:b/>
          <w:i w:val="false"/>
          <w:color w:val="000000"/>
        </w:rPr>
        <w:t>
қызмет көрсетуден бас тарту үшін негіз бар болған жағдайда.</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алушының ауызша өтінішін қабылдау (10 (он) минуттан артық емес)</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мемлекеттік қызмет көрсетуден бас тарту туралы дәлелді жауапты дайындау (2 (екі) жұмыс күні ішінде)</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мемлекеттік қызмет көрсетуден бас тарту туралы дәлелді жауапты беру (10 (он) минуттан артық емес)</w:t>
            </w:r>
          </w:p>
        </w:tc>
      </w:tr>
    </w:tbl>
    <w:p>
      <w:pPr>
        <w:spacing w:after="0"/>
        <w:ind w:left="0"/>
        <w:jc w:val="left"/>
      </w:pPr>
      <w:r>
        <w:rPr>
          <w:rFonts w:ascii="Times New Roman"/>
          <w:b/>
          <w:i w:val="false"/>
          <w:color w:val="000000"/>
        </w:rPr>
        <w:t xml:space="preserve"> 3.2. кесте. Пайдалану нұсқалары. Балама үдеріс – мемлекеттік</w:t>
      </w:r>
      <w:r>
        <w:br/>
      </w:r>
      <w:r>
        <w:rPr>
          <w:rFonts w:ascii="Times New Roman"/>
          <w:b/>
          <w:i w:val="false"/>
          <w:color w:val="000000"/>
        </w:rPr>
        <w:t>
қызмет көрсетуден бас тарту үшін негіз бар болған жағдайда.</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703"/>
        <w:gridCol w:w="3017"/>
        <w:gridCol w:w="4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Өтінішті қабылдау және тіркеу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Тізілімді қалыптастыру (20 (жиырма) минуттан артық емес)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Орталықтан құжаттарды қабылдау және тіркеу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ЖАО шаруашылық жүргізу кітабында жеке қосалқы шаруашылықтың болуы туралы деректерді тексеру, мемлекеттік қызмет көрсетуден бас тарту туралы дәлелді жауапты дайындау (2 (екі) жұмыс күні ішінде)</w:t>
            </w:r>
          </w:p>
        </w:tc>
      </w:tr>
      <w:tr>
        <w:trPr>
          <w:trHeight w:val="1395"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Мемлекеттік қызметті алушыға мемлекеттік қызмет көрсетуден бас тарту туралы дәлелді жауапты беру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Мемлекеттік қызмет көрсетуден бас тарту туралы дәлелді жауапты Орталыққа беру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 қосымша</w:t>
      </w:r>
    </w:p>
    <w:bookmarkEnd w:id="14"/>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іс-әрекеттердің қисынды дәйектілігі мен ҚФБ арасындағы өзара</w:t>
      </w:r>
      <w:r>
        <w:br/>
      </w:r>
      <w:r>
        <w:rPr>
          <w:rFonts w:ascii="Times New Roman"/>
          <w:b/>
          <w:i w:val="false"/>
          <w:color w:val="000000"/>
        </w:rPr>
        <w:t>
байланысты көрсететін сызба</w:t>
      </w:r>
      <w:r>
        <w:br/>
      </w:r>
      <w:r>
        <w:rPr>
          <w:rFonts w:ascii="Times New Roman"/>
          <w:b/>
          <w:i w:val="false"/>
          <w:color w:val="000000"/>
        </w:rPr>
        <w:t>
ЖАО-ға жүгіну кезінде</w:t>
      </w:r>
    </w:p>
    <w:p>
      <w:pPr>
        <w:spacing w:after="0"/>
        <w:ind w:left="0"/>
        <w:jc w:val="both"/>
      </w:pPr>
      <w:r>
        <w:drawing>
          <wp:inline distT="0" distB="0" distL="0" distR="0">
            <wp:extent cx="90424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42400" cy="52705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 процесіндегі әкімшілік</w:t>
      </w:r>
      <w:r>
        <w:br/>
      </w:r>
      <w:r>
        <w:rPr>
          <w:rFonts w:ascii="Times New Roman"/>
          <w:b/>
          <w:i w:val="false"/>
          <w:color w:val="000000"/>
        </w:rPr>
        <w:t>
іс-әрекеттердің қисынды дәйектілігі мен ҚФБ арасындағы өзара</w:t>
      </w:r>
      <w:r>
        <w:br/>
      </w:r>
      <w:r>
        <w:rPr>
          <w:rFonts w:ascii="Times New Roman"/>
          <w:b/>
          <w:i w:val="false"/>
          <w:color w:val="000000"/>
        </w:rPr>
        <w:t>
байланысты көрсететін сызба</w:t>
      </w:r>
      <w:r>
        <w:br/>
      </w:r>
      <w:r>
        <w:rPr>
          <w:rFonts w:ascii="Times New Roman"/>
          <w:b/>
          <w:i w:val="false"/>
          <w:color w:val="000000"/>
        </w:rPr>
        <w:t>
Орталыққа жүгіну кезінде</w:t>
      </w:r>
    </w:p>
    <w:p>
      <w:pPr>
        <w:spacing w:after="0"/>
        <w:ind w:left="0"/>
        <w:jc w:val="both"/>
      </w:pPr>
      <w:r>
        <w:drawing>
          <wp:inline distT="0" distB="0" distL="0" distR="0">
            <wp:extent cx="96266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26600" cy="45720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25 желтоқсанда № 327</w:t>
      </w:r>
      <w:r>
        <w:br/>
      </w:r>
      <w:r>
        <w:rPr>
          <w:rFonts w:ascii="Times New Roman"/>
          <w:b w:val="false"/>
          <w:i w:val="false"/>
          <w:color w:val="000000"/>
          <w:sz w:val="28"/>
        </w:rPr>
        <w:t>
қаулысына 2 қосымша</w:t>
      </w:r>
    </w:p>
    <w:bookmarkEnd w:id="15"/>
    <w:p>
      <w:pPr>
        <w:spacing w:after="0"/>
        <w:ind w:left="0"/>
        <w:jc w:val="both"/>
      </w:pPr>
      <w:r>
        <w:rPr>
          <w:rFonts w:ascii="Times New Roman"/>
          <w:b w:val="false"/>
          <w:i w:val="false"/>
          <w:color w:val="000000"/>
          <w:sz w:val="28"/>
        </w:rPr>
        <w:t>Шығыс Қазақстан облысы әкімдігінің</w:t>
      </w:r>
      <w:r>
        <w:br/>
      </w:r>
      <w:r>
        <w:rPr>
          <w:rFonts w:ascii="Times New Roman"/>
          <w:b w:val="false"/>
          <w:i w:val="false"/>
          <w:color w:val="000000"/>
          <w:sz w:val="28"/>
        </w:rPr>
        <w:t>
2012 жылғы 24 тамыздағы № 196</w:t>
      </w:r>
      <w:r>
        <w:br/>
      </w:r>
      <w:r>
        <w:rPr>
          <w:rFonts w:ascii="Times New Roman"/>
          <w:b w:val="false"/>
          <w:i w:val="false"/>
          <w:color w:val="000000"/>
          <w:sz w:val="28"/>
        </w:rPr>
        <w:t>
қаулысымен бекітілді</w:t>
      </w:r>
    </w:p>
    <w:p>
      <w:pPr>
        <w:spacing w:after="0"/>
        <w:ind w:left="0"/>
        <w:jc w:val="left"/>
      </w:pPr>
      <w:r>
        <w:rPr>
          <w:rFonts w:ascii="Times New Roman"/>
          <w:b/>
          <w:i w:val="false"/>
          <w:color w:val="000000"/>
        </w:rPr>
        <w:t xml:space="preserve"> «Жануарға ветеринариялық паспорт беру» мемлекеттік қызмет</w:t>
      </w:r>
      <w:r>
        <w:br/>
      </w:r>
      <w:r>
        <w:rPr>
          <w:rFonts w:ascii="Times New Roman"/>
          <w:b/>
          <w:i w:val="false"/>
          <w:color w:val="000000"/>
        </w:rPr>
        <w:t>
регламенті</w:t>
      </w:r>
    </w:p>
    <w:bookmarkStart w:name="z36" w:id="16"/>
    <w:p>
      <w:pPr>
        <w:spacing w:after="0"/>
        <w:ind w:left="0"/>
        <w:jc w:val="left"/>
      </w:pPr>
      <w:r>
        <w:rPr>
          <w:rFonts w:ascii="Times New Roman"/>
          <w:b/>
          <w:i w:val="false"/>
          <w:color w:val="000000"/>
        </w:rPr>
        <w:t xml:space="preserve"> 
1. Жалпы ережелер</w:t>
      </w:r>
    </w:p>
    <w:bookmarkEnd w:id="16"/>
    <w:bookmarkStart w:name="z37" w:id="17"/>
    <w:p>
      <w:pPr>
        <w:spacing w:after="0"/>
        <w:ind w:left="0"/>
        <w:jc w:val="both"/>
      </w:pPr>
      <w:r>
        <w:rPr>
          <w:rFonts w:ascii="Times New Roman"/>
          <w:b w:val="false"/>
          <w:i w:val="false"/>
          <w:color w:val="000000"/>
          <w:sz w:val="28"/>
        </w:rPr>
        <w:t>
      1.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 </w:t>
      </w:r>
      <w:r>
        <w:rPr>
          <w:rFonts w:ascii="Times New Roman"/>
          <w:b w:val="false"/>
          <w:i w:val="false"/>
          <w:color w:val="000000"/>
          <w:sz w:val="28"/>
        </w:rPr>
        <w:t>745</w:t>
      </w:r>
      <w:r>
        <w:rPr>
          <w:rFonts w:ascii="Times New Roman"/>
          <w:b w:val="false"/>
          <w:i w:val="false"/>
          <w:color w:val="000000"/>
          <w:sz w:val="28"/>
        </w:rPr>
        <w:t>,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2011 жылғы 29 сәуірдегі </w:t>
      </w:r>
      <w:r>
        <w:rPr>
          <w:rFonts w:ascii="Times New Roman"/>
          <w:b w:val="false"/>
          <w:i w:val="false"/>
          <w:color w:val="000000"/>
          <w:sz w:val="28"/>
        </w:rPr>
        <w:t>№ 464</w:t>
      </w:r>
      <w:r>
        <w:rPr>
          <w:rFonts w:ascii="Times New Roman"/>
          <w:b w:val="false"/>
          <w:i w:val="false"/>
          <w:color w:val="000000"/>
          <w:sz w:val="28"/>
        </w:rPr>
        <w:t> қаулыларына сәйкес әзірленді.</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қызметін (бұдан әрі - мемлекеттік қызмет) ауданның (облыстық маңызы бар қаланың), аудандық маңызы бар қаланың, кенттің, ауылдың (селоның), ауылдық (селолық) округтің ветеринария саласындағы қызметті жүзеге асыратын жергілікті атқарушы органы бөлімшесінің ветеринариялық дәрігері (бұдан әрі – ветдәрігер)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w:t>
      </w:r>
      <w:r>
        <w:rPr>
          <w:rFonts w:ascii="Times New Roman"/>
          <w:b w:val="false"/>
          <w:i w:val="false"/>
          <w:color w:val="000000"/>
          <w:sz w:val="28"/>
        </w:rPr>
        <w:t>10-1-бабының</w:t>
      </w:r>
      <w:r>
        <w:rPr>
          <w:rFonts w:ascii="Times New Roman"/>
          <w:b w:val="false"/>
          <w:i w:val="false"/>
          <w:color w:val="000000"/>
          <w:sz w:val="28"/>
        </w:rPr>
        <w:t xml:space="preserve"> 12) тармақшасы негізінде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w:t>
      </w:r>
      <w:r>
        <w:rPr>
          <w:rFonts w:ascii="Times New Roman"/>
          <w:b w:val="false"/>
          <w:i w:val="false"/>
          <w:color w:val="000000"/>
          <w:sz w:val="28"/>
        </w:rPr>
        <w:t>ветеринариялық паспортты</w:t>
      </w:r>
      <w:r>
        <w:rPr>
          <w:rFonts w:ascii="Times New Roman"/>
          <w:b w:val="false"/>
          <w:i w:val="false"/>
          <w:color w:val="000000"/>
          <w:sz w:val="28"/>
        </w:rPr>
        <w:t xml:space="preserve"> (жануарға ветеринариялық паспорттың телнұсқасын, жануарға ветеринариялық паспорттың үзіндісін) қағаздағы тасымалдағышта беру немесе оны беруден бас тарту туралы жазбаша түрдегі дәлелді жауап болып табылады.</w:t>
      </w:r>
    </w:p>
    <w:bookmarkEnd w:id="17"/>
    <w:bookmarkStart w:name="z43" w:id="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
    <w:bookmarkStart w:name="z44" w:id="19"/>
    <w:p>
      <w:pPr>
        <w:spacing w:after="0"/>
        <w:ind w:left="0"/>
        <w:jc w:val="both"/>
      </w:pPr>
      <w:r>
        <w:rPr>
          <w:rFonts w:ascii="Times New Roman"/>
          <w:b w:val="false"/>
          <w:i w:val="false"/>
          <w:color w:val="000000"/>
          <w:sz w:val="28"/>
        </w:rPr>
        <w:t>
      7. Мемлекеттік қызметті алу үшін тұтынушы мекенжайы және байланысу деректері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ветдәрігерге жүгінуі керек.</w:t>
      </w:r>
      <w:r>
        <w:br/>
      </w:r>
      <w:r>
        <w:rPr>
          <w:rFonts w:ascii="Times New Roman"/>
          <w:b w:val="false"/>
          <w:i w:val="false"/>
          <w:color w:val="000000"/>
          <w:sz w:val="28"/>
        </w:rPr>
        <w:t>
</w:t>
      </w:r>
      <w:r>
        <w:rPr>
          <w:rFonts w:ascii="Times New Roman"/>
          <w:b w:val="false"/>
          <w:i w:val="false"/>
          <w:color w:val="000000"/>
          <w:sz w:val="28"/>
        </w:rPr>
        <w:t>
      8. Мемлекеттік қызметті ветдәрігер, демалыс және мереке күндерінен басқа күн сайын сағат 9.00-ден 18.00-ге дейін көрсетеді, түскі үзіліс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оның ішінде мемлекеттік қызмет көрсету барысы туралы ақпаратты тұтынушы жергілікті арқарушы органдардың веб-сайттарынан немесе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телефондары бойынша ала алады.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жануарға ветеринариялық паспортты (жануарға ветеринариялық паспорттан үзінді) беру, жануарға </w:t>
      </w:r>
      <w:r>
        <w:rPr>
          <w:rFonts w:ascii="Times New Roman"/>
          <w:b w:val="false"/>
          <w:i w:val="false"/>
          <w:color w:val="000000"/>
          <w:sz w:val="28"/>
        </w:rPr>
        <w:t>жеке нөмір</w:t>
      </w:r>
      <w:r>
        <w:rPr>
          <w:rFonts w:ascii="Times New Roman"/>
          <w:b w:val="false"/>
          <w:i w:val="false"/>
          <w:color w:val="000000"/>
          <w:sz w:val="28"/>
        </w:rPr>
        <w:t xml:space="preserve"> берген сәттен бастап немесе оны беруден бас тарту - 3 жұмыс күні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жұмыс күні ішінде;</w:t>
      </w:r>
      <w:r>
        <w:br/>
      </w:r>
      <w:r>
        <w:rPr>
          <w:rFonts w:ascii="Times New Roman"/>
          <w:b w:val="false"/>
          <w:i w:val="false"/>
          <w:color w:val="000000"/>
          <w:sz w:val="28"/>
        </w:rPr>
        <w:t>
      мемлекеттік қызметті алуға дейін күтуге рұқсат етілген ең көп уақыты - 30 минуттан артық емес;</w:t>
      </w:r>
      <w:r>
        <w:br/>
      </w:r>
      <w:r>
        <w:rPr>
          <w:rFonts w:ascii="Times New Roman"/>
          <w:b w:val="false"/>
          <w:i w:val="false"/>
          <w:color w:val="000000"/>
          <w:sz w:val="28"/>
        </w:rPr>
        <w:t>
      мемлекеттік қызметті алушыға қызмет көрсетуге рұқсат етілген ең көп уақыты - 40 минуттан артық емес.</w:t>
      </w:r>
      <w:r>
        <w:br/>
      </w:r>
      <w:r>
        <w:rPr>
          <w:rFonts w:ascii="Times New Roman"/>
          <w:b w:val="false"/>
          <w:i w:val="false"/>
          <w:color w:val="000000"/>
          <w:sz w:val="28"/>
        </w:rPr>
        <w:t>
</w:t>
      </w:r>
      <w:r>
        <w:rPr>
          <w:rFonts w:ascii="Times New Roman"/>
          <w:b w:val="false"/>
          <w:i w:val="false"/>
          <w:color w:val="000000"/>
          <w:sz w:val="28"/>
        </w:rPr>
        <w:t>
      11. Мемлекеттік қызмет ақылы көрсетіледі.</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w:t>
      </w:r>
      <w:r>
        <w:rPr>
          <w:rFonts w:ascii="Times New Roman"/>
          <w:b w:val="false"/>
          <w:i w:val="false"/>
          <w:color w:val="000000"/>
          <w:sz w:val="28"/>
        </w:rPr>
        <w:t>төлем тапсырмасы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тартуға жануарға берілген жеке нөмірінің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1) ветдәрігердің тұтынушының құжаттарын қабылдауы және тіркеуі;</w:t>
      </w:r>
      <w:r>
        <w:br/>
      </w:r>
      <w:r>
        <w:rPr>
          <w:rFonts w:ascii="Times New Roman"/>
          <w:b w:val="false"/>
          <w:i w:val="false"/>
          <w:color w:val="000000"/>
          <w:sz w:val="28"/>
        </w:rPr>
        <w:t>
      2) ветдәрігердің жануарға ветеринариялық паспортты (жануарға ветеринариялық паспорттан үзіндіні), (жануарға ветеринариялық паспорттың телнұсқасын) ресімдеуі немесе оны беруден бас тарту туралы дәлелді жауапты дайындауы;</w:t>
      </w:r>
      <w:r>
        <w:br/>
      </w:r>
      <w:r>
        <w:rPr>
          <w:rFonts w:ascii="Times New Roman"/>
          <w:b w:val="false"/>
          <w:i w:val="false"/>
          <w:color w:val="000000"/>
          <w:sz w:val="28"/>
        </w:rPr>
        <w:t>
      3) ветдәрігердің тұтынушыға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 беруі.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құжаттарды қабылдауды жүзеге асыратын тұлғалардың ең аз саны бір қызметкерді құрайды.</w:t>
      </w:r>
    </w:p>
    <w:bookmarkEnd w:id="19"/>
    <w:bookmarkStart w:name="z52" w:id="20"/>
    <w:p>
      <w:pPr>
        <w:spacing w:after="0"/>
        <w:ind w:left="0"/>
        <w:jc w:val="left"/>
      </w:pPr>
      <w:r>
        <w:rPr>
          <w:rFonts w:ascii="Times New Roman"/>
          <w:b/>
          <w:i w:val="false"/>
          <w:color w:val="000000"/>
        </w:rPr>
        <w:t xml:space="preserve"> 
3.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20"/>
    <w:bookmarkStart w:name="z53" w:id="21"/>
    <w:p>
      <w:pPr>
        <w:spacing w:after="0"/>
        <w:ind w:left="0"/>
        <w:jc w:val="both"/>
      </w:pPr>
      <w:r>
        <w:rPr>
          <w:rFonts w:ascii="Times New Roman"/>
          <w:b w:val="false"/>
          <w:i w:val="false"/>
          <w:color w:val="000000"/>
          <w:sz w:val="28"/>
        </w:rPr>
        <w:t>
      15. Мемлекеттік қызметті тұтынушының өтінішін ветдәрігер есепке алу журналына тіркейді және тұтынушының мемлекеттік қызметті алу күні мен уақыты, мерзімі және орны көрсетілген талон береді.</w:t>
      </w:r>
      <w:r>
        <w:br/>
      </w:r>
      <w:r>
        <w:rPr>
          <w:rFonts w:ascii="Times New Roman"/>
          <w:b w:val="false"/>
          <w:i w:val="false"/>
          <w:color w:val="000000"/>
          <w:sz w:val="28"/>
        </w:rPr>
        <w:t>
</w:t>
      </w:r>
      <w:r>
        <w:rPr>
          <w:rFonts w:ascii="Times New Roman"/>
          <w:b w:val="false"/>
          <w:i w:val="false"/>
          <w:color w:val="000000"/>
          <w:sz w:val="28"/>
        </w:rPr>
        <w:t>
      16. Жануарға ветеринариялық паспортты алу үшін тұтынушы жануарға ветеринариялық паспорттың бланкісінің құнын төлегенін растайтын құжатты ұсынады. Бұдан басқа, жануарда берілген жеке нөмірінің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үзіндіні) алу үшін тұтынушы мыналарды ұсынады:</w:t>
      </w:r>
      <w:r>
        <w:br/>
      </w:r>
      <w:r>
        <w:rPr>
          <w:rFonts w:ascii="Times New Roman"/>
          <w:b w:val="false"/>
          <w:i w:val="false"/>
          <w:color w:val="000000"/>
          <w:sz w:val="28"/>
        </w:rPr>
        <w:t>
      1) еркін нысандағы жазбаша өтініш;</w:t>
      </w:r>
      <w:r>
        <w:br/>
      </w:r>
      <w:r>
        <w:rPr>
          <w:rFonts w:ascii="Times New Roman"/>
          <w:b w:val="false"/>
          <w:i w:val="false"/>
          <w:color w:val="000000"/>
          <w:sz w:val="28"/>
        </w:rPr>
        <w:t>
      2) жануарға ветеринариялық паспорттың жоғалған (бүлінген) фактісін растайтын құжаттар (болған жағдайда).</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бір құрылымдық функционалдық бірлік (бұдан әрі – ҚФБ) - ветдәрігер қатысады.</w:t>
      </w:r>
      <w:r>
        <w:br/>
      </w:r>
      <w:r>
        <w:rPr>
          <w:rFonts w:ascii="Times New Roman"/>
          <w:b w:val="false"/>
          <w:i w:val="false"/>
          <w:color w:val="000000"/>
          <w:sz w:val="28"/>
        </w:rPr>
        <w:t>
</w:t>
      </w:r>
      <w:r>
        <w:rPr>
          <w:rFonts w:ascii="Times New Roman"/>
          <w:b w:val="false"/>
          <w:i w:val="false"/>
          <w:color w:val="000000"/>
          <w:sz w:val="28"/>
        </w:rPr>
        <w:t>
      18. Әрбір әкімшілік іс-әрекеттің (рәсімдеудің) орындалу мерзімін көрсете отырып, ҚФБ әкімшілік іс-әрекеттері (рәсімдеулері) дәйектілігінің және өзара іс-қимылының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іс-әрекеттердің қисынды дәйектілігі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көрсетілген.</w:t>
      </w:r>
    </w:p>
    <w:bookmarkEnd w:id="21"/>
    <w:bookmarkStart w:name="z58" w:id="22"/>
    <w:p>
      <w:pPr>
        <w:spacing w:after="0"/>
        <w:ind w:left="0"/>
        <w:jc w:val="left"/>
      </w:pPr>
      <w:r>
        <w:rPr>
          <w:rFonts w:ascii="Times New Roman"/>
          <w:b/>
          <w:i w:val="false"/>
          <w:color w:val="000000"/>
        </w:rPr>
        <w:t xml:space="preserve"> 
4. Мемлекеттік қызмет көрсетуші лауазымды</w:t>
      </w:r>
      <w:r>
        <w:br/>
      </w:r>
      <w:r>
        <w:rPr>
          <w:rFonts w:ascii="Times New Roman"/>
          <w:b/>
          <w:i w:val="false"/>
          <w:color w:val="000000"/>
        </w:rPr>
        <w:t>
тұлғалардың жауапкершілігі</w:t>
      </w:r>
    </w:p>
    <w:bookmarkEnd w:id="22"/>
    <w:bookmarkStart w:name="z59" w:id="23"/>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жауапты болады.</w:t>
      </w:r>
    </w:p>
    <w:bookmarkEnd w:id="23"/>
    <w:bookmarkStart w:name="z60" w:id="2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24"/>
    <w:p>
      <w:pPr>
        <w:spacing w:after="0"/>
        <w:ind w:left="0"/>
        <w:jc w:val="left"/>
      </w:pPr>
      <w:r>
        <w:rPr>
          <w:rFonts w:ascii="Times New Roman"/>
          <w:b/>
          <w:i w:val="false"/>
          <w:color w:val="000000"/>
        </w:rPr>
        <w:t xml:space="preserve"> Шығыс Қазақстан облысының қалалары, аудандары әкімдіктерінің</w:t>
      </w:r>
      <w:r>
        <w:br/>
      </w:r>
      <w:r>
        <w:rPr>
          <w:rFonts w:ascii="Times New Roman"/>
          <w:b/>
          <w:i w:val="false"/>
          <w:color w:val="000000"/>
        </w:rPr>
        <w:t>
тізбесі және байланысу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454"/>
        <w:gridCol w:w="4038"/>
        <w:gridCol w:w="4839"/>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атауы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үшін телефондары және электрондық мекенжайы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Пермитин көшесі, 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е-mail: uprEconomika@oskemen.kz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 Интернационал көшесі, 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е-mail: economsemey@mail.ru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әкімінің аппараты» ММ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Семенов көшесі, 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е-mail: есо@ridder.kz</w:t>
            </w:r>
          </w:p>
        </w:tc>
      </w:tr>
      <w:tr>
        <w:trPr>
          <w:trHeight w:val="8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Курчатов қаласы, Тәуелсіздік көшесі, 4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 e-mail: Kurchatov.vko.gov.kz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w:t>
            </w:r>
            <w:r>
              <w:br/>
            </w:r>
            <w:r>
              <w:rPr>
                <w:rFonts w:ascii="Times New Roman"/>
                <w:b w:val="false"/>
                <w:i w:val="false"/>
                <w:color w:val="000000"/>
                <w:sz w:val="20"/>
              </w:rPr>
              <w:t>
</w:t>
            </w:r>
            <w:r>
              <w:rPr>
                <w:rFonts w:ascii="Times New Roman"/>
                <w:b w:val="false"/>
                <w:i w:val="false"/>
                <w:color w:val="000000"/>
                <w:sz w:val="20"/>
              </w:rPr>
              <w:t xml:space="preserve">Қарауыл ауылы, </w:t>
            </w:r>
            <w:r>
              <w:br/>
            </w:r>
            <w:r>
              <w:rPr>
                <w:rFonts w:ascii="Times New Roman"/>
                <w:b w:val="false"/>
                <w:i w:val="false"/>
                <w:color w:val="000000"/>
                <w:sz w:val="20"/>
              </w:rPr>
              <w:t>
</w:t>
            </w:r>
            <w:r>
              <w:rPr>
                <w:rFonts w:ascii="Times New Roman"/>
                <w:b w:val="false"/>
                <w:i w:val="false"/>
                <w:color w:val="000000"/>
                <w:sz w:val="20"/>
              </w:rPr>
              <w:t>Құнанбай көшесі, 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 Абай Бульвары, 14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е-mail: ekonom_agz@mail.kz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 Сейфуллин көшесі, 144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ауылы, Тәуелсiздiк көшесі, 69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е-mail: economica-bor2007@mail.kz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 Попович көшесі, 11 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е-mail: glubokoe_ekonom@mail.ru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ауылы, Достық көшесі, 105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е-mail: zharma_ekonom@mail.ru</w:t>
            </w:r>
          </w:p>
        </w:tc>
      </w:tr>
      <w:tr>
        <w:trPr>
          <w:trHeight w:val="13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қаласы, Жангелдин көшесі, 54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11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Зырян қаласы, Совет көшесі, 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е-mail: Zur_Economica@mail.ru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Үлкен Нарын ауылы, Абылайхан көшесі, 102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е-mail: economica_katon@mail.ru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ауылы, Ш. Фахрутдинов көшесі, 44 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 Ибежанов көшесі, 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е-mail: doszakup_kurchum@mail.ru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 Абылайхан көшесі, 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кенті, 1 үй</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(72338) 2-71-56, е-mail: ulan_econom@mail.ru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 Абылайхан көшесі, 122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3-53-03, е-mail: urdzharecon@list.ru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қаласы, Совет көшесі, 59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(72232) 3-32-93, е-mail: economicshem@mail.kz</w:t>
            </w:r>
          </w:p>
        </w:tc>
      </w:tr>
    </w:tbl>
    <w:bookmarkStart w:name="z61" w:id="2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25"/>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819"/>
        <w:gridCol w:w="3007"/>
        <w:gridCol w:w="3213"/>
        <w:gridCol w:w="34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үдерістің (жұмыстар барысының, ағынының) іс-әрекеттері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585"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 қабылдау және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 беру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журналында белгілеу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паспорттан үзінді), (жануарға ветеринариялық паспорттың телнұсқасы) немесе оны беруден бас тарту туралы дәлелді жауап</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хат-хабарлар журналында белгілеу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күні ішінде; 10 (он) жұмыс күні ішінде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артық емес</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8"/>
        <w:gridCol w:w="65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Тұтынушының құжаттарын қабылдау және тіркеу (10 (он)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Ресімдеу: Жануарға ветеринариялық паспортты (жануарға ветеринариялық паспорттан үзіндіні); (жануарға ветеринариялық паспорттың телнұсқасын) (3 (үш) жұмыс күні ішінде; 10 (он) жұмыс күні ішінде)</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іс-әрекет </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 (30 (отыз)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Мемлекеттік қызмет көрсетуден бас</w:t>
      </w:r>
      <w:r>
        <w:br/>
      </w:r>
      <w:r>
        <w:rPr>
          <w:rFonts w:ascii="Times New Roman"/>
          <w:b/>
          <w:i w:val="false"/>
          <w:color w:val="000000"/>
        </w:rPr>
        <w:t>
тарту үшін негіз бар болған жағдайдағы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8"/>
        <w:gridCol w:w="6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Тұтынушының құжаттарын қабылдау және тіркеу (10 (он)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беруден бас тарту туралы дәлелді жауапты дайындау (3 (үш) жұмыс күні ішінде; 10 (он) жұмыс күні ішінде)</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беруден бас тарту туралы дәлелді жауапты беру (30 (отыз)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26"/>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іс-әрекеттердің (рәсімдердің) қисынды дәйектілігі мен</w:t>
      </w:r>
      <w:r>
        <w:br/>
      </w:r>
      <w:r>
        <w:rPr>
          <w:rFonts w:ascii="Times New Roman"/>
          <w:b/>
          <w:i w:val="false"/>
          <w:color w:val="000000"/>
        </w:rPr>
        <w:t>
ҚФБ арасындағы өзара байланысты көрсететін сызба</w:t>
      </w:r>
    </w:p>
    <w:p>
      <w:pPr>
        <w:spacing w:after="0"/>
        <w:ind w:left="0"/>
        <w:jc w:val="both"/>
      </w:pPr>
      <w:r>
        <w:drawing>
          <wp:inline distT="0" distB="0" distL="0" distR="0">
            <wp:extent cx="88138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13800" cy="5130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