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9079b" w14:textId="699079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"Заңды тұлғалардың түстi және қара металл сынықтары мен қалдықтарын жинауы (дайындауы), сақтауы, қайта өңдеуi және өткiзу жөніндегі қызмет түрін жүзеге асыруға лицензия беру, қайта ресімдеу, лицензияның телнұсқаларын беру" электрондық мемлекеттік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әкімдігінің 2012 жылғы 28 желтоқсандағы N 338 қаулысы. Шығыс Қазақстан облысының Әділет департаментінде 2013 жылғы 28 қаңтарда N 2860 болып тіркелді. Күші жойылды - Шығыс Қазақстан облысы әкімдігінің 2013 жылғы 12 тамыздағы N 212 қаулысымен</w:t>
      </w:r>
    </w:p>
    <w:p>
      <w:pPr>
        <w:spacing w:after="0"/>
        <w:ind w:left="0"/>
        <w:jc w:val="both"/>
      </w:pPr>
      <w:r>
        <w:rPr>
          <w:rFonts w:ascii="Times New Roman"/>
          <w:b w:val="false"/>
          <w:i w:val="false"/>
          <w:color w:val="ff0000"/>
          <w:sz w:val="28"/>
        </w:rPr>
        <w:t>      Ескерту. Күші жойылды - Шығыс Қазақстан облысы әкімдігінің 12.08.2013 N 212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«Әкімшілік рәсімдер туралы» Қазақстан Республикасының 2000 жылғы 27 қарашадағы Заңының </w:t>
      </w:r>
      <w:r>
        <w:rPr>
          <w:rFonts w:ascii="Times New Roman"/>
          <w:b w:val="false"/>
          <w:i w:val="false"/>
          <w:color w:val="000000"/>
          <w:sz w:val="28"/>
        </w:rPr>
        <w:t>9-1-бабына</w:t>
      </w:r>
      <w:r>
        <w:rPr>
          <w:rFonts w:ascii="Times New Roman"/>
          <w:b w:val="false"/>
          <w:i w:val="false"/>
          <w:color w:val="000000"/>
          <w:sz w:val="28"/>
        </w:rPr>
        <w:t>, «Ақпараттандыру туралы» Қазақстан Республикасының 2007 жылғы 11 қаңтардағы Заңының </w:t>
      </w:r>
      <w:r>
        <w:rPr>
          <w:rFonts w:ascii="Times New Roman"/>
          <w:b w:val="false"/>
          <w:i w:val="false"/>
          <w:color w:val="000000"/>
          <w:sz w:val="28"/>
        </w:rPr>
        <w:t>29-бабына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27-бабы 1-тармағының </w:t>
      </w:r>
      <w:r>
        <w:rPr>
          <w:rFonts w:ascii="Times New Roman"/>
          <w:b w:val="false"/>
          <w:i w:val="false"/>
          <w:color w:val="000000"/>
          <w:sz w:val="28"/>
        </w:rPr>
        <w:t>21-1) тармақшасына</w:t>
      </w:r>
      <w:r>
        <w:rPr>
          <w:rFonts w:ascii="Times New Roman"/>
          <w:b w:val="false"/>
          <w:i w:val="false"/>
          <w:color w:val="000000"/>
          <w:sz w:val="28"/>
        </w:rPr>
        <w:t xml:space="preserve"> сәйкес Шығыс Қазақстан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«Заңды тұлғалардың түстi және қара металл сынықтары мен қалдықтарын жинауы (дайындауы), сақтауы, қайта өңдеуi және өткiзу жөніндегі қызмет түрін жүзеге асыруға лицензия беру, қайта ресімдеу, лицензияның телнұсқаларын беру» электрондық мемлекеттік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Шығыс Қазақстан облысы әкімінің бірінші орынбасары Е.Б. Көшербаевқа жүктелсін.</w:t>
      </w:r>
      <w:r>
        <w:br/>
      </w:r>
      <w:r>
        <w:rPr>
          <w:rFonts w:ascii="Times New Roman"/>
          <w:b w:val="false"/>
          <w:i w:val="false"/>
          <w:color w:val="000000"/>
          <w:sz w:val="28"/>
        </w:rPr>
        <w:t>
</w:t>
      </w:r>
      <w:r>
        <w:rPr>
          <w:rFonts w:ascii="Times New Roman"/>
          <w:b w:val="false"/>
          <w:i w:val="false"/>
          <w:color w:val="000000"/>
          <w:sz w:val="28"/>
        </w:rPr>
        <w:t>
      3. Осы қаулы алғаш рет ресми жарияланған күнінен кейін он күнтізбелік күн өткен соң қолданысқа енгізіледі.</w:t>
      </w:r>
      <w:r>
        <w:br/>
      </w:r>
      <w:r>
        <w:rPr>
          <w:rFonts w:ascii="Times New Roman"/>
          <w:b w:val="false"/>
          <w:i w:val="false"/>
          <w:color w:val="000000"/>
          <w:sz w:val="28"/>
        </w:rPr>
        <w:t>
 </w:t>
      </w:r>
    </w:p>
    <w:bookmarkEnd w:id="0"/>
    <w:p>
      <w:pPr>
        <w:spacing w:after="0"/>
        <w:ind w:left="0"/>
        <w:jc w:val="both"/>
      </w:pPr>
      <w:r>
        <w:rPr>
          <w:rFonts w:ascii="Times New Roman"/>
          <w:b w:val="false"/>
          <w:i/>
          <w:color w:val="000000"/>
          <w:sz w:val="28"/>
        </w:rPr>
        <w:t>      Облыс әкімі                                Б. Сапарбаев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Қазақстан Республикасының Көлiк</w:t>
      </w:r>
      <w:r>
        <w:br/>
      </w:r>
      <w:r>
        <w:rPr>
          <w:rFonts w:ascii="Times New Roman"/>
          <w:b w:val="false"/>
          <w:i w:val="false"/>
          <w:color w:val="000000"/>
          <w:sz w:val="28"/>
        </w:rPr>
        <w:t>
</w:t>
      </w:r>
      <w:r>
        <w:rPr>
          <w:rFonts w:ascii="Times New Roman"/>
          <w:b w:val="false"/>
          <w:i/>
          <w:color w:val="000000"/>
          <w:sz w:val="28"/>
        </w:rPr>
        <w:t>      және коммуникация министрі                 А. Жұмағалиев</w:t>
      </w:r>
    </w:p>
    <w:p>
      <w:pPr>
        <w:spacing w:after="0"/>
        <w:ind w:left="0"/>
        <w:jc w:val="both"/>
      </w:pPr>
      <w:r>
        <w:rPr>
          <w:rFonts w:ascii="Times New Roman"/>
          <w:b w:val="false"/>
          <w:i/>
          <w:color w:val="000000"/>
          <w:sz w:val="28"/>
        </w:rPr>
        <w:t xml:space="preserve">      2012 жылғы </w:t>
      </w:r>
      <w:r>
        <w:rPr>
          <w:rFonts w:ascii="Times New Roman"/>
          <w:b w:val="false"/>
          <w:i w:val="false"/>
          <w:color w:val="000000"/>
          <w:sz w:val="28"/>
        </w:rPr>
        <w:t>«___» ___________</w:t>
      </w:r>
    </w:p>
    <w:bookmarkStart w:name="z5" w:id="1"/>
    <w:p>
      <w:pPr>
        <w:spacing w:after="0"/>
        <w:ind w:left="0"/>
        <w:jc w:val="both"/>
      </w:pPr>
      <w:r>
        <w:rPr>
          <w:rFonts w:ascii="Times New Roman"/>
          <w:b w:val="false"/>
          <w:i w:val="false"/>
          <w:color w:val="000000"/>
          <w:sz w:val="28"/>
        </w:rPr>
        <w:t>
Шығыс Қазақстан облысы әкімдігінің</w:t>
      </w:r>
      <w:r>
        <w:br/>
      </w:r>
      <w:r>
        <w:rPr>
          <w:rFonts w:ascii="Times New Roman"/>
          <w:b w:val="false"/>
          <w:i w:val="false"/>
          <w:color w:val="000000"/>
          <w:sz w:val="28"/>
        </w:rPr>
        <w:t>
2012 жылғы 28 желтоқсандағы № 338</w:t>
      </w:r>
      <w:r>
        <w:br/>
      </w:r>
      <w:r>
        <w:rPr>
          <w:rFonts w:ascii="Times New Roman"/>
          <w:b w:val="false"/>
          <w:i w:val="false"/>
          <w:color w:val="000000"/>
          <w:sz w:val="28"/>
        </w:rPr>
        <w:t>
қаулысымен бекітілген</w:t>
      </w:r>
    </w:p>
    <w:bookmarkEnd w:id="1"/>
    <w:p>
      <w:pPr>
        <w:spacing w:after="0"/>
        <w:ind w:left="0"/>
        <w:jc w:val="left"/>
      </w:pPr>
      <w:r>
        <w:rPr>
          <w:rFonts w:ascii="Times New Roman"/>
          <w:b/>
          <w:i w:val="false"/>
          <w:color w:val="000000"/>
        </w:rPr>
        <w:t xml:space="preserve"> «Заңды тұлғалардың түстi және қара металл сынықтары мен</w:t>
      </w:r>
      <w:r>
        <w:br/>
      </w:r>
      <w:r>
        <w:rPr>
          <w:rFonts w:ascii="Times New Roman"/>
          <w:b/>
          <w:i w:val="false"/>
          <w:color w:val="000000"/>
        </w:rPr>
        <w:t>
қалдықтарын жинауы (дайындауы), сақтауы, қайта өңдеуi және</w:t>
      </w:r>
      <w:r>
        <w:br/>
      </w:r>
      <w:r>
        <w:rPr>
          <w:rFonts w:ascii="Times New Roman"/>
          <w:b/>
          <w:i w:val="false"/>
          <w:color w:val="000000"/>
        </w:rPr>
        <w:t>
өткiзу жөніндегі қызмет түрін жүзеге асыруға лицензия беру,</w:t>
      </w:r>
      <w:r>
        <w:br/>
      </w:r>
      <w:r>
        <w:rPr>
          <w:rFonts w:ascii="Times New Roman"/>
          <w:b/>
          <w:i w:val="false"/>
          <w:color w:val="000000"/>
        </w:rPr>
        <w:t>
қайта ресімдеу, лицензияның телнұсқаларын беру» электрондық</w:t>
      </w:r>
      <w:r>
        <w:br/>
      </w:r>
      <w:r>
        <w:rPr>
          <w:rFonts w:ascii="Times New Roman"/>
          <w:b/>
          <w:i w:val="false"/>
          <w:color w:val="000000"/>
        </w:rPr>
        <w:t>
мемлекеттік қызмет регламенті</w:t>
      </w:r>
    </w:p>
    <w:bookmarkStart w:name="z6" w:id="2"/>
    <w:p>
      <w:pPr>
        <w:spacing w:after="0"/>
        <w:ind w:left="0"/>
        <w:jc w:val="left"/>
      </w:pPr>
      <w:r>
        <w:rPr>
          <w:rFonts w:ascii="Times New Roman"/>
          <w:b/>
          <w:i w:val="false"/>
          <w:color w:val="000000"/>
        </w:rPr>
        <w:t xml:space="preserve"> 
1. Жалпы ережелер</w:t>
      </w:r>
    </w:p>
    <w:bookmarkEnd w:id="2"/>
    <w:bookmarkStart w:name="z7" w:id="3"/>
    <w:p>
      <w:pPr>
        <w:spacing w:after="0"/>
        <w:ind w:left="0"/>
        <w:jc w:val="both"/>
      </w:pPr>
      <w:r>
        <w:rPr>
          <w:rFonts w:ascii="Times New Roman"/>
          <w:b w:val="false"/>
          <w:i w:val="false"/>
          <w:color w:val="000000"/>
          <w:sz w:val="28"/>
        </w:rPr>
        <w:t>
      1. «Заңды тұлғалардың түстi және қара металл сынықтары мен қалдықтарын жинауы (дайындауы), сақтауы, қайта өңдеуi және өткiзу жөніндегі қызмет түрін жүзеге асыруға лицензия беру, қайта ресімдеу, лицензияның телнұсқаларын беру» электрондық мемлекеттік қызметін (бұдан әрі – қызмет) «Шығыс Қазақстан облысының кәсіпкерлік және өнеркәсіп басқармасы» мемлекеттік мекемесі (бұдан әрі – қызмет көрсетуші) көрсетеді, сондай-ақ «электрондық үкіметтің» www.e.gov.kz веб-порталы немесе www.elicense.kz «Е-лицензиялау» веб-порталы арқылы көрсетеді.</w:t>
      </w:r>
      <w:r>
        <w:br/>
      </w:r>
      <w:r>
        <w:rPr>
          <w:rFonts w:ascii="Times New Roman"/>
          <w:b w:val="false"/>
          <w:i w:val="false"/>
          <w:color w:val="000000"/>
          <w:sz w:val="28"/>
        </w:rPr>
        <w:t>
</w:t>
      </w:r>
      <w:r>
        <w:rPr>
          <w:rFonts w:ascii="Times New Roman"/>
          <w:b w:val="false"/>
          <w:i w:val="false"/>
          <w:color w:val="000000"/>
          <w:sz w:val="28"/>
        </w:rPr>
        <w:t>
      2. Қызмет «Өнеркәсіп және экспорттық бақылау саласындағы мемлекеттік қызмет көрсету стандарттарын бекіту және Қазақстан Республикасы Үкiметiнiң кейбiр шешiмдерiне өзгерістер енгізу туралы» Қазақстан Республикасы Үкіметінің 2012 жылғы 31 тамыздағы № 1130 қаулысымен бекітілген «Заңды тұлғалардың түстi және қара металл сынықтары мен қалдықтарын жинауы (дайындауы), сақтауы, қайта өңдеуi және өткiзу жөніндегі қызмет түрін жүзеге асыруға лицензия беру, қайта ресімдеу, лицензияның телнұсқаларын беру» мемлекеттік қызмет </w:t>
      </w:r>
      <w:r>
        <w:rPr>
          <w:rFonts w:ascii="Times New Roman"/>
          <w:b w:val="false"/>
          <w:i w:val="false"/>
          <w:color w:val="000000"/>
          <w:sz w:val="28"/>
        </w:rPr>
        <w:t>стандарты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3. Қызметті автоматтандыру дәрежесі: ішінара автоматтандырылған.</w:t>
      </w:r>
      <w:r>
        <w:br/>
      </w:r>
      <w:r>
        <w:rPr>
          <w:rFonts w:ascii="Times New Roman"/>
          <w:b w:val="false"/>
          <w:i w:val="false"/>
          <w:color w:val="000000"/>
          <w:sz w:val="28"/>
        </w:rPr>
        <w:t>
</w:t>
      </w:r>
      <w:r>
        <w:rPr>
          <w:rFonts w:ascii="Times New Roman"/>
          <w:b w:val="false"/>
          <w:i w:val="false"/>
          <w:color w:val="000000"/>
          <w:sz w:val="28"/>
        </w:rPr>
        <w:t>
      4. Қызметті көрсету түрі: транзакциялық.</w:t>
      </w:r>
      <w:r>
        <w:br/>
      </w:r>
      <w:r>
        <w:rPr>
          <w:rFonts w:ascii="Times New Roman"/>
          <w:b w:val="false"/>
          <w:i w:val="false"/>
          <w:color w:val="000000"/>
          <w:sz w:val="28"/>
        </w:rPr>
        <w:t>
</w:t>
      </w:r>
      <w:r>
        <w:rPr>
          <w:rFonts w:ascii="Times New Roman"/>
          <w:b w:val="false"/>
          <w:i w:val="false"/>
          <w:color w:val="000000"/>
          <w:sz w:val="28"/>
        </w:rPr>
        <w:t>
      5. Мемлекеттік қызметті түстi және қара металл сынықтары мен қалдықтарын жинау (дайындау), сақтау, қайта өңдеу және өткiзу жөнiндегi қызметтi жүзеге асыратын заңды тұлғаларға (бұдан әрі – алушы) көрсетіледі.</w:t>
      </w:r>
      <w:r>
        <w:br/>
      </w:r>
      <w:r>
        <w:rPr>
          <w:rFonts w:ascii="Times New Roman"/>
          <w:b w:val="false"/>
          <w:i w:val="false"/>
          <w:color w:val="000000"/>
          <w:sz w:val="28"/>
        </w:rPr>
        <w:t>
</w:t>
      </w:r>
      <w:r>
        <w:rPr>
          <w:rFonts w:ascii="Times New Roman"/>
          <w:b w:val="false"/>
          <w:i w:val="false"/>
          <w:color w:val="000000"/>
          <w:sz w:val="28"/>
        </w:rPr>
        <w:t>
      6. Осы «Заңды тұлғалардың түстi және қара металл сынықтары мен қалдықтарын жинауы (дайындауы), сақтауы, қайта өңдеуi және өткiзу жөніндегі қызмет түрін жүзеге асыруға лицензия беру, қайта ресімдеу, лицензияның телнұсқаларын беру» электрондық мемлекеттік қызмет регламентінде (бұдан әрі – Регламент) пайдаланылатын ұғымдар мен қысқартулар:</w:t>
      </w:r>
      <w:r>
        <w:br/>
      </w:r>
      <w:r>
        <w:rPr>
          <w:rFonts w:ascii="Times New Roman"/>
          <w:b w:val="false"/>
          <w:i w:val="false"/>
          <w:color w:val="000000"/>
          <w:sz w:val="28"/>
        </w:rPr>
        <w:t>
      1) </w:t>
      </w:r>
      <w:r>
        <w:rPr>
          <w:rFonts w:ascii="Times New Roman"/>
          <w:b w:val="false"/>
          <w:i w:val="false"/>
          <w:color w:val="000000"/>
          <w:sz w:val="28"/>
        </w:rPr>
        <w:t>ақпараттық жүйе</w:t>
      </w:r>
      <w:r>
        <w:rPr>
          <w:rFonts w:ascii="Times New Roman"/>
          <w:b w:val="false"/>
          <w:i w:val="false"/>
          <w:color w:val="000000"/>
          <w:sz w:val="28"/>
        </w:rPr>
        <w:t xml:space="preserve"> (бұдан әрі – АЖ) – аппараттық-бағдарламалық кешенді қолданып, ақпаратты сақтау, өңдеу, іздеу, тарату, тапсыру және беру үшін арналған жүйе;</w:t>
      </w:r>
      <w:r>
        <w:br/>
      </w:r>
      <w:r>
        <w:rPr>
          <w:rFonts w:ascii="Times New Roman"/>
          <w:b w:val="false"/>
          <w:i w:val="false"/>
          <w:color w:val="000000"/>
          <w:sz w:val="28"/>
        </w:rPr>
        <w:t>
      2) </w:t>
      </w:r>
      <w:r>
        <w:rPr>
          <w:rFonts w:ascii="Times New Roman"/>
          <w:b w:val="false"/>
          <w:i w:val="false"/>
          <w:color w:val="000000"/>
          <w:sz w:val="28"/>
        </w:rPr>
        <w:t>бизнес-сәйкестендіру нөмірі</w:t>
      </w:r>
      <w:r>
        <w:rPr>
          <w:rFonts w:ascii="Times New Roman"/>
          <w:b w:val="false"/>
          <w:i w:val="false"/>
          <w:color w:val="000000"/>
          <w:sz w:val="28"/>
        </w:rPr>
        <w:t xml:space="preserve"> (бұдан әрі – БСН) – бірлескен кәсіпкерлік түрінде қызметін жүзеге асыратын заңды тұлға (филиал және өкілдік) және жеке кәсіпкер үшін қалыптастырылатын бірегей нөмір;</w:t>
      </w:r>
      <w:r>
        <w:br/>
      </w:r>
      <w:r>
        <w:rPr>
          <w:rFonts w:ascii="Times New Roman"/>
          <w:b w:val="false"/>
          <w:i w:val="false"/>
          <w:color w:val="000000"/>
          <w:sz w:val="28"/>
        </w:rPr>
        <w:t>
      3) «Е-лицензиялау» веб-порталы (бұдан әрі – «Е-лицензиялау» МДБ АЖ) – берілген, қайта ресімделген, тоқтатылған, қайта қалпына келтірілген және қолданысын тоқтатқан лицензиялар, сондай-ақ лицензиар беретін лицензияның сәйкестендіру нөмірін орталықтандырып қалыптастыратын қызметтің лицензияланатын түрін (кіші түрін) жүзеге асырушы лицензиаттың (объектілері, пункттері, учаскелері) филиалдары, өкілдіктері туралы мәліметті қамтитын ақпараттық жүйе;</w:t>
      </w:r>
      <w:r>
        <w:br/>
      </w:r>
      <w:r>
        <w:rPr>
          <w:rFonts w:ascii="Times New Roman"/>
          <w:b w:val="false"/>
          <w:i w:val="false"/>
          <w:color w:val="000000"/>
          <w:sz w:val="28"/>
        </w:rPr>
        <w:t>
      4) «Заңды тұлғалар» </w:t>
      </w:r>
      <w:r>
        <w:rPr>
          <w:rFonts w:ascii="Times New Roman"/>
          <w:b w:val="false"/>
          <w:i w:val="false"/>
          <w:color w:val="000000"/>
          <w:sz w:val="28"/>
        </w:rPr>
        <w:t>мемлекеттік деректер базасы</w:t>
      </w:r>
      <w:r>
        <w:rPr>
          <w:rFonts w:ascii="Times New Roman"/>
          <w:b w:val="false"/>
          <w:i w:val="false"/>
          <w:color w:val="000000"/>
          <w:sz w:val="28"/>
        </w:rPr>
        <w:t xml:space="preserve"> (бұдан әрі – ЗТ МДБ) – ақпаратты автоматты жинақтау, сақтау және өңдеуге, Қазақстан Республикасында заңды тұлғаларды біртұтас сәйкестендіруді енгізу және олар туралы мемлекеттік басқару органдары мен өзге де субъектілерге олардың өкілеттіктері шеңберінде және Қазақстан Республикасы заңнамасына сәйкес өзекті және нақты мәліметтер беру мақсатында Ұлттық бизнес-сәйкестендіру нөмірлерінің тізілімін құруға арналған ақпараттық жүйе;</w:t>
      </w:r>
      <w:r>
        <w:br/>
      </w:r>
      <w:r>
        <w:rPr>
          <w:rFonts w:ascii="Times New Roman"/>
          <w:b w:val="false"/>
          <w:i w:val="false"/>
          <w:color w:val="000000"/>
          <w:sz w:val="28"/>
        </w:rPr>
        <w:t>
      5) құрылымдық-функционалдық бірліктер (бұдан әрі – ҚФБ) – қызмет көрсету үдерісіне қатысатын мемлекеттік органдардың, мекемелердің немесе өзге де ұйымдардың құрылымдық бөлімшелерінің және ақпараттық жүйелердің тізбесі;</w:t>
      </w:r>
      <w:r>
        <w:br/>
      </w:r>
      <w:r>
        <w:rPr>
          <w:rFonts w:ascii="Times New Roman"/>
          <w:b w:val="false"/>
          <w:i w:val="false"/>
          <w:color w:val="000000"/>
          <w:sz w:val="28"/>
        </w:rPr>
        <w:t>
      6) пайдаланушы – оған қажетті электрондық ақпараттық ресурстарды алу үшін ақпараттық жүйеге жүгінетін және оларды пайдаланатын субъект (алушы, қызмет көрсетуші);</w:t>
      </w:r>
      <w:r>
        <w:br/>
      </w:r>
      <w:r>
        <w:rPr>
          <w:rFonts w:ascii="Times New Roman"/>
          <w:b w:val="false"/>
          <w:i w:val="false"/>
          <w:color w:val="000000"/>
          <w:sz w:val="28"/>
        </w:rPr>
        <w:t>
      7) </w:t>
      </w:r>
      <w:r>
        <w:rPr>
          <w:rFonts w:ascii="Times New Roman"/>
          <w:b w:val="false"/>
          <w:i w:val="false"/>
          <w:color w:val="000000"/>
          <w:sz w:val="28"/>
        </w:rPr>
        <w:t>транзакциялық қызмет</w:t>
      </w:r>
      <w:r>
        <w:rPr>
          <w:rFonts w:ascii="Times New Roman"/>
          <w:b w:val="false"/>
          <w:i w:val="false"/>
          <w:color w:val="000000"/>
          <w:sz w:val="28"/>
        </w:rPr>
        <w:t xml:space="preserve"> – электрондық цифрлық қолтаңбаны қолданып, өзара ақпарат алмасуды талап ететін, пайдаланушыларға электрондық ақпараттық ресурстарды беру жөніндегі қызмет;</w:t>
      </w:r>
      <w:r>
        <w:br/>
      </w:r>
      <w:r>
        <w:rPr>
          <w:rFonts w:ascii="Times New Roman"/>
          <w:b w:val="false"/>
          <w:i w:val="false"/>
          <w:color w:val="000000"/>
          <w:sz w:val="28"/>
        </w:rPr>
        <w:t>
      8) </w:t>
      </w:r>
      <w:r>
        <w:rPr>
          <w:rFonts w:ascii="Times New Roman"/>
          <w:b w:val="false"/>
          <w:i w:val="false"/>
          <w:color w:val="000000"/>
          <w:sz w:val="28"/>
        </w:rPr>
        <w:t>электрондық құжат</w:t>
      </w:r>
      <w:r>
        <w:rPr>
          <w:rFonts w:ascii="Times New Roman"/>
          <w:b w:val="false"/>
          <w:i w:val="false"/>
          <w:color w:val="000000"/>
          <w:sz w:val="28"/>
        </w:rPr>
        <w:t xml:space="preserve"> – ақпарат электрондық-цифрлық нысанда берілген және электрондық цифрлық қолтаңба арқылы куәландырылған құжат;</w:t>
      </w:r>
      <w:r>
        <w:br/>
      </w:r>
      <w:r>
        <w:rPr>
          <w:rFonts w:ascii="Times New Roman"/>
          <w:b w:val="false"/>
          <w:i w:val="false"/>
          <w:color w:val="000000"/>
          <w:sz w:val="28"/>
        </w:rPr>
        <w:t>
      9) электрондық лицензия – ақпараттық технологияларды пайдалана отырып ресiмделетiн және берiлетiн, қағаз тасығыштағы лицензияға мәнi тең электрондық құжат түрiндегi лицензия;</w:t>
      </w:r>
      <w:r>
        <w:br/>
      </w:r>
      <w:r>
        <w:rPr>
          <w:rFonts w:ascii="Times New Roman"/>
          <w:b w:val="false"/>
          <w:i w:val="false"/>
          <w:color w:val="000000"/>
          <w:sz w:val="28"/>
        </w:rPr>
        <w:t>
      10) электрондық мемлекеттік қызмет – ақпараттық технологиялар пайдаланылып, электрондық нысанда көрсетілетін мемлекеттік қызмет;</w:t>
      </w:r>
      <w:r>
        <w:br/>
      </w:r>
      <w:r>
        <w:rPr>
          <w:rFonts w:ascii="Times New Roman"/>
          <w:b w:val="false"/>
          <w:i w:val="false"/>
          <w:color w:val="000000"/>
          <w:sz w:val="28"/>
        </w:rPr>
        <w:t>
      11) «электрондық үкіметтің» веб-порталы (бұдан әрі – ЭҮП) – нормативтiк құқықтық базаны қоса алғанда, барлық шоғырландырылған үкiметтiк ақпаратқа және электрондық мемлекеттiк қызметтерге қолжетiмдiлiктiң бiрыңғай терезесiн бiлдiретiн ақпараттық жүйе;</w:t>
      </w:r>
      <w:r>
        <w:br/>
      </w:r>
      <w:r>
        <w:rPr>
          <w:rFonts w:ascii="Times New Roman"/>
          <w:b w:val="false"/>
          <w:i w:val="false"/>
          <w:color w:val="000000"/>
          <w:sz w:val="28"/>
        </w:rPr>
        <w:t>
      12) «электрондық үкіметтің» төлем шлюзі (бұдан әрі – ЭҮТШ) – жеке және заңды тұлғалардың төлемдерін жүзеге асыру кезінде банк операцияларының жекелеген түрлерін жүзеге асыратын екінші деңгейдегі банктер, ұйымдар және «электрондық үкімет» ақпараттық жүйелері арасындағы өзара іс-қимылды қамтамасыз етуге арналған автоматтандырылған ақпараттық жүйе;</w:t>
      </w:r>
      <w:r>
        <w:br/>
      </w:r>
      <w:r>
        <w:rPr>
          <w:rFonts w:ascii="Times New Roman"/>
          <w:b w:val="false"/>
          <w:i w:val="false"/>
          <w:color w:val="000000"/>
          <w:sz w:val="28"/>
        </w:rPr>
        <w:t>
      13) электрондық үкімет шлюзі (бұдан әрі – ЭҮШ) – электрондық қызметтерді іске асыру шеңберінде «электрондық үкімет» ақпараттық жүйелерін ықпалдастыруға арналған ақпараттық жүйесі;</w:t>
      </w:r>
      <w:r>
        <w:br/>
      </w:r>
      <w:r>
        <w:rPr>
          <w:rFonts w:ascii="Times New Roman"/>
          <w:b w:val="false"/>
          <w:i w:val="false"/>
          <w:color w:val="000000"/>
          <w:sz w:val="28"/>
        </w:rPr>
        <w:t>
      14) </w:t>
      </w:r>
      <w:r>
        <w:rPr>
          <w:rFonts w:ascii="Times New Roman"/>
          <w:b w:val="false"/>
          <w:i w:val="false"/>
          <w:color w:val="000000"/>
          <w:sz w:val="28"/>
        </w:rPr>
        <w:t>электрондық цифрлық қолтаңба</w:t>
      </w:r>
      <w:r>
        <w:rPr>
          <w:rFonts w:ascii="Times New Roman"/>
          <w:b w:val="false"/>
          <w:i w:val="false"/>
          <w:color w:val="000000"/>
          <w:sz w:val="28"/>
        </w:rPr>
        <w:t xml:space="preserve"> (бұдан әрі – ЭЦҚ) – электрондық цифрлық қолтаңба құралдарымен құрылған және электрондық құжаттың дұрыстығын, оның тиесілілігін және мазмұнының тұрақтылығын растайтын электрондық цифрлық таңбалар жиынтығы.</w:t>
      </w:r>
    </w:p>
    <w:bookmarkEnd w:id="3"/>
    <w:bookmarkStart w:name="z13" w:id="4"/>
    <w:p>
      <w:pPr>
        <w:spacing w:after="0"/>
        <w:ind w:left="0"/>
        <w:jc w:val="left"/>
      </w:pPr>
      <w:r>
        <w:rPr>
          <w:rFonts w:ascii="Times New Roman"/>
          <w:b/>
          <w:i w:val="false"/>
          <w:color w:val="000000"/>
        </w:rPr>
        <w:t xml:space="preserve"> 
2. Қызметті көрсету бойынша қызмет беруші қызметінің тәртібі</w:t>
      </w:r>
    </w:p>
    <w:bookmarkEnd w:id="4"/>
    <w:bookmarkStart w:name="z14" w:id="5"/>
    <w:p>
      <w:pPr>
        <w:spacing w:after="0"/>
        <w:ind w:left="0"/>
        <w:jc w:val="both"/>
      </w:pPr>
      <w:r>
        <w:rPr>
          <w:rFonts w:ascii="Times New Roman"/>
          <w:b w:val="false"/>
          <w:i w:val="false"/>
          <w:color w:val="000000"/>
          <w:sz w:val="28"/>
        </w:rPr>
        <w:t>
      7. Қызмет көрсетушінің ЭҮП арқылы қадамдық іс-қимылы және шешімдері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келтірілген (қызмет көрсету кезіндегі функционалдық өзара іс-қимыл № 1 диаграммасы):</w:t>
      </w:r>
      <w:r>
        <w:br/>
      </w:r>
      <w:r>
        <w:rPr>
          <w:rFonts w:ascii="Times New Roman"/>
          <w:b w:val="false"/>
          <w:i w:val="false"/>
          <w:color w:val="000000"/>
          <w:sz w:val="28"/>
        </w:rPr>
        <w:t>
      1) алушы өзінің ЭЦҚ тіркеу куәлігінің көмегімен ЭҮП-те тіркеуді жүзеге асырады, ол алушы компьютерінің интернет-браузерінде сақталады (ЭҮП-те тіркелмеген алушылар үшін жүзеге асырылады);</w:t>
      </w:r>
      <w:r>
        <w:br/>
      </w:r>
      <w:r>
        <w:rPr>
          <w:rFonts w:ascii="Times New Roman"/>
          <w:b w:val="false"/>
          <w:i w:val="false"/>
          <w:color w:val="000000"/>
          <w:sz w:val="28"/>
        </w:rPr>
        <w:t>
      2) 1-үдеріс – алушы компьютерінің интернет-браузерінде ЭЦҚ тіркеу куәлігін бекіту, мемлекеттік қызмет алу үшін алушының ЭҮП-ке пароль енгізу үдерісі (авторлау үдерісі);</w:t>
      </w:r>
      <w:r>
        <w:br/>
      </w:r>
      <w:r>
        <w:rPr>
          <w:rFonts w:ascii="Times New Roman"/>
          <w:b w:val="false"/>
          <w:i w:val="false"/>
          <w:color w:val="000000"/>
          <w:sz w:val="28"/>
        </w:rPr>
        <w:t>
      3) 1-шарт – ЭҮП-те тіркелген алушы туралы деректердің түпнұсқалығын БСН және пароль арқылы тексеру;</w:t>
      </w:r>
      <w:r>
        <w:br/>
      </w:r>
      <w:r>
        <w:rPr>
          <w:rFonts w:ascii="Times New Roman"/>
          <w:b w:val="false"/>
          <w:i w:val="false"/>
          <w:color w:val="000000"/>
          <w:sz w:val="28"/>
        </w:rPr>
        <w:t>
      4) 2-үдеріс – алушының деректерінде талап бұзушылықтардың болуына байланысты авторлаудан бас тарту туралы хабарламаны ЭҮП-де қалыптастыру;</w:t>
      </w:r>
      <w:r>
        <w:br/>
      </w:r>
      <w:r>
        <w:rPr>
          <w:rFonts w:ascii="Times New Roman"/>
          <w:b w:val="false"/>
          <w:i w:val="false"/>
          <w:color w:val="000000"/>
          <w:sz w:val="28"/>
        </w:rPr>
        <w:t>
      5) 3-үдеріс – алушының осы Регламентте көрсетiлген қызметтi «Е-лицензиялау» МДБ АЖ-да таңдауы, қызмет көрсетуге арналған сұрау салу нысанын экранға шығаруы және оның құрылымы мен форматтық талаптарын ескере отырып, сұрау салу нысанына қажетті құжаттарды электронды түрде бекіте отырып, алушының нысанды толтыруы (деректердi енгiзуi);</w:t>
      </w:r>
      <w:r>
        <w:br/>
      </w:r>
      <w:r>
        <w:rPr>
          <w:rFonts w:ascii="Times New Roman"/>
          <w:b w:val="false"/>
          <w:i w:val="false"/>
          <w:color w:val="000000"/>
          <w:sz w:val="28"/>
        </w:rPr>
        <w:t>
      6) 4-үдеріс – ЭҮТШ-де қызметке ақы төлеу, одан кейін бұл ақпарат «Е-лицензиялау» МДБ АЖ-ға келіп түседі;</w:t>
      </w:r>
      <w:r>
        <w:br/>
      </w:r>
      <w:r>
        <w:rPr>
          <w:rFonts w:ascii="Times New Roman"/>
          <w:b w:val="false"/>
          <w:i w:val="false"/>
          <w:color w:val="000000"/>
          <w:sz w:val="28"/>
        </w:rPr>
        <w:t>
      7) 2-шарт – қызмет көрсеткені үшін ақы төлеу фактісін «Е-лицензиялау» МДБ АЖ-да тексеру;</w:t>
      </w:r>
      <w:r>
        <w:br/>
      </w:r>
      <w:r>
        <w:rPr>
          <w:rFonts w:ascii="Times New Roman"/>
          <w:b w:val="false"/>
          <w:i w:val="false"/>
          <w:color w:val="000000"/>
          <w:sz w:val="28"/>
        </w:rPr>
        <w:t>
      8) 5-үдеріс – «Е-лицензиялау» МДБ АЖ-да қызмет көрсеткені үшін төлемнің болмауына байланысты сұратылатын қызметтен бас тарту туралы хабарламаны қалыптастыру;</w:t>
      </w:r>
      <w:r>
        <w:br/>
      </w:r>
      <w:r>
        <w:rPr>
          <w:rFonts w:ascii="Times New Roman"/>
          <w:b w:val="false"/>
          <w:i w:val="false"/>
          <w:color w:val="000000"/>
          <w:sz w:val="28"/>
        </w:rPr>
        <w:t>
      9) 6-үдеріс – сұрау салуды куәландыру (қол қою) үшін алушының ЭЦҚ тіркеу куәлігін таңдауы;</w:t>
      </w:r>
      <w:r>
        <w:br/>
      </w:r>
      <w:r>
        <w:rPr>
          <w:rFonts w:ascii="Times New Roman"/>
          <w:b w:val="false"/>
          <w:i w:val="false"/>
          <w:color w:val="000000"/>
          <w:sz w:val="28"/>
        </w:rPr>
        <w:t>
      10) 3-шарт – ЭҮП-де ЭЦҚ тiркеу куәлiгiнiң қолданылу мерзiмiн және кері қайтарылған (жойылған) тiркеу куәлiктерi тiзiмінде жоқ екендiгiн, сондай-ақ сұрау салуда көрсетiлген БСН мен ЭЦҚ тiркеу куәлiгiнде көрсетiлген БСН арасындағы сәйкестендiру деректерiнiң сәйкестiгін тексеру;</w:t>
      </w:r>
      <w:r>
        <w:br/>
      </w:r>
      <w:r>
        <w:rPr>
          <w:rFonts w:ascii="Times New Roman"/>
          <w:b w:val="false"/>
          <w:i w:val="false"/>
          <w:color w:val="000000"/>
          <w:sz w:val="28"/>
        </w:rPr>
        <w:t>
      11) 7-үдеріс – алушының ЭЦҚ-сының түпнұсқалығының расталмауына байланысты сұрау салынатын қызметтен бас тарту туралы хабарламаны қалыптастыру;</w:t>
      </w:r>
      <w:r>
        <w:br/>
      </w:r>
      <w:r>
        <w:rPr>
          <w:rFonts w:ascii="Times New Roman"/>
          <w:b w:val="false"/>
          <w:i w:val="false"/>
          <w:color w:val="000000"/>
          <w:sz w:val="28"/>
        </w:rPr>
        <w:t>
      12) 8-үдеріс – қызмет көрсетуге сұрау салудың толтырылған нысанын (енгізілген деректерді) алушының ЭЦҚ арқылы қол қою;</w:t>
      </w:r>
      <w:r>
        <w:br/>
      </w:r>
      <w:r>
        <w:rPr>
          <w:rFonts w:ascii="Times New Roman"/>
          <w:b w:val="false"/>
          <w:i w:val="false"/>
          <w:color w:val="000000"/>
          <w:sz w:val="28"/>
        </w:rPr>
        <w:t>
      13) 9-үдеріс – электрондық құжатты (алушының сұрау салуын) «Е-лицензиялау» МДБ АЖ-да тіркеу және сұрау салуды «Е-лицензиялау» МДБ АЖ-да өңдеу;</w:t>
      </w:r>
      <w:r>
        <w:br/>
      </w:r>
      <w:r>
        <w:rPr>
          <w:rFonts w:ascii="Times New Roman"/>
          <w:b w:val="false"/>
          <w:i w:val="false"/>
          <w:color w:val="000000"/>
          <w:sz w:val="28"/>
        </w:rPr>
        <w:t>
      14) 4-шарт – қызмет берушінің лицензия беру үшін алушының біліктілік талаптарына және негіздерге сәйкестігін тексеруі;</w:t>
      </w:r>
      <w:r>
        <w:br/>
      </w:r>
      <w:r>
        <w:rPr>
          <w:rFonts w:ascii="Times New Roman"/>
          <w:b w:val="false"/>
          <w:i w:val="false"/>
          <w:color w:val="000000"/>
          <w:sz w:val="28"/>
        </w:rPr>
        <w:t>
      15) 10-үдеріс – алушының «Е-лицензиялау» МДБ АЖ-ғы деректерінде бұзушылықтардың болуына байланысты сұратылатын қызметтен бас тарту туралы хабарламаны қалыптастыру;</w:t>
      </w:r>
      <w:r>
        <w:br/>
      </w:r>
      <w:r>
        <w:rPr>
          <w:rFonts w:ascii="Times New Roman"/>
          <w:b w:val="false"/>
          <w:i w:val="false"/>
          <w:color w:val="000000"/>
          <w:sz w:val="28"/>
        </w:rPr>
        <w:t>
      16) 11-үдеріс – алушының «Е-лицензиялау» МДБ АЖ-да қалыптастырылған қызмет нәтижесін (электрондық лицензияны) алуы. Электрондық құжат қызмет берушінің уәкілетті тұлғасының ЭЦҚ-сын пайдалана отырып қалыптастырылады.</w:t>
      </w:r>
      <w:r>
        <w:br/>
      </w:r>
      <w:r>
        <w:rPr>
          <w:rFonts w:ascii="Times New Roman"/>
          <w:b w:val="false"/>
          <w:i w:val="false"/>
          <w:color w:val="000000"/>
          <w:sz w:val="28"/>
        </w:rPr>
        <w:t>
</w:t>
      </w:r>
      <w:r>
        <w:rPr>
          <w:rFonts w:ascii="Times New Roman"/>
          <w:b w:val="false"/>
          <w:i w:val="false"/>
          <w:color w:val="000000"/>
          <w:sz w:val="28"/>
        </w:rPr>
        <w:t>
      8. Қызмет беруші арқылы қадамдық іс-қимылдар мен шешімдер (электрондық мемлекеттік қызмет көрсету кезіндегі функционалдық өзара іс-қимыл № 2 диаграммасы) осы Регламентке </w:t>
      </w:r>
      <w:r>
        <w:rPr>
          <w:rFonts w:ascii="Times New Roman"/>
          <w:b w:val="false"/>
          <w:i w:val="false"/>
          <w:color w:val="000000"/>
          <w:sz w:val="28"/>
        </w:rPr>
        <w:t>1 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1) 1-үдеріс – қызмет көрсету үшін қызмет беруші қызметкерінің «Е-лицензиялау» МДБ АЖ-ға логин мен парольді енгізуі (авторлау үдерісі);</w:t>
      </w:r>
      <w:r>
        <w:br/>
      </w:r>
      <w:r>
        <w:rPr>
          <w:rFonts w:ascii="Times New Roman"/>
          <w:b w:val="false"/>
          <w:i w:val="false"/>
          <w:color w:val="000000"/>
          <w:sz w:val="28"/>
        </w:rPr>
        <w:t>
      2) 1-шарт – қызмет көрсетушінің тіркелген қызметкері туралы деректердің дұрыстығын «Е-лицензиялау» МДБ АЖ-да логин және пароль арқылы тексеру;</w:t>
      </w:r>
      <w:r>
        <w:br/>
      </w:r>
      <w:r>
        <w:rPr>
          <w:rFonts w:ascii="Times New Roman"/>
          <w:b w:val="false"/>
          <w:i w:val="false"/>
          <w:color w:val="000000"/>
          <w:sz w:val="28"/>
        </w:rPr>
        <w:t>
      3) 2-үдеріс – қызмет берушi қызметкерiнiң деректерiнде бұзушылықтардың болуына байланысты авторлаудан бас тарту туралы хабарламаны «Е-лицензиялау» МДБ АЖ-да қалыптастыру;</w:t>
      </w:r>
      <w:r>
        <w:br/>
      </w:r>
      <w:r>
        <w:rPr>
          <w:rFonts w:ascii="Times New Roman"/>
          <w:b w:val="false"/>
          <w:i w:val="false"/>
          <w:color w:val="000000"/>
          <w:sz w:val="28"/>
        </w:rPr>
        <w:t>
      4) 3-үдеріс – қызмет берушi қызметкерiнiң осы Регламентте көрсетiлген қызметтi таңдауы, қызмет көрсету үшін сұрау салу нысанын экранға шығаруы және қызмет берушi қызметкерiнiң алушы деректерiн, сондай-ақ алушы өкілінің сенімхат бойынша деректерін енгiзуi (сенімхаттың нотариалды куәландырылған кезінде, сенімхаттың өзге түрде куәландырылған кезінде – сенімхат деректері толтырылмайды);</w:t>
      </w:r>
      <w:r>
        <w:br/>
      </w:r>
      <w:r>
        <w:rPr>
          <w:rFonts w:ascii="Times New Roman"/>
          <w:b w:val="false"/>
          <w:i w:val="false"/>
          <w:color w:val="000000"/>
          <w:sz w:val="28"/>
        </w:rPr>
        <w:t>
      5) 4-үдеріс – алушының деректері туралы сұрау салуды ЭҮШ арқылы ЗТ МДБ-ға жіберу;</w:t>
      </w:r>
      <w:r>
        <w:br/>
      </w:r>
      <w:r>
        <w:rPr>
          <w:rFonts w:ascii="Times New Roman"/>
          <w:b w:val="false"/>
          <w:i w:val="false"/>
          <w:color w:val="000000"/>
          <w:sz w:val="28"/>
        </w:rPr>
        <w:t>
      6) 2-шарт – ЗТ МДБ-да алушы деректерiнiң болуын тексеру;</w:t>
      </w:r>
      <w:r>
        <w:br/>
      </w:r>
      <w:r>
        <w:rPr>
          <w:rFonts w:ascii="Times New Roman"/>
          <w:b w:val="false"/>
          <w:i w:val="false"/>
          <w:color w:val="000000"/>
          <w:sz w:val="28"/>
        </w:rPr>
        <w:t>
      7) 5-үдеріс – ЗТ МДБ-да алушы деректерiнiң болмауына байланысты деректерді алудың мүмкін еместігі туралы хабарламаны қалыптастыру;</w:t>
      </w:r>
      <w:r>
        <w:br/>
      </w:r>
      <w:r>
        <w:rPr>
          <w:rFonts w:ascii="Times New Roman"/>
          <w:b w:val="false"/>
          <w:i w:val="false"/>
          <w:color w:val="000000"/>
          <w:sz w:val="28"/>
        </w:rPr>
        <w:t>
      8) 6-үдеріс – қызмет беруші қызметкерінің қағаз түріндегі құжаттардың болуы туралы белгілеу бөлігінде сұрау салу нысанын толтыруы және алушы ұсынған қажетті құжаттарды сканерлеуі және оларды сұрау салу нысанына қоса беруi;</w:t>
      </w:r>
      <w:r>
        <w:br/>
      </w:r>
      <w:r>
        <w:rPr>
          <w:rFonts w:ascii="Times New Roman"/>
          <w:b w:val="false"/>
          <w:i w:val="false"/>
          <w:color w:val="000000"/>
          <w:sz w:val="28"/>
        </w:rPr>
        <w:t>
      9) 7-үдеріс – сұрау салуды «Е-лицензиялау» МДБ АЖ-да тіркеу және «Е-лицензиялау» МДБ АЖ-да қызметті өңдеу;</w:t>
      </w:r>
      <w:r>
        <w:br/>
      </w:r>
      <w:r>
        <w:rPr>
          <w:rFonts w:ascii="Times New Roman"/>
          <w:b w:val="false"/>
          <w:i w:val="false"/>
          <w:color w:val="000000"/>
          <w:sz w:val="28"/>
        </w:rPr>
        <w:t>
      10) 3-шарт – қызмет берушінің лицензия беру үшін алушының біліктілік талаптарына және негіздерге сәйкестігін тексеруі;</w:t>
      </w:r>
      <w:r>
        <w:br/>
      </w:r>
      <w:r>
        <w:rPr>
          <w:rFonts w:ascii="Times New Roman"/>
          <w:b w:val="false"/>
          <w:i w:val="false"/>
          <w:color w:val="000000"/>
          <w:sz w:val="28"/>
        </w:rPr>
        <w:t>
      11) 8-үдеріс – алушының «Е-лицензиялау» МДБ АЖ-да деректерінде бұзушылықтардың бар болуына байланысты сұрау салынған қызметтен бас тарту туралы хабарламаны қалыптастыру;</w:t>
      </w:r>
      <w:r>
        <w:br/>
      </w:r>
      <w:r>
        <w:rPr>
          <w:rFonts w:ascii="Times New Roman"/>
          <w:b w:val="false"/>
          <w:i w:val="false"/>
          <w:color w:val="000000"/>
          <w:sz w:val="28"/>
        </w:rPr>
        <w:t>
      12) 9-үдеріс – алушының ЭҮП-де қалыптастырылған қызмет нәтижесiн (электрондық лицензияны) алуы. Электрондық құжат қызмет берушiнiң уәкiлеттi тұлғасының ЭЦҚ-сын пайдалана отырып қалыптастырылады.</w:t>
      </w:r>
      <w:r>
        <w:br/>
      </w:r>
      <w:r>
        <w:rPr>
          <w:rFonts w:ascii="Times New Roman"/>
          <w:b w:val="false"/>
          <w:i w:val="false"/>
          <w:color w:val="000000"/>
          <w:sz w:val="28"/>
        </w:rPr>
        <w:t>
</w:t>
      </w:r>
      <w:r>
        <w:rPr>
          <w:rFonts w:ascii="Times New Roman"/>
          <w:b w:val="false"/>
          <w:i w:val="false"/>
          <w:color w:val="000000"/>
          <w:sz w:val="28"/>
        </w:rPr>
        <w:t>
      9. Алушыға мемлекеттік немесе орыс тілінде берілетін, қызметке сұрау салуды және жауапты толтыру нысаны www.elicense.kz «Е-лицензиялау» веб-порталында келтірілген.</w:t>
      </w:r>
      <w:r>
        <w:br/>
      </w:r>
      <w:r>
        <w:rPr>
          <w:rFonts w:ascii="Times New Roman"/>
          <w:b w:val="false"/>
          <w:i w:val="false"/>
          <w:color w:val="000000"/>
          <w:sz w:val="28"/>
        </w:rPr>
        <w:t>
</w:t>
      </w:r>
      <w:r>
        <w:rPr>
          <w:rFonts w:ascii="Times New Roman"/>
          <w:b w:val="false"/>
          <w:i w:val="false"/>
          <w:color w:val="000000"/>
          <w:sz w:val="28"/>
        </w:rPr>
        <w:t>
      10. Электронды мемлекеттік қызмет бойынша алушы сұранымды толтыруды орындау мәртебесін тексеру тәсілі: ЭҮП «Қызметті алу тарихы» бөлімінде, сондай-ақ қызмет көрсетушіге жүгінген кезде.</w:t>
      </w:r>
      <w:r>
        <w:br/>
      </w:r>
      <w:r>
        <w:rPr>
          <w:rFonts w:ascii="Times New Roman"/>
          <w:b w:val="false"/>
          <w:i w:val="false"/>
          <w:color w:val="000000"/>
          <w:sz w:val="28"/>
        </w:rPr>
        <w:t>
</w:t>
      </w:r>
      <w:r>
        <w:rPr>
          <w:rFonts w:ascii="Times New Roman"/>
          <w:b w:val="false"/>
          <w:i w:val="false"/>
          <w:color w:val="000000"/>
          <w:sz w:val="28"/>
        </w:rPr>
        <w:t>
      11. Қызмет көрсету жөніндегі қажетті ақпарат пен кеңесті, сондай-ақ қажет болған жағдайда сапаны бағалау (соның ішінде шағымдану) егер қажет болса call орталығының (1414) телефоны бойынша алуға болады.</w:t>
      </w:r>
    </w:p>
    <w:bookmarkEnd w:id="5"/>
    <w:bookmarkStart w:name="z19" w:id="6"/>
    <w:p>
      <w:pPr>
        <w:spacing w:after="0"/>
        <w:ind w:left="0"/>
        <w:jc w:val="left"/>
      </w:pPr>
      <w:r>
        <w:rPr>
          <w:rFonts w:ascii="Times New Roman"/>
          <w:b/>
          <w:i w:val="false"/>
          <w:color w:val="000000"/>
        </w:rPr>
        <w:t xml:space="preserve"> 
3. Қызмет көрсету барысындағы өзара іс-қимыл тәртібінің</w:t>
      </w:r>
      <w:r>
        <w:br/>
      </w:r>
      <w:r>
        <w:rPr>
          <w:rFonts w:ascii="Times New Roman"/>
          <w:b/>
          <w:i w:val="false"/>
          <w:color w:val="000000"/>
        </w:rPr>
        <w:t>
сипаттамасы</w:t>
      </w:r>
    </w:p>
    <w:bookmarkEnd w:id="6"/>
    <w:bookmarkStart w:name="z20" w:id="7"/>
    <w:p>
      <w:pPr>
        <w:spacing w:after="0"/>
        <w:ind w:left="0"/>
        <w:jc w:val="both"/>
      </w:pPr>
      <w:r>
        <w:rPr>
          <w:rFonts w:ascii="Times New Roman"/>
          <w:b w:val="false"/>
          <w:i w:val="false"/>
          <w:color w:val="000000"/>
          <w:sz w:val="28"/>
        </w:rPr>
        <w:t>
      12. Электрондық мемлекеттік қызмет көрсету үдерісіне қатысатын ҚФБ:</w:t>
      </w:r>
      <w:r>
        <w:br/>
      </w:r>
      <w:r>
        <w:rPr>
          <w:rFonts w:ascii="Times New Roman"/>
          <w:b w:val="false"/>
          <w:i w:val="false"/>
          <w:color w:val="000000"/>
          <w:sz w:val="28"/>
        </w:rPr>
        <w:t>
      1) ЭҮП;</w:t>
      </w:r>
      <w:r>
        <w:br/>
      </w:r>
      <w:r>
        <w:rPr>
          <w:rFonts w:ascii="Times New Roman"/>
          <w:b w:val="false"/>
          <w:i w:val="false"/>
          <w:color w:val="000000"/>
          <w:sz w:val="28"/>
        </w:rPr>
        <w:t>
      2) ЭҮШ;</w:t>
      </w:r>
      <w:r>
        <w:br/>
      </w:r>
      <w:r>
        <w:rPr>
          <w:rFonts w:ascii="Times New Roman"/>
          <w:b w:val="false"/>
          <w:i w:val="false"/>
          <w:color w:val="000000"/>
          <w:sz w:val="28"/>
        </w:rPr>
        <w:t>
      3) ЭҮТШ;</w:t>
      </w:r>
      <w:r>
        <w:br/>
      </w:r>
      <w:r>
        <w:rPr>
          <w:rFonts w:ascii="Times New Roman"/>
          <w:b w:val="false"/>
          <w:i w:val="false"/>
          <w:color w:val="000000"/>
          <w:sz w:val="28"/>
        </w:rPr>
        <w:t>
      4) «Е-лицензиялау» МДБ АЖ;</w:t>
      </w:r>
      <w:r>
        <w:br/>
      </w:r>
      <w:r>
        <w:rPr>
          <w:rFonts w:ascii="Times New Roman"/>
          <w:b w:val="false"/>
          <w:i w:val="false"/>
          <w:color w:val="000000"/>
          <w:sz w:val="28"/>
        </w:rPr>
        <w:t>
      5) ЗТ МДБ;</w:t>
      </w:r>
      <w:r>
        <w:br/>
      </w:r>
      <w:r>
        <w:rPr>
          <w:rFonts w:ascii="Times New Roman"/>
          <w:b w:val="false"/>
          <w:i w:val="false"/>
          <w:color w:val="000000"/>
          <w:sz w:val="28"/>
        </w:rPr>
        <w:t>
      6) қызмет көрсетуші.</w:t>
      </w:r>
      <w:r>
        <w:br/>
      </w:r>
      <w:r>
        <w:rPr>
          <w:rFonts w:ascii="Times New Roman"/>
          <w:b w:val="false"/>
          <w:i w:val="false"/>
          <w:color w:val="000000"/>
          <w:sz w:val="28"/>
        </w:rPr>
        <w:t>
</w:t>
      </w:r>
      <w:r>
        <w:rPr>
          <w:rFonts w:ascii="Times New Roman"/>
          <w:b w:val="false"/>
          <w:i w:val="false"/>
          <w:color w:val="000000"/>
          <w:sz w:val="28"/>
        </w:rPr>
        <w:t>
      13. Әрбір іс-қимылдың орындалу мерзімін көрсете отырып, іс-қимылдар (рәсімдер, функциялар, операциялар) дәйектілігінің мәтіндік кестелік сипаттамасы осы Регламентке </w:t>
      </w:r>
      <w:r>
        <w:rPr>
          <w:rFonts w:ascii="Times New Roman"/>
          <w:b w:val="false"/>
          <w:i w:val="false"/>
          <w:color w:val="000000"/>
          <w:sz w:val="28"/>
        </w:rPr>
        <w:t>2 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14. Олардың сипаттамаларына сәйкес іс-қимылдардың (электрондық мемлекеттiк қызмет көрсету үдерісіндегі) қисынды дәйектілігі арасындағы өзара байланысты көрсететін диаграммалар осы Регламенттің </w:t>
      </w:r>
      <w:r>
        <w:rPr>
          <w:rFonts w:ascii="Times New Roman"/>
          <w:b w:val="false"/>
          <w:i w:val="false"/>
          <w:color w:val="000000"/>
          <w:sz w:val="28"/>
        </w:rPr>
        <w:t>1 қосымшасында</w:t>
      </w:r>
      <w:r>
        <w:rPr>
          <w:rFonts w:ascii="Times New Roman"/>
          <w:b w:val="false"/>
          <w:i w:val="false"/>
          <w:color w:val="000000"/>
          <w:sz w:val="28"/>
        </w:rPr>
        <w:t xml:space="preserve"> (№ 1, 2, диаграммалар) келтірілген.</w:t>
      </w:r>
      <w:r>
        <w:br/>
      </w:r>
      <w:r>
        <w:rPr>
          <w:rFonts w:ascii="Times New Roman"/>
          <w:b w:val="false"/>
          <w:i w:val="false"/>
          <w:color w:val="000000"/>
          <w:sz w:val="28"/>
        </w:rPr>
        <w:t>
</w:t>
      </w:r>
      <w:r>
        <w:rPr>
          <w:rFonts w:ascii="Times New Roman"/>
          <w:b w:val="false"/>
          <w:i w:val="false"/>
          <w:color w:val="000000"/>
          <w:sz w:val="28"/>
        </w:rPr>
        <w:t xml:space="preserve">
      15. Алушыларға қызмет көрсету нәтижелері осы Регламенттің </w:t>
      </w:r>
      <w:r>
        <w:br/>
      </w:r>
      <w:r>
        <w:rPr>
          <w:rFonts w:ascii="Times New Roman"/>
          <w:b w:val="false"/>
          <w:i w:val="false"/>
          <w:color w:val="000000"/>
          <w:sz w:val="28"/>
        </w:rPr>
        <w:t>
</w:t>
      </w:r>
      <w:r>
        <w:rPr>
          <w:rFonts w:ascii="Times New Roman"/>
          <w:b w:val="false"/>
          <w:i w:val="false"/>
          <w:color w:val="000000"/>
          <w:sz w:val="28"/>
        </w:rPr>
        <w:t>3 қосымшасына</w:t>
      </w:r>
      <w:r>
        <w:rPr>
          <w:rFonts w:ascii="Times New Roman"/>
          <w:b w:val="false"/>
          <w:i w:val="false"/>
          <w:color w:val="000000"/>
          <w:sz w:val="28"/>
        </w:rPr>
        <w:t xml:space="preserve"> сәйкес сапа және қолжетімділік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16. Қызмет көрсету үдерісінде алушыларға қойылатын талаптар:</w:t>
      </w:r>
      <w:r>
        <w:br/>
      </w:r>
      <w:r>
        <w:rPr>
          <w:rFonts w:ascii="Times New Roman"/>
          <w:b w:val="false"/>
          <w:i w:val="false"/>
          <w:color w:val="000000"/>
          <w:sz w:val="28"/>
        </w:rPr>
        <w:t>
      1) құпиялылық (ақпаратты заңсыз алудан қорғау);</w:t>
      </w:r>
      <w:r>
        <w:br/>
      </w:r>
      <w:r>
        <w:rPr>
          <w:rFonts w:ascii="Times New Roman"/>
          <w:b w:val="false"/>
          <w:i w:val="false"/>
          <w:color w:val="000000"/>
          <w:sz w:val="28"/>
        </w:rPr>
        <w:t>
      2) тұтастық (ақпаратты заңсыз өзгертуден қорғау);</w:t>
      </w:r>
      <w:r>
        <w:br/>
      </w:r>
      <w:r>
        <w:rPr>
          <w:rFonts w:ascii="Times New Roman"/>
          <w:b w:val="false"/>
          <w:i w:val="false"/>
          <w:color w:val="000000"/>
          <w:sz w:val="28"/>
        </w:rPr>
        <w:t>
      3) қолжетімділік (ақпарат пен ресурстарды заңсыз ұстап қалудан қорғау).</w:t>
      </w:r>
      <w:r>
        <w:br/>
      </w:r>
      <w:r>
        <w:rPr>
          <w:rFonts w:ascii="Times New Roman"/>
          <w:b w:val="false"/>
          <w:i w:val="false"/>
          <w:color w:val="000000"/>
          <w:sz w:val="28"/>
        </w:rPr>
        <w:t>
</w:t>
      </w:r>
      <w:r>
        <w:rPr>
          <w:rFonts w:ascii="Times New Roman"/>
          <w:b w:val="false"/>
          <w:i w:val="false"/>
          <w:color w:val="000000"/>
          <w:sz w:val="28"/>
        </w:rPr>
        <w:t>
      17. Қызмет көрсетудің техникалық шарты:</w:t>
      </w:r>
      <w:r>
        <w:br/>
      </w:r>
      <w:r>
        <w:rPr>
          <w:rFonts w:ascii="Times New Roman"/>
          <w:b w:val="false"/>
          <w:i w:val="false"/>
          <w:color w:val="000000"/>
          <w:sz w:val="28"/>
        </w:rPr>
        <w:t>
      1) Интернетке шығу;</w:t>
      </w:r>
      <w:r>
        <w:br/>
      </w:r>
      <w:r>
        <w:rPr>
          <w:rFonts w:ascii="Times New Roman"/>
          <w:b w:val="false"/>
          <w:i w:val="false"/>
          <w:color w:val="000000"/>
          <w:sz w:val="28"/>
        </w:rPr>
        <w:t>
      2) электрондық лицензия берілетін тұлғада БСН-нің болуы;</w:t>
      </w:r>
      <w:r>
        <w:br/>
      </w:r>
      <w:r>
        <w:rPr>
          <w:rFonts w:ascii="Times New Roman"/>
          <w:b w:val="false"/>
          <w:i w:val="false"/>
          <w:color w:val="000000"/>
          <w:sz w:val="28"/>
        </w:rPr>
        <w:t>
      3) ЭҮП-мен авторлау;</w:t>
      </w:r>
      <w:r>
        <w:br/>
      </w:r>
      <w:r>
        <w:rPr>
          <w:rFonts w:ascii="Times New Roman"/>
          <w:b w:val="false"/>
          <w:i w:val="false"/>
          <w:color w:val="000000"/>
          <w:sz w:val="28"/>
        </w:rPr>
        <w:t>
      4) пайдаланушының ЭЦҚ-сы болуы;</w:t>
      </w:r>
      <w:r>
        <w:br/>
      </w:r>
      <w:r>
        <w:rPr>
          <w:rFonts w:ascii="Times New Roman"/>
          <w:b w:val="false"/>
          <w:i w:val="false"/>
          <w:color w:val="000000"/>
          <w:sz w:val="28"/>
        </w:rPr>
        <w:t>
      5) екінші деңгейдегі банкте банк карточкасының немесе ағымдағы шотының болуы.</w:t>
      </w:r>
    </w:p>
    <w:bookmarkEnd w:id="7"/>
    <w:bookmarkStart w:name="z26" w:id="8"/>
    <w:p>
      <w:pPr>
        <w:spacing w:after="0"/>
        <w:ind w:left="0"/>
        <w:jc w:val="both"/>
      </w:pPr>
      <w:r>
        <w:rPr>
          <w:rFonts w:ascii="Times New Roman"/>
          <w:b w:val="false"/>
          <w:i w:val="false"/>
          <w:color w:val="000000"/>
          <w:sz w:val="28"/>
        </w:rPr>
        <w:t>
«Заңды тұлғалардың түстi және қара металл</w:t>
      </w:r>
      <w:r>
        <w:br/>
      </w:r>
      <w:r>
        <w:rPr>
          <w:rFonts w:ascii="Times New Roman"/>
          <w:b w:val="false"/>
          <w:i w:val="false"/>
          <w:color w:val="000000"/>
          <w:sz w:val="28"/>
        </w:rPr>
        <w:t>
сынықтары мен қалдықтарын жинауы</w:t>
      </w:r>
      <w:r>
        <w:br/>
      </w:r>
      <w:r>
        <w:rPr>
          <w:rFonts w:ascii="Times New Roman"/>
          <w:b w:val="false"/>
          <w:i w:val="false"/>
          <w:color w:val="000000"/>
          <w:sz w:val="28"/>
        </w:rPr>
        <w:t>
(дайындауы), сақтауы, қайта өңдеуi және өткiзу</w:t>
      </w:r>
      <w:r>
        <w:br/>
      </w:r>
      <w:r>
        <w:rPr>
          <w:rFonts w:ascii="Times New Roman"/>
          <w:b w:val="false"/>
          <w:i w:val="false"/>
          <w:color w:val="000000"/>
          <w:sz w:val="28"/>
        </w:rPr>
        <w:t>
жөніндегі қызмет түрін жүзеге асыруға лицензия</w:t>
      </w:r>
      <w:r>
        <w:br/>
      </w:r>
      <w:r>
        <w:rPr>
          <w:rFonts w:ascii="Times New Roman"/>
          <w:b w:val="false"/>
          <w:i w:val="false"/>
          <w:color w:val="000000"/>
          <w:sz w:val="28"/>
        </w:rPr>
        <w:t>
беру, қайта ресімдеу, лицензияның телнұсқаларын</w:t>
      </w:r>
      <w:r>
        <w:br/>
      </w:r>
      <w:r>
        <w:rPr>
          <w:rFonts w:ascii="Times New Roman"/>
          <w:b w:val="false"/>
          <w:i w:val="false"/>
          <w:color w:val="000000"/>
          <w:sz w:val="28"/>
        </w:rPr>
        <w:t>
беру» электрондық мемлекеттік қызмет</w:t>
      </w:r>
      <w:r>
        <w:br/>
      </w:r>
      <w:r>
        <w:rPr>
          <w:rFonts w:ascii="Times New Roman"/>
          <w:b w:val="false"/>
          <w:i w:val="false"/>
          <w:color w:val="000000"/>
          <w:sz w:val="28"/>
        </w:rPr>
        <w:t>
регламентіне 1 қосымша</w:t>
      </w:r>
    </w:p>
    <w:bookmarkEnd w:id="8"/>
    <w:p>
      <w:pPr>
        <w:spacing w:after="0"/>
        <w:ind w:left="0"/>
        <w:jc w:val="left"/>
      </w:pPr>
      <w:r>
        <w:rPr>
          <w:rFonts w:ascii="Times New Roman"/>
          <w:b/>
          <w:i w:val="false"/>
          <w:color w:val="000000"/>
        </w:rPr>
        <w:t xml:space="preserve"> ЭҮП арқылы электрондық мемлекеттік қызмет көрсету кезіндегі</w:t>
      </w:r>
      <w:r>
        <w:br/>
      </w:r>
      <w:r>
        <w:rPr>
          <w:rFonts w:ascii="Times New Roman"/>
          <w:b/>
          <w:i w:val="false"/>
          <w:color w:val="000000"/>
        </w:rPr>
        <w:t>
функционалдық өзара іс-қимыл № 1 диаграммасы</w:t>
      </w:r>
    </w:p>
    <w:p>
      <w:pPr>
        <w:spacing w:after="0"/>
        <w:ind w:left="0"/>
        <w:jc w:val="both"/>
      </w:pPr>
      <w:r>
        <w:drawing>
          <wp:inline distT="0" distB="0" distL="0" distR="0">
            <wp:extent cx="8382000" cy="454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382000" cy="4546600"/>
                    </a:xfrm>
                    <a:prstGeom prst="rect">
                      <a:avLst/>
                    </a:prstGeom>
                  </pic:spPr>
                </pic:pic>
              </a:graphicData>
            </a:graphic>
          </wp:inline>
        </w:drawing>
      </w:r>
    </w:p>
    <w:p>
      <w:pPr>
        <w:spacing w:after="0"/>
        <w:ind w:left="0"/>
        <w:jc w:val="left"/>
      </w:pPr>
      <w:r>
        <w:rPr>
          <w:rFonts w:ascii="Times New Roman"/>
          <w:b/>
          <w:i w:val="false"/>
          <w:color w:val="000000"/>
        </w:rPr>
        <w:t xml:space="preserve"> Қызмет беруші арқылы электрондық мемлекеттік қызмет көрсету</w:t>
      </w:r>
      <w:r>
        <w:br/>
      </w:r>
      <w:r>
        <w:rPr>
          <w:rFonts w:ascii="Times New Roman"/>
          <w:b/>
          <w:i w:val="false"/>
          <w:color w:val="000000"/>
        </w:rPr>
        <w:t>
кезіндегі функционалдық өзара іс-қимыл № 2 диаграммасы</w:t>
      </w:r>
    </w:p>
    <w:p>
      <w:pPr>
        <w:spacing w:after="0"/>
        <w:ind w:left="0"/>
        <w:jc w:val="both"/>
      </w:pPr>
      <w:r>
        <w:drawing>
          <wp:inline distT="0" distB="0" distL="0" distR="0">
            <wp:extent cx="8407400" cy="462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8407400" cy="4622800"/>
                    </a:xfrm>
                    <a:prstGeom prst="rect">
                      <a:avLst/>
                    </a:prstGeom>
                  </pic:spPr>
                </pic:pic>
              </a:graphicData>
            </a:graphic>
          </wp:inline>
        </w:drawing>
      </w:r>
    </w:p>
    <w:p>
      <w:pPr>
        <w:spacing w:after="0"/>
        <w:ind w:left="0"/>
        <w:jc w:val="left"/>
      </w:pPr>
      <w:r>
        <w:rPr>
          <w:rFonts w:ascii="Times New Roman"/>
          <w:b/>
          <w:i w:val="false"/>
          <w:color w:val="000000"/>
        </w:rPr>
        <w:t xml:space="preserve"> Шартты белгілер:</w:t>
      </w:r>
    </w:p>
    <w:p>
      <w:pPr>
        <w:spacing w:after="0"/>
        <w:ind w:left="0"/>
        <w:jc w:val="both"/>
      </w:pPr>
      <w:r>
        <w:drawing>
          <wp:inline distT="0" distB="0" distL="0" distR="0">
            <wp:extent cx="7010400" cy="643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010400" cy="6438900"/>
                    </a:xfrm>
                    <a:prstGeom prst="rect">
                      <a:avLst/>
                    </a:prstGeom>
                  </pic:spPr>
                </pic:pic>
              </a:graphicData>
            </a:graphic>
          </wp:inline>
        </w:drawing>
      </w:r>
    </w:p>
    <w:bookmarkStart w:name="z27" w:id="9"/>
    <w:p>
      <w:pPr>
        <w:spacing w:after="0"/>
        <w:ind w:left="0"/>
        <w:jc w:val="both"/>
      </w:pPr>
      <w:r>
        <w:rPr>
          <w:rFonts w:ascii="Times New Roman"/>
          <w:b w:val="false"/>
          <w:i w:val="false"/>
          <w:color w:val="000000"/>
          <w:sz w:val="28"/>
        </w:rPr>
        <w:t>
«Заңды тұлғалардың түстi және қара металл</w:t>
      </w:r>
      <w:r>
        <w:br/>
      </w:r>
      <w:r>
        <w:rPr>
          <w:rFonts w:ascii="Times New Roman"/>
          <w:b w:val="false"/>
          <w:i w:val="false"/>
          <w:color w:val="000000"/>
          <w:sz w:val="28"/>
        </w:rPr>
        <w:t>
сынықтары мен қалдықтарын жинауы</w:t>
      </w:r>
      <w:r>
        <w:br/>
      </w:r>
      <w:r>
        <w:rPr>
          <w:rFonts w:ascii="Times New Roman"/>
          <w:b w:val="false"/>
          <w:i w:val="false"/>
          <w:color w:val="000000"/>
          <w:sz w:val="28"/>
        </w:rPr>
        <w:t>
(дайындауы), сақтауы, қайта өңдеуi және өткiзу</w:t>
      </w:r>
      <w:r>
        <w:br/>
      </w:r>
      <w:r>
        <w:rPr>
          <w:rFonts w:ascii="Times New Roman"/>
          <w:b w:val="false"/>
          <w:i w:val="false"/>
          <w:color w:val="000000"/>
          <w:sz w:val="28"/>
        </w:rPr>
        <w:t>
жөніндегі қызмет түрін жүзеге асыруға лицензия</w:t>
      </w:r>
      <w:r>
        <w:br/>
      </w:r>
      <w:r>
        <w:rPr>
          <w:rFonts w:ascii="Times New Roman"/>
          <w:b w:val="false"/>
          <w:i w:val="false"/>
          <w:color w:val="000000"/>
          <w:sz w:val="28"/>
        </w:rPr>
        <w:t>
беру, қайта ресімдеу, лицензияның телнұсқаларын</w:t>
      </w:r>
      <w:r>
        <w:br/>
      </w:r>
      <w:r>
        <w:rPr>
          <w:rFonts w:ascii="Times New Roman"/>
          <w:b w:val="false"/>
          <w:i w:val="false"/>
          <w:color w:val="000000"/>
          <w:sz w:val="28"/>
        </w:rPr>
        <w:t>
беру» электрондық мемлекеттік қызмет</w:t>
      </w:r>
      <w:r>
        <w:br/>
      </w:r>
      <w:r>
        <w:rPr>
          <w:rFonts w:ascii="Times New Roman"/>
          <w:b w:val="false"/>
          <w:i w:val="false"/>
          <w:color w:val="000000"/>
          <w:sz w:val="28"/>
        </w:rPr>
        <w:t>
регламентіне 2 қосымша</w:t>
      </w:r>
    </w:p>
    <w:bookmarkEnd w:id="9"/>
    <w:p>
      <w:pPr>
        <w:spacing w:after="0"/>
        <w:ind w:left="0"/>
        <w:jc w:val="left"/>
      </w:pPr>
      <w:r>
        <w:rPr>
          <w:rFonts w:ascii="Times New Roman"/>
          <w:b/>
          <w:i w:val="false"/>
          <w:color w:val="000000"/>
        </w:rPr>
        <w:t xml:space="preserve"> 1 кесте. ЭҮП арқылы ҚФБ іс-қимылдарының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66"/>
        <w:gridCol w:w="2517"/>
        <w:gridCol w:w="1960"/>
        <w:gridCol w:w="1965"/>
        <w:gridCol w:w="2170"/>
        <w:gridCol w:w="1962"/>
      </w:tblGrid>
      <w:tr>
        <w:trPr>
          <w:trHeight w:val="30" w:hRule="atLeast"/>
        </w:trPr>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 (жұмыстар барысының, ағынының)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ҚФБ-ның атауы</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ЭҮТШ</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r>
      <w:tr>
        <w:trPr>
          <w:trHeight w:val="2430" w:hRule="atLeast"/>
        </w:trPr>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 (үдерiстiң, рәсiмдеудiң, операцияның) атауы және олардың сипаттамасы</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 компьютерiнiң интернет-браузерiне ЭЦҚ тiркеу куәлiгiн бекiту</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деректерінде бұзушылықтардың болуына байланысты бас тарту туралы хабарламаны қалыптастыру</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таңдайды және қажетті құжаттарды электрондық түрде бекіте отырып, сұрау салу деректерін қалыптастырады</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 ақы төлеу</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Төлемнің болмауына байланысты бас тарту туралы хабарламаны қалыптастырады</w:t>
            </w:r>
          </w:p>
        </w:tc>
      </w:tr>
      <w:tr>
        <w:trPr>
          <w:trHeight w:val="30" w:hRule="atLeast"/>
        </w:trPr>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құжаттар, ұйымдық өкімдік шешімдер)</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Өтініштің сәтті қалыптасуы туралы хабарламаның көрсетілуі</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Сұралған қызметтен бас тарту туралы хабарламаны қалыптастыру</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Өтініштің сәтті қалыптасуы туралы хабарламаның көрсетілуі</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 сәтті аяқталуы туралы хабарламаның көрсетілуі</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Сұралған қызметтен бас тарту туралы хабарламаны қалыптастыру</w:t>
            </w:r>
          </w:p>
        </w:tc>
      </w:tr>
      <w:tr>
        <w:trPr>
          <w:trHeight w:val="30" w:hRule="atLeast"/>
        </w:trPr>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сек</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сек</w:t>
            </w:r>
          </w:p>
        </w:tc>
      </w:tr>
      <w:tr>
        <w:trPr>
          <w:trHeight w:val="30" w:hRule="atLeast"/>
        </w:trPr>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іс-қимыл нөмірі</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 егер алушының деректерінде бұзушылықтар болса; 3 – егер авторлау табысты өтсе</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 егер төлемесе, 6 – егер төлесе</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42"/>
        <w:gridCol w:w="2026"/>
        <w:gridCol w:w="1723"/>
        <w:gridCol w:w="1637"/>
        <w:gridCol w:w="1931"/>
        <w:gridCol w:w="1853"/>
        <w:gridCol w:w="1428"/>
      </w:tblGrid>
      <w:tr>
        <w:trPr>
          <w:trHeight w:val="30" w:hRule="atLeast"/>
        </w:trPr>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 (жұмыстар барысының, ағынының)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870" w:hRule="atLeast"/>
        </w:trPr>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ҚФБ-ның атауы</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w:t>
            </w:r>
          </w:p>
        </w:tc>
      </w:tr>
      <w:tr>
        <w:trPr>
          <w:trHeight w:val="30" w:hRule="atLeast"/>
        </w:trPr>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 (үдерiстiң, рәсiмдеудiң, операцияның) атауы және олардың сипаттамасы</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куәландыру (қол қою) үшін ЭЦҚ таңдау</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ЭЦҚ түпнұсқалығының расталмауына байланысты бас тарту туралы хабарламаны қалыптастырады</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ЭЦҚ арқылы сұрау салуды куәландыру (қол қою)</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өтінішті (алушының сұрау салуын) «Е-лицензиялау» МДБ АЖ-да тіркеу және «Е-лицензиялау» МДБ АЖ-да сұрау салуды өңдеу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«Е-лицензиялау» МДБ АЖ-ғы деректерінде бұзушылықтардың болуына байланысты сұратылатын қызметтен бас тарту туралы хабарламаны қалыптастыру</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құжат (электрондық лицензия)</w:t>
            </w:r>
          </w:p>
        </w:tc>
      </w:tr>
      <w:tr>
        <w:trPr>
          <w:trHeight w:val="30" w:hRule="atLeast"/>
        </w:trPr>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құжаттар, ұйымдық-өкімдік шешімдер)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Өтініштің бағыты</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Сұралған қызметтен бас тарту туралы хабарламаны қалыптастыру</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Өтініштің бағыты</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беру арқылы өтінішті тіркеу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Сұралған қызметтен бас тарту туралы хабарламаны қалыптастыру</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лицензия</w:t>
            </w:r>
          </w:p>
        </w:tc>
      </w:tr>
      <w:tr>
        <w:trPr>
          <w:trHeight w:val="30" w:hRule="atLeast"/>
        </w:trPr>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сек</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Лицензияны алу үшін – 15 жұмыс күнінен кешіктірмей, лицензияны қайта ресімдеу – 10 жұмыс күні ішінде, телнұсқаларын алу үшін – 2 жұмыс күні ішінде</w:t>
            </w:r>
          </w:p>
        </w:tc>
      </w:tr>
      <w:tr>
        <w:trPr>
          <w:trHeight w:val="30" w:hRule="atLeast"/>
        </w:trPr>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іс-қимыл нөмірі</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 егер ЭЦҚ-да қате болса; </w:t>
            </w:r>
            <w:r>
              <w:rPr>
                <w:rFonts w:ascii="Times New Roman"/>
                <w:b w:val="false"/>
                <w:i w:val="false"/>
                <w:color w:val="000000"/>
                <w:sz w:val="20"/>
              </w:rPr>
              <w:t>8 – ЭЦҚ қате болмаса</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 қызмет берушінің лицензия беру үшін алушының біліктілік талаптарына және негіздерге сәйкестігін тексеруі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2 кесте. Қызмет беруші арқылы ҚФБ іс-қимылдарының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89"/>
        <w:gridCol w:w="2388"/>
        <w:gridCol w:w="2016"/>
        <w:gridCol w:w="2016"/>
        <w:gridCol w:w="2314"/>
        <w:gridCol w:w="2017"/>
      </w:tblGrid>
      <w:tr>
        <w:trPr>
          <w:trHeight w:val="30" w:hRule="atLeast"/>
        </w:trPr>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 (жұмыстар барысының, ағынының)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ҚФБ-ның атауы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 МДБ</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w:t>
            </w:r>
          </w:p>
        </w:tc>
      </w:tr>
      <w:tr>
        <w:trPr>
          <w:trHeight w:val="30" w:hRule="atLeast"/>
        </w:trPr>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 (үдерiстiң, рәсiмдеудiң, операцияның) атауы және олардың сипаттамасы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АЖ-да авторланады</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Деректерде бұзушылықтардың болуына байланысты бас тарту туралы хабарламаны қалыптастырады</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 қызметкерінің қызметтерді таңдауы</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деректерін тексеруге сұрау салуды ЗТ МДБ-ға жіберу</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Деректерде бұзушылықтардың болуына байланысты бас тарту туралы хабарламаны қалыптастыру</w:t>
            </w:r>
          </w:p>
        </w:tc>
      </w:tr>
      <w:tr>
        <w:trPr>
          <w:trHeight w:val="30" w:hRule="atLeast"/>
        </w:trPr>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құжаттар, ұйымдық- өкімдік шешімдер)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Өтініштің сәтті қалыптасуы туралы хабарламаның көрсетілуі</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Сұралған қызметтен бас тарту туралы хабарламаны қалыптастыру</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Өтініштің сәтті қалыптасуы туралы хабарламаның көрсетілуі</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Өтініштің бағыты</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Сұралған қызметтен бас тарту туралы хабарламаны қалыптастыру</w:t>
            </w:r>
          </w:p>
        </w:tc>
      </w:tr>
      <w:tr>
        <w:trPr>
          <w:trHeight w:val="30" w:hRule="atLeast"/>
        </w:trPr>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сек</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сек</w:t>
            </w:r>
          </w:p>
        </w:tc>
      </w:tr>
      <w:tr>
        <w:trPr>
          <w:trHeight w:val="30" w:hRule="atLeast"/>
        </w:trPr>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іс-қимыл нөмірі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қызмет беруші қызметкерінің логині мен паролі деректерінің түпнұсқалығын «Е-лицензиялау» МДБ АЖ-да тексеру</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 егер алушы деректерінде бұзушылықтар бар болса; 6 – егер авторлау табысты өтсе</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7"/>
        <w:gridCol w:w="2060"/>
        <w:gridCol w:w="2959"/>
        <w:gridCol w:w="2351"/>
        <w:gridCol w:w="3333"/>
      </w:tblGrid>
      <w:tr>
        <w:trPr>
          <w:trHeight w:val="30" w:hRule="atLeast"/>
        </w:trPr>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 (жұмыстар барысының, ағынының)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ҚФБ-ның атауы</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 беруші </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w:t>
            </w:r>
          </w:p>
        </w:tc>
      </w:tr>
      <w:tr>
        <w:trPr>
          <w:trHeight w:val="30" w:hRule="atLeast"/>
        </w:trPr>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 (үдерiстiң, рәсiмдеудiң, операцияның) атауы және олардың сипаттамасы</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бекіте отырып, сұрау салу нысанын толтыру</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құжатты «Е-лицензиялау» МДБ АЖ-да тіркеу және «Е-лицензиялау» МДБ АЖ-да қызметті өңдеу</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«Е-лицензиялау» МДБ АЖ-дағы деректерінде бұзушылықтардың болуына байланысты сұрау салынған қызметтен бас тарту туралы хабарламаны қалыптастыру</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құжат (электрондық лицензия)</w:t>
            </w:r>
          </w:p>
        </w:tc>
      </w:tr>
      <w:tr>
        <w:trPr>
          <w:trHeight w:val="30" w:hRule="atLeast"/>
        </w:trPr>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құжаттар, ұйымдық-өкімдік шешімдер)</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Өтініштің сәтті қалыптасуы туралы хабарламаның көрсетілуі</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беру арқылы өтінішті тіркеу</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Сұралған қызметтен бас тарту туралы хабарламаны қалыптастыру</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лицензия</w:t>
            </w:r>
          </w:p>
        </w:tc>
      </w:tr>
      <w:tr>
        <w:trPr>
          <w:trHeight w:val="30" w:hRule="atLeast"/>
        </w:trPr>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10 - 15 сек</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сек</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Лицензияны алу үшін – 15 жұмыс күнінен кешіктірмей, лицензияны қайта ресімдеу – 10 жұмыс күні ішінде, телнұсқаларын алу үшін – 2 жұмыс күні ішінде</w:t>
            </w:r>
          </w:p>
        </w:tc>
      </w:tr>
      <w:tr>
        <w:trPr>
          <w:trHeight w:val="30" w:hRule="atLeast"/>
        </w:trPr>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іс-қимыл нөмірі</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 егер «Е-лицензиялау» МДБ АЖ-да сұрау салу бойынша деректер болмаса, 9 – егер сұрау салу бойынша деректер табылса</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28" w:id="10"/>
    <w:p>
      <w:pPr>
        <w:spacing w:after="0"/>
        <w:ind w:left="0"/>
        <w:jc w:val="both"/>
      </w:pPr>
      <w:r>
        <w:rPr>
          <w:rFonts w:ascii="Times New Roman"/>
          <w:b w:val="false"/>
          <w:i w:val="false"/>
          <w:color w:val="000000"/>
          <w:sz w:val="28"/>
        </w:rPr>
        <w:t>
«Заңды тұлғалардың түстi және қара металл</w:t>
      </w:r>
      <w:r>
        <w:br/>
      </w:r>
      <w:r>
        <w:rPr>
          <w:rFonts w:ascii="Times New Roman"/>
          <w:b w:val="false"/>
          <w:i w:val="false"/>
          <w:color w:val="000000"/>
          <w:sz w:val="28"/>
        </w:rPr>
        <w:t>
сынықтары мен қалдықтарын жинауы</w:t>
      </w:r>
      <w:r>
        <w:br/>
      </w:r>
      <w:r>
        <w:rPr>
          <w:rFonts w:ascii="Times New Roman"/>
          <w:b w:val="false"/>
          <w:i w:val="false"/>
          <w:color w:val="000000"/>
          <w:sz w:val="28"/>
        </w:rPr>
        <w:t>
(дайындауы), сақтауы, қайта өңдеуi және өткiзу</w:t>
      </w:r>
      <w:r>
        <w:br/>
      </w:r>
      <w:r>
        <w:rPr>
          <w:rFonts w:ascii="Times New Roman"/>
          <w:b w:val="false"/>
          <w:i w:val="false"/>
          <w:color w:val="000000"/>
          <w:sz w:val="28"/>
        </w:rPr>
        <w:t>
жөніндегі қызмет түрін жүзеге асыруға лицензия</w:t>
      </w:r>
      <w:r>
        <w:br/>
      </w:r>
      <w:r>
        <w:rPr>
          <w:rFonts w:ascii="Times New Roman"/>
          <w:b w:val="false"/>
          <w:i w:val="false"/>
          <w:color w:val="000000"/>
          <w:sz w:val="28"/>
        </w:rPr>
        <w:t>
беру, қайта ресімдеу, лицензияның телнұсқаларын</w:t>
      </w:r>
      <w:r>
        <w:br/>
      </w:r>
      <w:r>
        <w:rPr>
          <w:rFonts w:ascii="Times New Roman"/>
          <w:b w:val="false"/>
          <w:i w:val="false"/>
          <w:color w:val="000000"/>
          <w:sz w:val="28"/>
        </w:rPr>
        <w:t>
беру» электрондық мемлекеттік қызмет</w:t>
      </w:r>
      <w:r>
        <w:br/>
      </w:r>
      <w:r>
        <w:rPr>
          <w:rFonts w:ascii="Times New Roman"/>
          <w:b w:val="false"/>
          <w:i w:val="false"/>
          <w:color w:val="000000"/>
          <w:sz w:val="28"/>
        </w:rPr>
        <w:t>
регламентіне 3 қосымша</w:t>
      </w:r>
    </w:p>
    <w:bookmarkEnd w:id="10"/>
    <w:p>
      <w:pPr>
        <w:spacing w:after="0"/>
        <w:ind w:left="0"/>
        <w:jc w:val="left"/>
      </w:pPr>
      <w:r>
        <w:rPr>
          <w:rFonts w:ascii="Times New Roman"/>
          <w:b/>
          <w:i w:val="false"/>
          <w:color w:val="000000"/>
        </w:rPr>
        <w:t xml:space="preserve"> Қызметтің: «сапа» және «қолжетімділік» көрсеткіштерін анықтау</w:t>
      </w:r>
      <w:r>
        <w:br/>
      </w:r>
      <w:r>
        <w:rPr>
          <w:rFonts w:ascii="Times New Roman"/>
          <w:b/>
          <w:i w:val="false"/>
          <w:color w:val="000000"/>
        </w:rPr>
        <w:t>
үшін сауалнама нысаны</w:t>
      </w:r>
    </w:p>
    <w:p>
      <w:pPr>
        <w:spacing w:after="0"/>
        <w:ind w:left="0"/>
        <w:jc w:val="both"/>
      </w:pPr>
      <w:r>
        <w:rPr>
          <w:rFonts w:ascii="Times New Roman"/>
          <w:b w:val="false"/>
          <w:i w:val="false"/>
          <w:color w:val="000000"/>
          <w:sz w:val="28"/>
        </w:rPr>
        <w:t>      1. Сіз қызмет көрсету үдерісі сапасымен және нәтижесімен қанағаттанасыз ба ?</w:t>
      </w:r>
      <w:r>
        <w:br/>
      </w:r>
      <w:r>
        <w:rPr>
          <w:rFonts w:ascii="Times New Roman"/>
          <w:b w:val="false"/>
          <w:i w:val="false"/>
          <w:color w:val="000000"/>
          <w:sz w:val="28"/>
        </w:rPr>
        <w:t>
      1) қанағаттанбаймын;</w:t>
      </w:r>
      <w:r>
        <w:br/>
      </w:r>
      <w:r>
        <w:rPr>
          <w:rFonts w:ascii="Times New Roman"/>
          <w:b w:val="false"/>
          <w:i w:val="false"/>
          <w:color w:val="000000"/>
          <w:sz w:val="28"/>
        </w:rPr>
        <w:t>
      2) ішінара қанағаттанамын;</w:t>
      </w:r>
      <w:r>
        <w:br/>
      </w:r>
      <w:r>
        <w:rPr>
          <w:rFonts w:ascii="Times New Roman"/>
          <w:b w:val="false"/>
          <w:i w:val="false"/>
          <w:color w:val="000000"/>
          <w:sz w:val="28"/>
        </w:rPr>
        <w:t>
      3) қанағаттанамын.</w:t>
      </w:r>
      <w:r>
        <w:br/>
      </w:r>
      <w:r>
        <w:rPr>
          <w:rFonts w:ascii="Times New Roman"/>
          <w:b w:val="false"/>
          <w:i w:val="false"/>
          <w:color w:val="000000"/>
          <w:sz w:val="28"/>
        </w:rPr>
        <w:t>
      2. Сіз қызмет көрсету тәртібі туралы ақпараттың сапасына қанағаттанасыз ба ?</w:t>
      </w:r>
      <w:r>
        <w:br/>
      </w:r>
      <w:r>
        <w:rPr>
          <w:rFonts w:ascii="Times New Roman"/>
          <w:b w:val="false"/>
          <w:i w:val="false"/>
          <w:color w:val="000000"/>
          <w:sz w:val="28"/>
        </w:rPr>
        <w:t>
      1) қанағаттанбаймын;</w:t>
      </w:r>
      <w:r>
        <w:br/>
      </w:r>
      <w:r>
        <w:rPr>
          <w:rFonts w:ascii="Times New Roman"/>
          <w:b w:val="false"/>
          <w:i w:val="false"/>
          <w:color w:val="000000"/>
          <w:sz w:val="28"/>
        </w:rPr>
        <w:t>
      2) ішінара қанағаттанамын;</w:t>
      </w:r>
      <w:r>
        <w:br/>
      </w:r>
      <w:r>
        <w:rPr>
          <w:rFonts w:ascii="Times New Roman"/>
          <w:b w:val="false"/>
          <w:i w:val="false"/>
          <w:color w:val="000000"/>
          <w:sz w:val="28"/>
        </w:rPr>
        <w:t>
      3) қанағаттанамын.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header.xml" Type="http://schemas.openxmlformats.org/officeDocument/2006/relationships/header" Id="rId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