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8b069" w14:textId="348b0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2010 жылғы 28 желтоқсандағы № 9974 "Тұрғын үйді пайдалануға төлем мөлшерін белгілеу туралы"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2012 жылғы 20 ақпандағы N 27 қаулысы. Шығыс Қазақстан облысы Әділет департаментінің Өскемен қалалық әділет басқармасында 2012 жылғы 27 наурызда № 5-1-182 тіркелді. Күші жойылды - Өскемен қаласы әкімдігінің 2013 жылғы 28 қаңтардағы N 5072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Өскемен қаласы әкімдігінің 28.01.2013 N 5072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1997 жылғы 16 сәуірдегі «Тұрғын үй қатынастары туралы» Заңының 97-бабының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«Мемлекеттiк тұрғын үй қорындағы тұрғын үйдi пайдаланғаны үшiн төлемақы мөлшерiн есептеу әдiстемесiн бекiту туралы» Қазақстан Республикасы Құрылыс және тұрғын үй-коммуналдық шаруашылық iстерi агенттiгi Төрағасының 2011 жылғы 26 тамыздағы № 306 (Нормативтiк құқықтық актiлердi мемлекеттiк тiркеу тiзiлiмiнде № 7232 тiркелген)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Әкімдіктің 2010 жылғы 28 желтоқсандағы № 9974 «Тұрғын үйді пайдалануға төлем мөлшерін белгілеу туралы» (Нормативтiк құқықтық актiлердi мемлекеттiк тiркеу тiзiлiмiнде № 5-1-158 тiркелген, 2011 жылғы 4 ақпандағы № 13 «Дидар», 2011 жылғы 3 ақпандағы № 13 «Рудный Алтай» газеттерiнде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реттік нөмірлері 6, 7 жолдармен толықтырылсын: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6309"/>
        <w:gridCol w:w="5755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Молдағұлова көшесі, 15/7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(отыз екі) теңге 50 (елу) тиын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Өтепов көшесі, 38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(елу екі) теңге 50 (елу) тиын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2. Осы қаулы оның алғашқы ресми жарияланған күнінен кейін күнтізбелік он күн өткен соң қолданысқа енгізіледі.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Өскемен қаласының </w:t>
      </w:r>
      <w:r>
        <w:rPr>
          <w:rFonts w:ascii="Times New Roman"/>
          <w:b w:val="false"/>
          <w:i/>
          <w:color w:val="000000"/>
          <w:sz w:val="28"/>
        </w:rPr>
        <w:t>әкімі                 С. Тәукебаев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