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02e0" w14:textId="5a40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27 сәуiрдегi № 6857 "Көшпелi сауданы жүзеге асыру үшiн орындар белгiлеу туралы"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17 сәуірдегі № 728 қаулысы. Шығыс Қазақстан облысы Әділет департаментінің Өскемен қалалық Әділет басқармасында 2012 жылғы 17 мамырда № 5-1-188 тіркелді. Күші жойылды - Шығыс Қазақстан облысы Өскемен қаласы әкімдігінің 2018 жылғы 5 маусымдағы № 2404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қаласы әкімдігінің 05.06.2018 № 2404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сәуiрдегi "Сауда қызметiн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2005 жылғы 21 сәуiрдегi № 371 "Iшкi сауда ережесiн бекiту туралы" қаулысымен бекітілген Iшкi сауда ережесiнің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2010 жылғы 27 сәуiрдегi № 6857 "Көшпелi сауданы жүзеге асыру үшiн орындар белгiлеу туралы" (Нормативтiк құқықтық актiлердi мемлекеттiк тiркеу тiзiлiмiнде № 5-1-145 тiркелген, 2010 жылғы 4 маусымдағы № 69 "Дидар", 2010 жылғы 8 маусымдағы № 72 "Рудный Алтай" газеттерiнде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2005 жылғы 21 сәуiрдегi № 371 "Iшкi сауда ережесiн бекiту туралы" қаулысының 120-тармағына" сөздері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Үкiметiнiң 2005 жылғы 21 сәуiрдегi № 371 "Iшкi сауда ережесiн бекiту туралы" қаулысымен бекітілген Iшкi сауда ережесiнің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күнiнен кейiн күнтізбелік он күн өткен соң қолданысқа енгiзiледi.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О.А. Желяковаға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Тәукебаев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Көшпелі сауданы жүзеге асыру үшін орындар</w:t>
      </w:r>
      <w:r>
        <w:br/>
      </w:r>
      <w:r>
        <w:rPr>
          <w:rFonts w:ascii="Times New Roman"/>
          <w:b/>
          <w:i w:val="false"/>
          <w:color w:val="000000"/>
        </w:rPr>
        <w:t>1. Кегалардағы, рол-барлардағы наннан жасалған квас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9"/>
        <w:gridCol w:w="10091"/>
      </w:tblGrid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көшесі, № 64 үй ауданында ("Микен" дүкенінің жанында) 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даңғылындағы автобекет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көшесіндегі автобекет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атындағы көшесі бойынша № 144 үй ауданында ("Еуразия" аялдама кешені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63 үй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атындағы көшесі бойынша № 91 үй ауданында ("Мир" кинотеатры аялдама кешені маңында)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99 үй ауданында ("Пушкин атындағы кітапхана" аялдама кешені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Защита-2 станциясының вокзал жанындағы алаң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станциясының вокзал жанындағы алаң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көшесі, 17 "Заречный" базары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87/1 базар ауданында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– Жеңіс даңғылдарының қиылысында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– Грузинский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– Белинский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– Кабанбай батыр атындағы көшелерінің қиылысында ("Казтелеком" ғимаратының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Пермитин – Қабанбай батыр атындағы көшелерінің қиылысында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 – Абай даңғылы қиылысында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 – Абай даңғылы қиылысында ("Встреча" дәмханасы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 (аула алаңында)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15 ("Уют" дүкенінің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13 ( "Әуезов" сауда павильонының жанында")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15 ("Колос" дүкені жаны, Қасым Қайсенов атындағы көшесі жағынан)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24 (диагностикалық орталығы жағынан)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1 (аялдама кешені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16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20 ("Шашу" дәмханасы жағынан)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33 ("Қазақстан" аялдамасы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4 (Шығыс Қазақстан мемлекеттік техникалық университеті ауданында)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7 ("7 шагов" дүкенінің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8 – 8/1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(23 – 25 ғимараттарының арасы)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(42 – 44 ғимараттарының арасы)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көшесі, 331/1 ("Самал" дүкенінің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 көшесі, 5 ("Волна" дүкенінің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 (15 – 17 ғимараттарының арасы)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көшесі, 151 ("Дачник" дүкенінің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көшесі, 156 ("Казгипроцветмет" ғимаратының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74 (Қабанбай батыр атындағы көшесі жағынан "Весна" базарының жанында)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көшесі, 3 (Тәуелсіздік даңғылы жағынан)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Михаэлис көшесі, 5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 (42 – 44 ғимараттарының арасы)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Севастопольская көшесі (3 – 5 ғимараттарының арасы)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Балмұздақ және салқындатқыш сусындар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10535"/>
      </w:tblGrid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("Автовокзал" аялдама кешенінің ауданында, тақ және жұп жақтары)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("Аурухана кешені" аялдама кешені ауданында, тақ және жұп жақтары)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5 ("Старт" дүкені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даңғылы (№ 2, 4, 16 ғимараттар ауданында 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көшесі, 331/1 ("Самал" дүкені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15 ("Магазин "Ивушка" аялдама кешені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 (№ 17 ғимараты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107 ("Пушкин атындағы кітапхана" аялдама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 (№ 51, 61, 70/1,72 ғимараттары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 (№ 56 ғимараты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көшесі,74 ("Нарын" сауда үйі ауданында)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Мыза көшесі, 2 ("Өскемен вокзалы" автобус және трамвай аялдамалары аудандарында)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 (№ 51, 53, 55, 56 ғимараттары ауданында)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Жеміс-көкөніс өнімдері және бақша дақылдары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647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қаласына баратын автожол ("Чибис" дәмханасы)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және Белинский көшелерінің қиылысында;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Шоссейный тұйық көшесі (№ 15 ғимарат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"Ахмер ауылы – Понтон көпірі" автожолы бойынша ("Назали" дәмханасы)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"Ахмер ауылы – Понтон көпірі" автожолы бойынша ("Меновной" ауылы жағына)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"Ахмер ауылы – Понтон көпірі" автожолы бойынша ("Талап бойынша" аялдамасы)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"Ахмер ауылы – Понтон көпірі" автожолы бойынша (жанар-жағармай құю стансасы)"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Меновной ауылы, Ярославская көшесі (№ 68 үйдің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"Пристань" соңғы автобус аялдамасы ауданыныда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Жаңа-Ахмер ауылы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 жағына шығатын Самар тас жолы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 (№ 50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Мостовая көшесі (№ 1/1 ғимараты ауданы)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көшесі, (№ 100, 110, 331–1, 339, 345, 494 "А", 499, 501/1, 543, 542 ғимараттары ауданы)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 көшесі, (№ 51/1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 (№ 4/1, 176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көшесі (№ 2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 көшесі (№ 36 – 48 ғимараттары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Кожедуб көшесі (№ 52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көшесі (№ 23, 39 – 41, 37 – 37/1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 (№ 58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көшесі (№ 5/1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Машиностроительдер көшесі (№ 2, 6 ғимараттары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Михаэлис көшесі (№ 6, 22 ғимараттары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Новаторов көшесі (№ 19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 (№ 130 А, 131 ғимараттары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 (№ 4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Охотская көшесі (№ 34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Питерлік Коммунарлар көшесі (№ 15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(№ 27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Севастопольская көшесі (№ 20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Серікбаев көшесі (№ 27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Согринская көшесі (№ 154, 162/1 ғимараттары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көшесі (№ 69 ғимараты ауданында)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 көшесі (№ 66 ғимараты ауданында)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"Пасха", "Радоница" православиелік мерекелерді өткізу</w:t>
      </w:r>
      <w:r>
        <w:br/>
      </w:r>
      <w:r>
        <w:rPr>
          <w:rFonts w:ascii="Times New Roman"/>
          <w:b/>
          <w:i w:val="false"/>
          <w:color w:val="000000"/>
        </w:rPr>
        <w:t>кезеңіндегі салт жоралар бұйымдары (жасанды гүлдер, гүлтәж,</w:t>
      </w:r>
      <w:r>
        <w:br/>
      </w:r>
      <w:r>
        <w:rPr>
          <w:rFonts w:ascii="Times New Roman"/>
          <w:b/>
          <w:i w:val="false"/>
          <w:color w:val="000000"/>
        </w:rPr>
        <w:t>гүлалқа, себеттер)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0367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Защита-2 станциясы, Шмелев лог, Жаңа Согра, Станиславский көшесі, Меновной ауылының зираттары аудандарында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Ауылшаруашылық дақылдары мен өсімдіктерін өсіруге</w:t>
      </w:r>
      <w:r>
        <w:br/>
      </w:r>
      <w:r>
        <w:rPr>
          <w:rFonts w:ascii="Times New Roman"/>
          <w:b/>
          <w:i w:val="false"/>
          <w:color w:val="000000"/>
        </w:rPr>
        <w:t>арналған тұқымдар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10809"/>
      </w:tblGrid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көшесі, № 17, 13/1 үйлері, "Заречный" базары ауданында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15 үй, "Ивушка" дүкені ауданында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көшесі, 162 А үй, "Галит" базары ауданында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