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0a38" w14:textId="cd30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Өскемен қаласының бюджеті туралы" 2011 жылғы  21 желтоқсандағы № 39/4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2012 жылғы 20 қыркүйектегі N 10/2-V шешімі. Шығыс Қазақстан облысының Әділет департаментінде 2012 жылғы 25 қыркүйекте № 2656 тіркелді. Қаржылық жылдың аяқталуына байланысты күші жойылды (Өскемен қалалық мәслихатының 2013 жылғы 03 қаңтардағы № 04-10/1 хаты)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Ескерту. Қаржылық жылдың аяқталуына байланысты күші жойылды (Өскемен қалалық мәслихатының 2013.01.03 № 04-10/1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    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«2012-2014 жылдарға арналған облыстық бюджет туралы» 2011 жылғы 8 желтоқсандағы № 34/397-ІV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11 қыркүйектегі № 5/72-V (Нормативтік құқықтық актілерді мемлекеттік тіркеу тізілімінде 2648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«2012-2014 жылдарға арналған Өскемен қаласының бюджеті туралы» 2011 жылғы 21 желтоқсандағы № 39/4 (Нормативтік құқықтық актілерді мемлекеттік тіркеу тізілімінде 5-1-177 нөмірімен тіркелген, 2012 жылғы 31 қаңтарда № 5 «Өскемен» және № 5 «Усть-Каменогорск»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2012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21 135 026,2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10 333 543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903 623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9 819 961,2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23 734 213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300 000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36 104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-2 935 290,8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2 935 290,8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2012 жылға арналған Өскемен қаласының жергілікті атқарушы органдарының резерві 34 928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Әкімбаев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Головатюк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Өскемен қаласының</w:t>
      </w:r>
      <w:r>
        <w:br/>
      </w:r>
      <w:r>
        <w:rPr>
          <w:rFonts w:ascii="Times New Roman"/>
          <w:b/>
          <w:i w:val="false"/>
          <w:color w:val="000000"/>
        </w:rPr>
        <w:t>
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05"/>
        <w:gridCol w:w="626"/>
        <w:gridCol w:w="8167"/>
        <w:gridCol w:w="278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21 135 026,2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10 333 543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3 839 758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3 839 758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2 302 286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2 302 286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3 338 664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1 910 688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579 820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847 820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597 255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255 555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255 580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255 580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тұрған, мемлекеттік акциялар пакетіне үлесақы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903 623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731 023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731 023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9 819 961,2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12"/>
        <w:gridCol w:w="734"/>
        <w:gridCol w:w="7941"/>
        <w:gridCol w:w="279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23 734 213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379 527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223 784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7 757 406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7 757 406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5 064 733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479 126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706 365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26 650</w:t>
            </w:r>
          </w:p>
        </w:tc>
      </w:tr>
      <w:tr>
        <w:trPr>
          <w:trHeight w:val="17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1 043 352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</w:p>
        </w:tc>
      </w:tr>
      <w:tr>
        <w:trPr>
          <w:trHeight w:val="17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125 953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121 892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944 655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926 655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256 903</w:t>
            </w:r>
          </w:p>
        </w:tc>
      </w:tr>
      <w:tr>
        <w:trPr>
          <w:trHeight w:val="10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186 037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153 565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10 819 079,2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2 359 769,3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150 167,9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413 269,8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187 674,7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486 456,3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444 234,1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596 219,5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8 447 451,9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2 344 147,5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2 204 292,8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2 900 561,2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947 053,4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шеңберінде жергілікті деңгейде мемлекеттік саясатты іске асыру бойынша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1 056 000,5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275 749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84 593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687 209,5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194 839,5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463 719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53 747,9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38 211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124 483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98 631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35 891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1 343 337,4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1 343 337,4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34 399,9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1 308 937,5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924 182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853 384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53 277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139 891,6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139 891,6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137 731,6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39 768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-2 935 290,8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