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c5590" w14:textId="e4c55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Жолаушылар мен багажды қалалық қатынаста автомобильмен тұрақты тасымалдауға бірыңғай тарифті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2012 жылғы 11 қыркүйектегі N 3071 қаулысы. Шығыс Қазақстан облысының Әділет департаментінде 2012 жылғы 11 қазанда N 2703 тіркелді. Күші жойылды - Өскемен қаласы әкімдігінің 2014 жылғы 13 тамыздағы N 6444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Өскемен қаласы әкімдігінің 13.08.2014  N 6444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2003 жылғы 4 шілдедегі «Автомобиль көлігі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Өскемен қалалық мәслихатының 2012 жылғы 15 тамыздағы № 8/2-V «Өскемен қаласындағы жолаушыларды және жүкті жүйелі қалалық автомобиль тасымалдауына тарифті келісу туралы» шешіміне сәйкес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Жолаушылар мен багажды қалалық қатынаста автомобильмен тұрақты тасымалдауға автобустарда бір жол жүруіне 60 (алпыс) теңге және шағын автобустарда бір жол жүруіне 65 (алпыс бес) теңге мөлшерінде бірыңғай тариф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«Өскемен қаласының тұрғын үй-коммуналдық шаруашылығы, жолаушылар көлігі және автомобиль жолдары бөлімі» мемлекеттік мекемесі заңнамамен белгіленген тәртіпте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Өскемен қаласы әкімінің орынбасары О.А. Желяковаға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Өскемен қаласының әкімі                    С. Тәукебаев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Өскемен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В. Головатюк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2012 жылғы 11 қыркүйек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