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034a" w14:textId="3dc0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Жолаушылардың және багаждың қалалық және қала маңындағы тұрақты автомобиль тасымалдарының маршрут желісі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2012 жылғы 28 маусымдағы № 1609 қаулысы. Шығыс Қазақстан облысының Әділет департаментінде 2012 жылғы 31 қазанда № 2712 тіркелді. Күші жойылды - Шығыс Қазақстан облысы Өскемен қаласы әкімдігінің 2020 жылғы 30 қыркүйектегі № 3380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қаласы әкімдігінің 30.09.2020 № 3380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9) тармақшасына, Қазақстан Республикасының 2003 жылғы 4 шілдедегі "Автомобиль көлігі туралы" Заңының 14-бабының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26 наурыздағы № 349 (Нормативтік құқықтық актілерді мемлекеттік тіркеу тізілімінде № 11550 тіркелген) бұйрығымен бекітілген Автомобиль көлігімен жолаушылар мен багажды тасымалдау қағидаларының </w:t>
      </w:r>
      <w:r>
        <w:rPr>
          <w:rFonts w:ascii="Times New Roman"/>
          <w:b w:val="false"/>
          <w:i w:val="false"/>
          <w:color w:val="000000"/>
          <w:sz w:val="28"/>
        </w:rPr>
        <w:t>23-тармағына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Өскемен қаласы әкімдігінің 02.12.2015 </w:t>
      </w:r>
      <w:r>
        <w:rPr>
          <w:rFonts w:ascii="Times New Roman"/>
          <w:b w:val="false"/>
          <w:i w:val="false"/>
          <w:color w:val="000000"/>
          <w:sz w:val="28"/>
        </w:rPr>
        <w:t>№ 13964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жолаушылардың және багаждың қалалық және қала маңындағы тұрақты автомобиль тасымалдарының </w:t>
      </w:r>
      <w:r>
        <w:rPr>
          <w:rFonts w:ascii="Times New Roman"/>
          <w:b w:val="false"/>
          <w:i w:val="false"/>
          <w:color w:val="000000"/>
          <w:sz w:val="28"/>
        </w:rPr>
        <w:t>маршрут желісі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Келесі қаулылар күшін жойды деп танылсын:</w:t>
      </w:r>
    </w:p>
    <w:bookmarkEnd w:id="2"/>
    <w:p>
      <w:pPr>
        <w:spacing w:after="0"/>
        <w:ind w:left="0"/>
        <w:jc w:val="both"/>
      </w:pPr>
      <w:r>
        <w:rPr>
          <w:rFonts w:ascii="Times New Roman"/>
          <w:b w:val="false"/>
          <w:i w:val="false"/>
          <w:color w:val="000000"/>
          <w:sz w:val="28"/>
        </w:rPr>
        <w:t>
      1) әкімдіктің 2004 жылғы 28 қазандағы № 2262 "Қалалық жолаушылар көлігінің бағдарлық жүйелері туралы" (Нормативтік құқықтық актілерді мемлекеттік тіркеу тізілімінде № 2043 тіркелген, 2004 жылдың 11 желтоқсандағы № 126 "Дидар", 2004 жылдың 9 желтоқсандағы № 188 "Рудный Алтай" газеттерінде жарияланған) қаулысы;</w:t>
      </w:r>
    </w:p>
    <w:p>
      <w:pPr>
        <w:spacing w:after="0"/>
        <w:ind w:left="0"/>
        <w:jc w:val="both"/>
      </w:pPr>
      <w:r>
        <w:rPr>
          <w:rFonts w:ascii="Times New Roman"/>
          <w:b w:val="false"/>
          <w:i w:val="false"/>
          <w:color w:val="000000"/>
          <w:sz w:val="28"/>
        </w:rPr>
        <w:t>
      2) әкімдіктің 2005 жылғы 8 маусымдағы № 3 "Өскемен қаласы әкімдігінің 2004 жылғы 28 қазандағы № 2262 "Қалалық жолаушылар көлігінің бағдарлық жүйелері туралы" қаулысына өзгерістер енгізу туралы" (тіркеу № 2043) (Нормативтік құқықтық актілерді мемлекеттік тіркеу тізілімінде № 2386 тіркелген, 2005 жылғы 2 шілдедегі № 64-65 "Дидар", 2005 жылғы 30 маусымдағы № 98 "Рудный Алтай" газеттерінде жарияланған) қаулысы;</w:t>
      </w:r>
    </w:p>
    <w:p>
      <w:pPr>
        <w:spacing w:after="0"/>
        <w:ind w:left="0"/>
        <w:jc w:val="both"/>
      </w:pPr>
      <w:r>
        <w:rPr>
          <w:rFonts w:ascii="Times New Roman"/>
          <w:b w:val="false"/>
          <w:i w:val="false"/>
          <w:color w:val="000000"/>
          <w:sz w:val="28"/>
        </w:rPr>
        <w:t xml:space="preserve">
      3) әкімдіктің 2009 жылғы 9 ақпандағы № 3633 "Өскемен қаласы әкімдігінің 2004 жылғы 28 қазандағы № 2262 "Қалалық жолаушылар көлігінің бағдарлық жүйелері туралы" қаулысына өзгерістер енгізу туралы" (Нормативтік құқықтық актілерді мемлекеттік тіркеу тізілімінде № 5-1-106 тіркелген, 2009 жылғы 14 наурыздағы № 33-34 "Дидар", 2009 жылғы 14 наурыздағы № 36 "Рудный Алтай"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Д.Ю. Кавригинге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әкімі</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Тәукебаев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 және</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Исахов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28 маусым</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министрлігінің Шығыс Қазақстан облысы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департаментінің</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Ішкі істер</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басқармасы" мемлекеттік мекемесінің</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полициясы бөлімінің бастығы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Коваленко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28 маусым</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2012 жылғы 28 маусымдағы № 1609</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Жолаушылардың және багаждың қалалық және қала маңындағы тұрақты</w:t>
      </w:r>
      <w:r>
        <w:br/>
      </w:r>
      <w:r>
        <w:rPr>
          <w:rFonts w:ascii="Times New Roman"/>
          <w:b/>
          <w:i w:val="false"/>
          <w:color w:val="000000"/>
        </w:rPr>
        <w:t>автомобиль тасымалдарының маршрут желісі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97"/>
        <w:gridCol w:w="909"/>
        <w:gridCol w:w="5281"/>
        <w:gridCol w:w="38"/>
        <w:gridCol w:w="4676"/>
        <w:gridCol w:w="42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p>
            <w:pPr>
              <w:spacing w:after="20"/>
              <w:ind w:left="20"/>
              <w:jc w:val="both"/>
            </w:pPr>
            <w:r>
              <w:rPr>
                <w:rFonts w:ascii="Times New Roman"/>
                <w:b w:val="false"/>
                <w:i w:val="false"/>
                <w:color w:val="000000"/>
                <w:sz w:val="20"/>
              </w:rPr>
              <w:t>
және соңғы</w:t>
            </w:r>
          </w:p>
          <w:p>
            <w:pPr>
              <w:spacing w:after="20"/>
              <w:ind w:left="20"/>
              <w:jc w:val="both"/>
            </w:pPr>
            <w:r>
              <w:rPr>
                <w:rFonts w:ascii="Times New Roman"/>
                <w:b w:val="false"/>
                <w:i w:val="false"/>
                <w:color w:val="000000"/>
                <w:sz w:val="20"/>
              </w:rPr>
              <w:t>
аялдамалары</w:t>
            </w:r>
          </w:p>
          <w:p>
            <w:pPr>
              <w:spacing w:after="20"/>
              <w:ind w:left="20"/>
              <w:jc w:val="both"/>
            </w:pPr>
            <w:r>
              <w:rPr>
                <w:rFonts w:ascii="Times New Roman"/>
                <w:b w:val="false"/>
                <w:i w:val="false"/>
                <w:color w:val="000000"/>
                <w:sz w:val="20"/>
              </w:rPr>
              <w:t>
көрсетілген</w:t>
            </w:r>
          </w:p>
          <w:p>
            <w:pPr>
              <w:spacing w:after="20"/>
              <w:ind w:left="20"/>
              <w:jc w:val="both"/>
            </w:pPr>
            <w:r>
              <w:rPr>
                <w:rFonts w:ascii="Times New Roman"/>
                <w:b w:val="false"/>
                <w:i w:val="false"/>
                <w:color w:val="000000"/>
                <w:sz w:val="20"/>
              </w:rPr>
              <w:t>
маршруттың</w:t>
            </w:r>
          </w:p>
          <w:p>
            <w:pPr>
              <w:spacing w:after="20"/>
              <w:ind w:left="20"/>
              <w:jc w:val="both"/>
            </w:pPr>
            <w:r>
              <w:rPr>
                <w:rFonts w:ascii="Times New Roman"/>
                <w:b w:val="false"/>
                <w:i w:val="false"/>
                <w:color w:val="000000"/>
                <w:sz w:val="20"/>
              </w:rPr>
              <w:t>
атауы</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бағыттағы</w:t>
            </w:r>
          </w:p>
          <w:p>
            <w:pPr>
              <w:spacing w:after="20"/>
              <w:ind w:left="20"/>
              <w:jc w:val="both"/>
            </w:pPr>
            <w:r>
              <w:rPr>
                <w:rFonts w:ascii="Times New Roman"/>
                <w:b w:val="false"/>
                <w:i w:val="false"/>
                <w:color w:val="000000"/>
                <w:sz w:val="20"/>
              </w:rPr>
              <w:t>
қозғалыс маршруты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бағыттағы</w:t>
            </w:r>
          </w:p>
          <w:p>
            <w:pPr>
              <w:spacing w:after="20"/>
              <w:ind w:left="20"/>
              <w:jc w:val="both"/>
            </w:pPr>
            <w:r>
              <w:rPr>
                <w:rFonts w:ascii="Times New Roman"/>
                <w:b w:val="false"/>
                <w:i w:val="false"/>
                <w:color w:val="000000"/>
                <w:sz w:val="20"/>
              </w:rPr>
              <w:t>
қозғалыс</w:t>
            </w:r>
          </w:p>
          <w:p>
            <w:pPr>
              <w:spacing w:after="20"/>
              <w:ind w:left="20"/>
              <w:jc w:val="both"/>
            </w:pPr>
            <w:r>
              <w:rPr>
                <w:rFonts w:ascii="Times New Roman"/>
                <w:b w:val="false"/>
                <w:i w:val="false"/>
                <w:color w:val="000000"/>
                <w:sz w:val="20"/>
              </w:rPr>
              <w:t>
маршруты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маршруттары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w:t>
            </w:r>
          </w:p>
          <w:p>
            <w:pPr>
              <w:spacing w:after="20"/>
              <w:ind w:left="20"/>
              <w:jc w:val="both"/>
            </w:pPr>
            <w:r>
              <w:rPr>
                <w:rFonts w:ascii="Times New Roman"/>
                <w:b w:val="false"/>
                <w:i w:val="false"/>
                <w:color w:val="000000"/>
                <w:sz w:val="20"/>
              </w:rPr>
              <w:t>
"Защита"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Киров көшесі, Орджоникидзе көшесі, Тәуелсіздік (Независимость) даңғылы, Бажов көшесі, Грейдерная көшесі, Лениногорская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Лениногорская көшесі, Грейдерная көшесі, Бажов көшесі, Тәуелсіздік (Независимость) даңғылы, Орджоникидзе көшесі, Киров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w:t>
            </w:r>
          </w:p>
          <w:p>
            <w:pPr>
              <w:spacing w:after="20"/>
              <w:ind w:left="20"/>
              <w:jc w:val="both"/>
            </w:pPr>
            <w:r>
              <w:rPr>
                <w:rFonts w:ascii="Times New Roman"/>
                <w:b w:val="false"/>
                <w:i w:val="false"/>
                <w:color w:val="000000"/>
                <w:sz w:val="20"/>
              </w:rPr>
              <w:t>
фабрикасы" –</w:t>
            </w:r>
          </w:p>
          <w:p>
            <w:pPr>
              <w:spacing w:after="20"/>
              <w:ind w:left="20"/>
              <w:jc w:val="both"/>
            </w:pPr>
            <w:r>
              <w:rPr>
                <w:rFonts w:ascii="Times New Roman"/>
                <w:b w:val="false"/>
                <w:i w:val="false"/>
                <w:color w:val="000000"/>
                <w:sz w:val="20"/>
              </w:rPr>
              <w:t>
"Әуежай"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Протозанов атындағы көше, Е.П. Славский атындағы жағалау, Әуезов даңғылы, Тәуелсіздік (Независимость) даңғылы, Гоголь көшесі, Бажов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Гоголь көшесі, Тәуелсіздік (Независимость) даңғылы, Әуезов даңғылы, Е.П. Славский атындағы жағалау, Александр Протозанов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p>
            <w:pPr>
              <w:spacing w:after="20"/>
              <w:ind w:left="20"/>
              <w:jc w:val="both"/>
            </w:pPr>
            <w:r>
              <w:rPr>
                <w:rFonts w:ascii="Times New Roman"/>
                <w:b w:val="false"/>
                <w:i w:val="false"/>
                <w:color w:val="000000"/>
                <w:sz w:val="20"/>
              </w:rPr>
              <w:t>
бекеті" –</w:t>
            </w:r>
          </w:p>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Киров көшесі, Орджоникидзе көшесі, Тәуелсіздік (Независимость) даңғылы, Гагарин желекжолы, Карбышев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Гагарин желекжолы, Тәуелсіздік (Независимость) даңғылы, Орджоникидзе көшесі, Киров көшесі, Қабанбай батыр атындағы көше, Буров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бекеті" –</w:t>
            </w:r>
          </w:p>
          <w:p>
            <w:pPr>
              <w:spacing w:after="20"/>
              <w:ind w:left="20"/>
              <w:jc w:val="both"/>
            </w:pPr>
            <w:r>
              <w:rPr>
                <w:rFonts w:ascii="Times New Roman"/>
                <w:b w:val="false"/>
                <w:i w:val="false"/>
                <w:color w:val="000000"/>
                <w:sz w:val="20"/>
              </w:rPr>
              <w:t>
"ГЭС"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Славский атындағы жағалау, Әуезов даңғылы, Жеңіс даңғылы, Қазақстан көшесі, Қабанбай батыр атындағы көше, Жақыпбек Малдыбаев атындағы көше, Ташкент көшесі, Островский көшесі, Челюскин көшесі, Шлюзная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Шлюзная көшесі, Челюскин көшесі, Островский көшесі, Ташкент көшесі, Жақыпбек Малдыбаев атындағы көше, Қабанбай батыр атындағы көше, Қазақстан көшесі, Қасым Қайсенов атындағы көше, Жеңіс даңғылы, Әуезов даңғылы, Е.П. Славский атындағы жағалау, Қаныш Сәтпаев атындағы даңғыл</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p>
            <w:pPr>
              <w:spacing w:after="20"/>
              <w:ind w:left="20"/>
              <w:jc w:val="both"/>
            </w:pPr>
            <w:r>
              <w:rPr>
                <w:rFonts w:ascii="Times New Roman"/>
                <w:b w:val="false"/>
                <w:i w:val="false"/>
                <w:color w:val="000000"/>
                <w:sz w:val="20"/>
              </w:rPr>
              <w:t>
кезеңде 15</w:t>
            </w:r>
          </w:p>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нан 15</w:t>
            </w:r>
          </w:p>
          <w:p>
            <w:pPr>
              <w:spacing w:after="20"/>
              <w:ind w:left="20"/>
              <w:jc w:val="both"/>
            </w:pPr>
            <w:r>
              <w:rPr>
                <w:rFonts w:ascii="Times New Roman"/>
                <w:b w:val="false"/>
                <w:i w:val="false"/>
                <w:color w:val="000000"/>
                <w:sz w:val="20"/>
              </w:rPr>
              <w:t>
сәуірге</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бекеті" –</w:t>
            </w:r>
          </w:p>
          <w:p>
            <w:pPr>
              <w:spacing w:after="20"/>
              <w:ind w:left="20"/>
              <w:jc w:val="both"/>
            </w:pPr>
            <w:r>
              <w:rPr>
                <w:rFonts w:ascii="Times New Roman"/>
                <w:b w:val="false"/>
                <w:i w:val="false"/>
                <w:color w:val="000000"/>
                <w:sz w:val="20"/>
              </w:rPr>
              <w:t>
"Аблакетка</w:t>
            </w:r>
          </w:p>
          <w:p>
            <w:pPr>
              <w:spacing w:after="20"/>
              <w:ind w:left="20"/>
              <w:jc w:val="both"/>
            </w:pPr>
            <w:r>
              <w:rPr>
                <w:rFonts w:ascii="Times New Roman"/>
                <w:b w:val="false"/>
                <w:i w:val="false"/>
                <w:color w:val="000000"/>
                <w:sz w:val="20"/>
              </w:rPr>
              <w:t>
кемежайы"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Славский атындағы жағалау, Әуезов даңғылы, Жеңіс даңғылы, Қазақстан көшесі, Қабанбай батыр атындағы көше, Жақыпбек Малдыбаев атындағы көше, Ташкент көшесі, Островский көшесі, Челюскин көшесі, Шлюзная көшесі, Аблакетка кемежайы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Шлюзная көшесі, Челюскин көшесі, Островский көшесі, Ташкент көшесі, Жақыпбек Малдыбаев атындағы көше, Қабанбай батыр атындағы көше, Қазақстан көшесі, Қасым Қайсенов атындағы көше, Жеңіс даңғылы, Әуезов даңғылы, Е.П. Славский атындағы жағалау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інде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ден 15</w:t>
            </w:r>
          </w:p>
          <w:p>
            <w:pPr>
              <w:spacing w:after="20"/>
              <w:ind w:left="20"/>
              <w:jc w:val="both"/>
            </w:pPr>
            <w:r>
              <w:rPr>
                <w:rFonts w:ascii="Times New Roman"/>
                <w:b w:val="false"/>
                <w:i w:val="false"/>
                <w:color w:val="000000"/>
                <w:sz w:val="20"/>
              </w:rPr>
              <w:t>
қазанға</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"Октярьский</w:t>
            </w:r>
          </w:p>
          <w:p>
            <w:pPr>
              <w:spacing w:after="20"/>
              <w:ind w:left="20"/>
              <w:jc w:val="both"/>
            </w:pPr>
            <w:r>
              <w:rPr>
                <w:rFonts w:ascii="Times New Roman"/>
                <w:b w:val="false"/>
                <w:i w:val="false"/>
                <w:color w:val="000000"/>
                <w:sz w:val="20"/>
              </w:rPr>
              <w:t>
кенті" –</w:t>
            </w:r>
          </w:p>
          <w:p>
            <w:pPr>
              <w:spacing w:after="20"/>
              <w:ind w:left="20"/>
              <w:jc w:val="both"/>
            </w:pPr>
            <w:r>
              <w:rPr>
                <w:rFonts w:ascii="Times New Roman"/>
                <w:b w:val="false"/>
                <w:i w:val="false"/>
                <w:color w:val="000000"/>
                <w:sz w:val="20"/>
              </w:rPr>
              <w:t>
"Гавань"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Гагарин желекжолы, Гоголь көшесі, Бажов көшесі, Промышленная көшесі, Тракторная көшесі, Абай даңғылы, Грибоедов көшесі, Интернациональная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Волгоградская көшесі, Абай даңғылы, Тракторная көшесі, Промышленная көшесі, Бажов көшесі, Гоголь көшесі, Гагарин желекжолы, Карбышев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бекеті" –</w:t>
            </w:r>
          </w:p>
          <w:p>
            <w:pPr>
              <w:spacing w:after="20"/>
              <w:ind w:left="20"/>
              <w:jc w:val="both"/>
            </w:pPr>
            <w:r>
              <w:rPr>
                <w:rFonts w:ascii="Times New Roman"/>
                <w:b w:val="false"/>
                <w:i w:val="false"/>
                <w:color w:val="000000"/>
                <w:sz w:val="20"/>
              </w:rPr>
              <w:t>
"Титан-магний</w:t>
            </w:r>
          </w:p>
          <w:p>
            <w:pPr>
              <w:spacing w:after="20"/>
              <w:ind w:left="20"/>
              <w:jc w:val="both"/>
            </w:pPr>
            <w:r>
              <w:rPr>
                <w:rFonts w:ascii="Times New Roman"/>
                <w:b w:val="false"/>
                <w:i w:val="false"/>
                <w:color w:val="000000"/>
                <w:sz w:val="20"/>
              </w:rPr>
              <w:t>
комбинаты"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Славский атындағы жағалау, Әуезов даңғылы, Абай даңғылы, Согра көшесі, Вешний тұйық көшесі, Егоров көшесі, Менделеев көшесі, титан-магний комбинатына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 комбинатына баратын автомобиль жолы, Менделеев көшесі, Егоров көшесі, Вешний тұйық көшесі, Согринская көшесі, Абай даңғылы, Әуезов даңғылы, Е.П. Славский атындағы жағалау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w:t>
            </w:r>
          </w:p>
          <w:p>
            <w:pPr>
              <w:spacing w:after="20"/>
              <w:ind w:left="20"/>
              <w:jc w:val="both"/>
            </w:pPr>
            <w:r>
              <w:rPr>
                <w:rFonts w:ascii="Times New Roman"/>
                <w:b w:val="false"/>
                <w:i w:val="false"/>
                <w:color w:val="000000"/>
                <w:sz w:val="20"/>
              </w:rPr>
              <w:t>
фабрикасы" –</w:t>
            </w:r>
          </w:p>
          <w:p>
            <w:pPr>
              <w:spacing w:after="20"/>
              <w:ind w:left="20"/>
              <w:jc w:val="both"/>
            </w:pPr>
            <w:r>
              <w:rPr>
                <w:rFonts w:ascii="Times New Roman"/>
                <w:b w:val="false"/>
                <w:i w:val="false"/>
                <w:color w:val="000000"/>
                <w:sz w:val="20"/>
              </w:rPr>
              <w:t>
"Титан-магний</w:t>
            </w:r>
          </w:p>
          <w:p>
            <w:pPr>
              <w:spacing w:after="20"/>
              <w:ind w:left="20"/>
              <w:jc w:val="both"/>
            </w:pPr>
            <w:r>
              <w:rPr>
                <w:rFonts w:ascii="Times New Roman"/>
                <w:b w:val="false"/>
                <w:i w:val="false"/>
                <w:color w:val="000000"/>
                <w:sz w:val="20"/>
              </w:rPr>
              <w:t>
комбинаты"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Протозанов атындағы көше, Е.П. Славский атындағы жағалау, Әуезов даңғылы, Абай даңғылы, Согра көшесі, Вешний тұйық көшесі, Егоров көшесі, Менделеев көшесі, титан-магний комбинатына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 комбинатына баратын автомобиль жолы, Менделеев көшесі, Егоров көшесі, Вешний тұйық көшесі, Согринская көшесі, Абай даңғылы, Әуезов даңғылы, Е.П. Славский атындағы жағалау, Александр Протозанов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 –</w:t>
            </w:r>
          </w:p>
          <w:p>
            <w:pPr>
              <w:spacing w:after="20"/>
              <w:ind w:left="20"/>
              <w:jc w:val="both"/>
            </w:pPr>
            <w:r>
              <w:rPr>
                <w:rFonts w:ascii="Times New Roman"/>
                <w:b w:val="false"/>
                <w:i w:val="false"/>
                <w:color w:val="000000"/>
                <w:sz w:val="20"/>
              </w:rPr>
              <w:t>
"Алтайская"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 көшесі, Бажов көшесі, Тәуелсіздік (Независимость) даңғылы, 30-шы Гвардиялық дивизия көшесі, Серікбаев көшесі, Потанин көшесі, Астана көшесі, Дзержинский көшесі, Тәуелсіздік (Независимость) даңғылы, Әуезов даңғылы, Е.П. Славский атындағы жағалау, Қазақстан көшесі, Қабанбай батыр атындағы көше, Новаторов көшесі, Питер Коммунарлары көшесі, Пушкин көшесі, Черняховский көшесі, Алтайская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 көшесі, Пушкин көшесі, Питер Коммунарлары көшесі, Новаторов көшесі, Қабанбай батыр атындағы көше, Қазақстан көшесі, Е.П. Славский атындағы жағалау, Әуезов даңғылы, Тәуелсіздік даңғылы (Независимость), Дзержинский көшесі, Астана көшесі, Потанин көшесі, Серікбаев көшесі, Виноградов көшесі, Тәуелсіздік (Независимость) даңғылы, Бажов көшесі, Щербаков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"Иртышстроитель" бағбан қоғамдастығы" –</w:t>
            </w:r>
          </w:p>
          <w:p>
            <w:pPr>
              <w:spacing w:after="20"/>
              <w:ind w:left="20"/>
              <w:jc w:val="both"/>
            </w:pPr>
            <w:r>
              <w:rPr>
                <w:rFonts w:ascii="Times New Roman"/>
                <w:b w:val="false"/>
                <w:i w:val="false"/>
                <w:color w:val="000000"/>
                <w:sz w:val="20"/>
              </w:rPr>
              <w:t>
Алтайская"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"Иртышстроитель" бағбан қоғамдастығына баратын автомобиль жолы, Бажов көшесі, Тәуелсіздік (Независимость) даңғылы, 30-шы Гвардиялық дивизия көшесі, Серікбаев көшесі, Потанин көшесі, Астана көшесі, Дзержинский көшесі, Тәуелсіздік (Независимость) даңғылы, Әуезов даңғылы, Е.П. Славский атындағы жағалау, Қазақстан көшесі, Қабанбай батыр атындағы көше, Новаторов көшесі, Питер Коммунарлары көшесі, Пушкин көшесі, Черняховский көшесі, Алтайская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 көшесі, Пушкин көшесі, Питер Коммунарлары көшесі, Новаторов көшесі, Қабанбай батыр атындағы көше, Қазақстан көшесі, Е.П. Славский атындағы жағалау, Әуезов даңғылы, Тәуелсіздік (Независимость) даңғылы, Дзержинский көшесі, Астана көшесі, Потанин көшесі, Серікбаев көшесі, Виноградов көшесі, Тәуелсіздік (Независимость) даңғылы, Бажов көшесі, "Иртышстроитель" бағбан қоғамдастығына баратын автомобиль жолы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інде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сәуірден 15</w:t>
            </w:r>
          </w:p>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ға</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бекеті" –</w:t>
            </w:r>
          </w:p>
          <w:p>
            <w:pPr>
              <w:spacing w:after="20"/>
              <w:ind w:left="20"/>
              <w:jc w:val="both"/>
            </w:pPr>
            <w:r>
              <w:rPr>
                <w:rFonts w:ascii="Times New Roman"/>
                <w:b w:val="false"/>
                <w:i w:val="false"/>
                <w:color w:val="000000"/>
                <w:sz w:val="20"/>
              </w:rPr>
              <w:t>
"Опытное поле"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Славский атындағы жағалау, Әуезов даңғылы, Абай даңғылы, Бажов көшесі, Грейдерная көшесі, Лениногорская көшесі, Первооктябрьская көшесі, Опытное поле кентіне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кентіне баратын автомобиль жолы, Первооктябрьская көшесі, Лениногорская көшесі, Грейдерная көшесі, Бажов көшесі, Абай даңғылы, Әуезов даңғылы, Е.П. Славский атындағы жағалау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p>
            <w:pPr>
              <w:spacing w:after="20"/>
              <w:ind w:left="20"/>
              <w:jc w:val="both"/>
            </w:pPr>
            <w:r>
              <w:rPr>
                <w:rFonts w:ascii="Times New Roman"/>
                <w:b w:val="false"/>
                <w:i w:val="false"/>
                <w:color w:val="000000"/>
                <w:sz w:val="20"/>
              </w:rPr>
              <w:t>
бекеті" –</w:t>
            </w:r>
          </w:p>
          <w:p>
            <w:pPr>
              <w:spacing w:after="20"/>
              <w:ind w:left="20"/>
              <w:jc w:val="both"/>
            </w:pPr>
            <w:r>
              <w:rPr>
                <w:rFonts w:ascii="Times New Roman"/>
                <w:b w:val="false"/>
                <w:i w:val="false"/>
                <w:color w:val="000000"/>
                <w:sz w:val="20"/>
              </w:rPr>
              <w:t>
"Опытное</w:t>
            </w:r>
          </w:p>
          <w:p>
            <w:pPr>
              <w:spacing w:after="20"/>
              <w:ind w:left="20"/>
              <w:jc w:val="both"/>
            </w:pPr>
            <w:r>
              <w:rPr>
                <w:rFonts w:ascii="Times New Roman"/>
                <w:b w:val="false"/>
                <w:i w:val="false"/>
                <w:color w:val="000000"/>
                <w:sz w:val="20"/>
              </w:rPr>
              <w:t>
поле"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Александр Протозанов атындағы көше, Ворошилов көшесі, Абай даңғылы, Тракторная көшесі, Промышленная көшесі, Бажов көшесі, Грейдерная көшесі, Лениногорская көшесі, Первооктябрьская көшесі, Опытное поле кентіне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кентіне баратын автомобиль жолы, Первооктябрь-</w:t>
            </w:r>
          </w:p>
          <w:p>
            <w:pPr>
              <w:spacing w:after="20"/>
              <w:ind w:left="20"/>
              <w:jc w:val="both"/>
            </w:pPr>
            <w:r>
              <w:rPr>
                <w:rFonts w:ascii="Times New Roman"/>
                <w:b w:val="false"/>
                <w:i w:val="false"/>
                <w:color w:val="000000"/>
                <w:sz w:val="20"/>
              </w:rPr>
              <w:t>
ская көшесі, Лениногорская көшесі, Грейдерная көшесі, Бажов көшесі, Промышленная көшесі, Тракторная көшесі, Абай даңғылы, Ворошилов көшесі, Александр Протозанов атындағы көше, Қабанбай батыр атындағы көше, Буров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көпірі"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Тәуелсіздік (Независимость) даңғылы, Александр Протозанов атындағы көше, Крылов көшесі, Әуезов даңғылы, Е.П. Славский атындағы жағалау, Қазақстан көшесі, Голованов көшесі, Астафьев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Астафьев көшесі, Широкая көшесі, Тимофеев көшесі, Қазақстан көшесі, Қасым Қайсенов атындағы көше, Жеңіс даңғылы, Әуезов даңғылы, Крылов көшесі, Александр Протозанов атындағы көше, Тәуелсіздік (Независимость) даңғылы, Виноградов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w:t>
            </w:r>
          </w:p>
          <w:p>
            <w:pPr>
              <w:spacing w:after="20"/>
              <w:ind w:left="20"/>
              <w:jc w:val="both"/>
            </w:pPr>
            <w:r>
              <w:rPr>
                <w:rFonts w:ascii="Times New Roman"/>
                <w:b w:val="false"/>
                <w:i w:val="false"/>
                <w:color w:val="000000"/>
                <w:sz w:val="20"/>
              </w:rPr>
              <w:t>
"Казцинк"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Питер Коммунарлары көшесі, Новаторов көшесі, Мыза көшесі, Александр Протозанов атындағы көше, Қабанбай батыр атындағы көше, Киров көшесі, Орджоникидзе көшесі, Тәуелсіздік (Независимость) даңғылы, Белинский көшесі, Новорабочая көшесі, Тракторная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Тракторная көшесі, Новорабочая көшесі, Белинский көшесі, Тәуелсіздік (Независимость) даңғылы, Орджоникидзе көшесі, Киров көшесі, Қабанбай батыр атындағы көше, Александр Протозанов атындағы көше, Мыза көшесі, Новаторов көшесі, Питер Коммунарлары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w:t>
            </w:r>
          </w:p>
          <w:p>
            <w:pPr>
              <w:spacing w:after="20"/>
              <w:ind w:left="20"/>
              <w:jc w:val="both"/>
            </w:pPr>
            <w:r>
              <w:rPr>
                <w:rFonts w:ascii="Times New Roman"/>
                <w:b w:val="false"/>
                <w:i w:val="false"/>
                <w:color w:val="000000"/>
                <w:sz w:val="20"/>
              </w:rPr>
              <w:t>
"Әуежай"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Александр Протозанов атындағы көше, Тәуелсіздік (Независимость) даңғылы, Бажов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Тәуелсіздік (Независимость) даңғылы, Орджоникидзе көшесі, Киров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w:t>
            </w:r>
          </w:p>
          <w:p>
            <w:pPr>
              <w:spacing w:after="20"/>
              <w:ind w:left="20"/>
              <w:jc w:val="both"/>
            </w:pPr>
            <w:r>
              <w:rPr>
                <w:rFonts w:ascii="Times New Roman"/>
                <w:b w:val="false"/>
                <w:i w:val="false"/>
                <w:color w:val="000000"/>
                <w:sz w:val="20"/>
              </w:rPr>
              <w:t>
бекеті" –</w:t>
            </w:r>
          </w:p>
          <w:p>
            <w:pPr>
              <w:spacing w:after="20"/>
              <w:ind w:left="20"/>
              <w:jc w:val="both"/>
            </w:pPr>
            <w:r>
              <w:rPr>
                <w:rFonts w:ascii="Times New Roman"/>
                <w:b w:val="false"/>
                <w:i w:val="false"/>
                <w:color w:val="000000"/>
                <w:sz w:val="20"/>
              </w:rPr>
              <w:t>
"Понтон</w:t>
            </w:r>
          </w:p>
          <w:p>
            <w:pPr>
              <w:spacing w:after="20"/>
              <w:ind w:left="20"/>
              <w:jc w:val="both"/>
            </w:pPr>
            <w:r>
              <w:rPr>
                <w:rFonts w:ascii="Times New Roman"/>
                <w:b w:val="false"/>
                <w:i w:val="false"/>
                <w:color w:val="000000"/>
                <w:sz w:val="20"/>
              </w:rPr>
              <w:t>
көпірі"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Киров көшесі, Орджоникидзе көшесі, Тәуелсіздік (Независимость) даңғылы, Мостовая көшесі, Ақмола көшесі, Пограничная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көшесі, Ақмола көшесі, Мостовая көшесі, Тәуелсіздік (Независимость) даңғылы, Орджоникидзе көшесі, Киров көшесі, Қабанбай батыр атындағы көше, Буров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нан 15</w:t>
            </w:r>
          </w:p>
          <w:p>
            <w:pPr>
              <w:spacing w:after="20"/>
              <w:ind w:left="20"/>
              <w:jc w:val="both"/>
            </w:pPr>
            <w:r>
              <w:rPr>
                <w:rFonts w:ascii="Times New Roman"/>
                <w:b w:val="false"/>
                <w:i w:val="false"/>
                <w:color w:val="000000"/>
                <w:sz w:val="20"/>
              </w:rPr>
              <w:t>
сәуірге</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қысқы</w:t>
            </w:r>
          </w:p>
          <w:p>
            <w:pPr>
              <w:spacing w:after="20"/>
              <w:ind w:left="20"/>
              <w:jc w:val="both"/>
            </w:pPr>
            <w:r>
              <w:rPr>
                <w:rFonts w:ascii="Times New Roman"/>
                <w:b w:val="false"/>
                <w:i w:val="false"/>
                <w:color w:val="000000"/>
                <w:sz w:val="20"/>
              </w:rPr>
              <w:t>
кезеңде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p>
            <w:pPr>
              <w:spacing w:after="20"/>
              <w:ind w:left="20"/>
              <w:jc w:val="both"/>
            </w:pPr>
            <w:r>
              <w:rPr>
                <w:rFonts w:ascii="Times New Roman"/>
                <w:b w:val="false"/>
                <w:i w:val="false"/>
                <w:color w:val="000000"/>
                <w:sz w:val="20"/>
              </w:rPr>
              <w:t>
бекеті" –</w:t>
            </w:r>
          </w:p>
          <w:p>
            <w:pPr>
              <w:spacing w:after="20"/>
              <w:ind w:left="20"/>
              <w:jc w:val="both"/>
            </w:pPr>
            <w:r>
              <w:rPr>
                <w:rFonts w:ascii="Times New Roman"/>
                <w:b w:val="false"/>
                <w:i w:val="false"/>
                <w:color w:val="000000"/>
                <w:sz w:val="20"/>
              </w:rPr>
              <w:t>
"Тазарту</w:t>
            </w:r>
          </w:p>
          <w:p>
            <w:pPr>
              <w:spacing w:after="20"/>
              <w:ind w:left="20"/>
              <w:jc w:val="both"/>
            </w:pPr>
            <w:r>
              <w:rPr>
                <w:rFonts w:ascii="Times New Roman"/>
                <w:b w:val="false"/>
                <w:i w:val="false"/>
                <w:color w:val="000000"/>
                <w:sz w:val="20"/>
              </w:rPr>
              <w:t>
имараттары"</w:t>
            </w:r>
          </w:p>
          <w:p>
            <w:pPr>
              <w:spacing w:after="20"/>
              <w:ind w:left="20"/>
              <w:jc w:val="both"/>
            </w:pPr>
            <w:r>
              <w:rPr>
                <w:rFonts w:ascii="Times New Roman"/>
                <w:b w:val="false"/>
                <w:i w:val="false"/>
                <w:color w:val="000000"/>
                <w:sz w:val="20"/>
              </w:rPr>
              <w:t>
бағбан</w:t>
            </w:r>
          </w:p>
          <w:p>
            <w:pPr>
              <w:spacing w:after="20"/>
              <w:ind w:left="20"/>
              <w:jc w:val="both"/>
            </w:pPr>
            <w:r>
              <w:rPr>
                <w:rFonts w:ascii="Times New Roman"/>
                <w:b w:val="false"/>
                <w:i w:val="false"/>
                <w:color w:val="000000"/>
                <w:sz w:val="20"/>
              </w:rPr>
              <w:t>
қоғамдастығы"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Киров көшесі, Орджоникидзе көшесі, Тәуелсіздік (Независимость) даңғылы, Мостовая көшесі, Ақмола көшесі, Пограничная көшесі, "Тазарту имараттары" бағбан қоғамдастығы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 бағбан қоғамдастығы, Пограничная көшесі, Ақмола көшесі, Мостовая көшесі, Тәуелсіздік (Независимость) даңғылы, Орджоникидзе көшесі, Киров көшесі, Қабанбай батыр атындағы көше, Бурова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інде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ден 15</w:t>
            </w:r>
          </w:p>
          <w:p>
            <w:pPr>
              <w:spacing w:after="20"/>
              <w:ind w:left="20"/>
              <w:jc w:val="both"/>
            </w:pPr>
            <w:r>
              <w:rPr>
                <w:rFonts w:ascii="Times New Roman"/>
                <w:b w:val="false"/>
                <w:i w:val="false"/>
                <w:color w:val="000000"/>
                <w:sz w:val="20"/>
              </w:rPr>
              <w:t>
қазанға</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w:t>
            </w:r>
          </w:p>
          <w:p>
            <w:pPr>
              <w:spacing w:after="20"/>
              <w:ind w:left="20"/>
              <w:jc w:val="both"/>
            </w:pPr>
            <w:r>
              <w:rPr>
                <w:rFonts w:ascii="Times New Roman"/>
                <w:b w:val="false"/>
                <w:i w:val="false"/>
                <w:color w:val="000000"/>
                <w:sz w:val="20"/>
              </w:rPr>
              <w:t>
"Загородний</w:t>
            </w:r>
          </w:p>
          <w:p>
            <w:pPr>
              <w:spacing w:after="20"/>
              <w:ind w:left="20"/>
              <w:jc w:val="both"/>
            </w:pPr>
            <w:r>
              <w:rPr>
                <w:rFonts w:ascii="Times New Roman"/>
                <w:b w:val="false"/>
                <w:i w:val="false"/>
                <w:color w:val="000000"/>
                <w:sz w:val="20"/>
              </w:rPr>
              <w:t>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Питер Коммунарлары көшесі, Новаторов көшесі, Мыза көшесі, Ворошилов көшесі, Абай даңғылы, Загородний кентіне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Загородний кентіне баратын автомобиль жолы, Абай даңғылы, Ворошилов көшесі, Мыза көшесі, Новаторов көшесі, Питер Коммунарлары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w:t>
            </w:r>
          </w:p>
          <w:p>
            <w:pPr>
              <w:spacing w:after="20"/>
              <w:ind w:left="20"/>
              <w:jc w:val="both"/>
            </w:pPr>
            <w:r>
              <w:rPr>
                <w:rFonts w:ascii="Times New Roman"/>
                <w:b w:val="false"/>
                <w:i w:val="false"/>
                <w:color w:val="000000"/>
                <w:sz w:val="20"/>
              </w:rPr>
              <w:t>
– "Заводская"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Гагарин желекжолы, Гоголь көшесі, Бажов көшесі, Новорабочая көшесі, Тракторная көшесі, Абай даңғылы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Тракторная көшесі, Новорабочая көшесі, Бажов көшесі, Гоголь көшесі, Гагарин желекжолы, Карбышев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w:t>
            </w:r>
          </w:p>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Сафонов көшесі, Мостовая көшесі, Карбышев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бағытта қозғалыс жоқ</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w:t>
            </w:r>
          </w:p>
          <w:p>
            <w:pPr>
              <w:spacing w:after="20"/>
              <w:ind w:left="20"/>
              <w:jc w:val="both"/>
            </w:pPr>
            <w:r>
              <w:rPr>
                <w:rFonts w:ascii="Times New Roman"/>
                <w:b w:val="false"/>
                <w:i w:val="false"/>
                <w:color w:val="000000"/>
                <w:sz w:val="20"/>
              </w:rPr>
              <w:t>
– "Ивушка"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Өтепов көшесі, Қаныш Сәтпаев атындағы даңғыл, Қазақстан көшесі, Мыза көшесі, Ворошилов көшесі, Абай даңғылы, Михаэлис көшесі, Космическая көшесі, Потанин көшесі, Серікбаев көшесі, Виноградов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Серікбаев көшесі, Потанин көшесі, Космическая көшесі, Михаэлис көшесі, Абай даңғылы, Ворошилов көшесі, Мыза көшесі, Қазақстан көшесі, Қаныш Сәтпаев атындағы даңғыл, Өтепов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бекеті"</w:t>
            </w:r>
          </w:p>
          <w:p>
            <w:pPr>
              <w:spacing w:after="20"/>
              <w:ind w:left="20"/>
              <w:jc w:val="both"/>
            </w:pPr>
            <w:r>
              <w:rPr>
                <w:rFonts w:ascii="Times New Roman"/>
                <w:b w:val="false"/>
                <w:i w:val="false"/>
                <w:color w:val="000000"/>
                <w:sz w:val="20"/>
              </w:rPr>
              <w:t>
– "Защита"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Славский атындағы жағалау, Әуезов даңғылы, Тәуелсіздік (Независимость) даңғылы, Бажов көшесі, Грейдерная көшесі, Лениногорская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Лениногорская көшесі, Грейдерная көшесі, Бажов көшесі, Тәуелсіздік (Независимость) даңғылы, Әуезов даңғылы, Е.П. Славский атындағы жағалау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кенті" – "Титан-</w:t>
            </w:r>
          </w:p>
          <w:p>
            <w:pPr>
              <w:spacing w:after="20"/>
              <w:ind w:left="20"/>
              <w:jc w:val="both"/>
            </w:pPr>
            <w:r>
              <w:rPr>
                <w:rFonts w:ascii="Times New Roman"/>
                <w:b w:val="false"/>
                <w:i w:val="false"/>
                <w:color w:val="000000"/>
                <w:sz w:val="20"/>
              </w:rPr>
              <w:t>
магний</w:t>
            </w:r>
          </w:p>
          <w:p>
            <w:pPr>
              <w:spacing w:after="20"/>
              <w:ind w:left="20"/>
              <w:jc w:val="both"/>
            </w:pPr>
            <w:r>
              <w:rPr>
                <w:rFonts w:ascii="Times New Roman"/>
                <w:b w:val="false"/>
                <w:i w:val="false"/>
                <w:color w:val="000000"/>
                <w:sz w:val="20"/>
              </w:rPr>
              <w:t>
комбинаты"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Гагарин желекжолы, Гоголь көшесі, Бажов көшесі, Новорабочая көшесі, Тракторная көшесі, Абай даңғылы, Согра көшесі, титан-магний комбинатына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 комбинатына баратын автомобиль жолы, Согра көшесі, Абай даңғылы, Тракторная көшесі, Новорабочая көшесі, Бажов көшесі, Гоголь көшесі, Гагарин желекжолы, Карбышев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бекеті" –</w:t>
            </w:r>
          </w:p>
          <w:p>
            <w:pPr>
              <w:spacing w:after="20"/>
              <w:ind w:left="20"/>
              <w:jc w:val="both"/>
            </w:pPr>
            <w:r>
              <w:rPr>
                <w:rFonts w:ascii="Times New Roman"/>
                <w:b w:val="false"/>
                <w:i w:val="false"/>
                <w:color w:val="000000"/>
                <w:sz w:val="20"/>
              </w:rPr>
              <w:t>
"Титан-магний</w:t>
            </w:r>
          </w:p>
          <w:p>
            <w:pPr>
              <w:spacing w:after="20"/>
              <w:ind w:left="20"/>
              <w:jc w:val="both"/>
            </w:pPr>
            <w:r>
              <w:rPr>
                <w:rFonts w:ascii="Times New Roman"/>
                <w:b w:val="false"/>
                <w:i w:val="false"/>
                <w:color w:val="000000"/>
                <w:sz w:val="20"/>
              </w:rPr>
              <w:t>
комбинаты"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Мыза көшесі, Қазақстан көшесі, Тимофеев көшесі, Гавань айналма жолы, Грибоедов көшесі, Абай даңғылы, Согра көшесі, титан-магний комбинатына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 комбинатына баратын автомобиль жолы, Согра көшесі, Абай даңғылы, Грибоедов көшесі, Гавань айналма жолы, Тимофеев көшесі, Қазақстан көшесі, Мыза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w:t>
            </w:r>
          </w:p>
          <w:p>
            <w:pPr>
              <w:spacing w:after="20"/>
              <w:ind w:left="20"/>
              <w:jc w:val="both"/>
            </w:pPr>
            <w:r>
              <w:rPr>
                <w:rFonts w:ascii="Times New Roman"/>
                <w:b w:val="false"/>
                <w:i w:val="false"/>
                <w:color w:val="000000"/>
                <w:sz w:val="20"/>
              </w:rPr>
              <w:t>
– "Рассвет"</w:t>
            </w:r>
          </w:p>
          <w:p>
            <w:pPr>
              <w:spacing w:after="20"/>
              <w:ind w:left="20"/>
              <w:jc w:val="both"/>
            </w:pPr>
            <w:r>
              <w:rPr>
                <w:rFonts w:ascii="Times New Roman"/>
                <w:b w:val="false"/>
                <w:i w:val="false"/>
                <w:color w:val="000000"/>
                <w:sz w:val="20"/>
              </w:rPr>
              <w:t>
фабрикасы"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Сафонов көшесі, Мостовая көшесі, Карбышев көшесі, Севастопольская көшесі, Грузинская көшесі, Виноградов көшесі, Серікбаев көшесі, Потанин көшесі, Тәуелсіздік (Независимость) даңғылы, Әуезов даңғылы, Е.П. Славский атындағы жағалау, Александр Протозанов атындағы көше</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Протозанов атындағы көше, Е.П. Славский атындағы жағалау, Әуезов даңғылы, Тәуелсіздік (Независимость) даңғылы, Потанин көшесі, Серікбаев көшесі, Виноградов көшесі, Грузинская көшесі, Севастопольская көшесі, Карбышев көшесі, Мостовая көшесі, Сафонов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w:t>
            </w:r>
          </w:p>
          <w:p>
            <w:pPr>
              <w:spacing w:after="20"/>
              <w:ind w:left="20"/>
              <w:jc w:val="both"/>
            </w:pPr>
            <w:r>
              <w:rPr>
                <w:rFonts w:ascii="Times New Roman"/>
                <w:b w:val="false"/>
                <w:i w:val="false"/>
                <w:color w:val="000000"/>
                <w:sz w:val="20"/>
              </w:rPr>
              <w:t>
"Мелькомбинат"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Қазақстан көшесі, Қаныш Сәтпаев атындағы даңғыл, Базовая көшесі, Рижская көшесі, Прибрежный тұйық көшесі, Ульяновская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Ульяновская көшесі, Зайсан көшесі, Сельэлектро көшесі, Базовая көшесі, Қаныш Сәтпаев атындағы даңғыл, Қазақстан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 – "Понтон</w:t>
            </w:r>
          </w:p>
          <w:p>
            <w:pPr>
              <w:spacing w:after="20"/>
              <w:ind w:left="20"/>
              <w:jc w:val="both"/>
            </w:pPr>
            <w:r>
              <w:rPr>
                <w:rFonts w:ascii="Times New Roman"/>
                <w:b w:val="false"/>
                <w:i w:val="false"/>
                <w:color w:val="000000"/>
                <w:sz w:val="20"/>
              </w:rPr>
              <w:t>
көпірі"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Шлюзная көшесі, Челюскин көшесі, Островский көшесі, Ташкент көшесі, Жақыпбек Малдыбаев атындағы көше, Қабанбай батыр атындағы көше, Александр Протозанов атындағы көше, Тәуелсіздік (Независимость) даңғылы, Мостовая көшесі, Целинная көшесі, Пограничная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көшесі, Тәуелсіздік (Независимость) даңғылы, Орджоникидзе көшесі, Қазақстан көшесі, Қабанбай батыр атындағы көше, Жақыпбек Малдыбаев атындағы көше, Ташкент көшесі, Островский көшесі, Челюскин көшесі, Шлюзная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p>
            <w:pPr>
              <w:spacing w:after="20"/>
              <w:ind w:left="20"/>
              <w:jc w:val="both"/>
            </w:pPr>
            <w:r>
              <w:rPr>
                <w:rFonts w:ascii="Times New Roman"/>
                <w:b w:val="false"/>
                <w:i w:val="false"/>
                <w:color w:val="000000"/>
                <w:sz w:val="20"/>
              </w:rPr>
              <w:t>
кезеңде 15</w:t>
            </w:r>
          </w:p>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нан 15</w:t>
            </w:r>
          </w:p>
          <w:p>
            <w:pPr>
              <w:spacing w:after="20"/>
              <w:ind w:left="20"/>
              <w:jc w:val="both"/>
            </w:pPr>
            <w:r>
              <w:rPr>
                <w:rFonts w:ascii="Times New Roman"/>
                <w:b w:val="false"/>
                <w:i w:val="false"/>
                <w:color w:val="000000"/>
                <w:sz w:val="20"/>
              </w:rPr>
              <w:t>
сәуірге</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p>
            <w:pPr>
              <w:spacing w:after="20"/>
              <w:ind w:left="20"/>
              <w:jc w:val="both"/>
            </w:pPr>
            <w:r>
              <w:rPr>
                <w:rFonts w:ascii="Times New Roman"/>
                <w:b w:val="false"/>
                <w:i w:val="false"/>
                <w:color w:val="000000"/>
                <w:sz w:val="20"/>
              </w:rPr>
              <w:t>
кемежайы" –</w:t>
            </w:r>
          </w:p>
          <w:p>
            <w:pPr>
              <w:spacing w:after="20"/>
              <w:ind w:left="20"/>
              <w:jc w:val="both"/>
            </w:pPr>
            <w:r>
              <w:rPr>
                <w:rFonts w:ascii="Times New Roman"/>
                <w:b w:val="false"/>
                <w:i w:val="false"/>
                <w:color w:val="000000"/>
                <w:sz w:val="20"/>
              </w:rPr>
              <w:t>
"Колос" бағбан</w:t>
            </w:r>
          </w:p>
          <w:p>
            <w:pPr>
              <w:spacing w:after="20"/>
              <w:ind w:left="20"/>
              <w:jc w:val="both"/>
            </w:pPr>
            <w:r>
              <w:rPr>
                <w:rFonts w:ascii="Times New Roman"/>
                <w:b w:val="false"/>
                <w:i w:val="false"/>
                <w:color w:val="000000"/>
                <w:sz w:val="20"/>
              </w:rPr>
              <w:t>
қоғамдастығы"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Шлюзная көшесі, Челюскин көшесі, Островский көшесі, Ташкент көшесі, Қабанбай батыр атындағы көше, Александр Протозанов атындағы көше, Тәуелсіздік (Независимость) даңғылы, Мостовая көшесі, Целинная көшесі, Пограничная көшесі, "Колос" бағбан қоғамдастығына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бағбан қоғамдастығына баратын автомобиль жолы, Пограничная көшесі, Тәуелсіздік (Независимость) даңғылы, Орджоникидзе көшесі, Қазақстан көшесі, Қабанбай батыр атындағы көше, Жақыпбек Малдыбаев атындағы көше, Ташкент көшесі, Островский көшесі, Челюскин көшесі, Шлюзная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інде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ден 15</w:t>
            </w:r>
          </w:p>
          <w:p>
            <w:pPr>
              <w:spacing w:after="20"/>
              <w:ind w:left="20"/>
              <w:jc w:val="both"/>
            </w:pPr>
            <w:r>
              <w:rPr>
                <w:rFonts w:ascii="Times New Roman"/>
                <w:b w:val="false"/>
                <w:i w:val="false"/>
                <w:color w:val="000000"/>
                <w:sz w:val="20"/>
              </w:rPr>
              <w:t>
қазанға</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w:t>
            </w:r>
          </w:p>
          <w:p>
            <w:pPr>
              <w:spacing w:after="20"/>
              <w:ind w:left="20"/>
              <w:jc w:val="both"/>
            </w:pPr>
            <w:r>
              <w:rPr>
                <w:rFonts w:ascii="Times New Roman"/>
                <w:b w:val="false"/>
                <w:i w:val="false"/>
                <w:color w:val="000000"/>
                <w:sz w:val="20"/>
              </w:rPr>
              <w:t>
– "Металлург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Ворошилов көшесі, Қазақстан көшесі, Сәтпаев даңғылы, Самар тас жолы, Джек Лондон көшесі, Энтузиастов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көшесі, Джек Лондон көшесі, Самар тас жолы, Қаныш Сәтпаев атындағы даңғыл, Қазақстан көшесі, Ворошилов көшесі, Абай даңғылы, Бажов көшесі, Промышленная көшесі, Тракторная көшесі, Абай даңғылы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w:t>
            </w:r>
          </w:p>
          <w:p>
            <w:pPr>
              <w:spacing w:after="20"/>
              <w:ind w:left="20"/>
              <w:jc w:val="both"/>
            </w:pPr>
            <w:r>
              <w:rPr>
                <w:rFonts w:ascii="Times New Roman"/>
                <w:b w:val="false"/>
                <w:i w:val="false"/>
                <w:color w:val="000000"/>
                <w:sz w:val="20"/>
              </w:rPr>
              <w:t>
– "ГЭС"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Тракторная көшесі, Промышленная көшесі, Бажов көшесі, Абай даңғылы, Орджоникидзе көшесі, Киров көшесі, Қабанбай батыр атындағы көше, Жақыпбек Малдыбаев атындағы көше, Ташкент көшесі, Островский көшесі, Челюскин көшесі, Шлюзная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Шлюзная көшесі, Челюскин көшесі, Островский көшесі, Ташкент көшесі, Жақыпбек Малдыбаев көшесі, Қабанбай батыр атындағы көше, Киров көшесі, Орджоникидзе көшесі, Абай даңғылы, Бажов көшесі, Промышленная көшесі, Тракторная көшесі, Абай даңғылы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p>
            <w:pPr>
              <w:spacing w:after="20"/>
              <w:ind w:left="20"/>
              <w:jc w:val="both"/>
            </w:pPr>
            <w:r>
              <w:rPr>
                <w:rFonts w:ascii="Times New Roman"/>
                <w:b w:val="false"/>
                <w:i w:val="false"/>
                <w:color w:val="000000"/>
                <w:sz w:val="20"/>
              </w:rPr>
              <w:t>
кезеңде 15</w:t>
            </w:r>
          </w:p>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нан 15</w:t>
            </w:r>
          </w:p>
          <w:p>
            <w:pPr>
              <w:spacing w:after="20"/>
              <w:ind w:left="20"/>
              <w:jc w:val="both"/>
            </w:pPr>
            <w:r>
              <w:rPr>
                <w:rFonts w:ascii="Times New Roman"/>
                <w:b w:val="false"/>
                <w:i w:val="false"/>
                <w:color w:val="000000"/>
                <w:sz w:val="20"/>
              </w:rPr>
              <w:t>
сәуірге</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 "Аблакетка кемежайы"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Тракторная көшесі, Промышленная көшесі, Бажов көшесі, Абай даңғылы, Орджоникидзе көшесі, Киров көшесі, Қабанбай батыр атындағы көше, Жақыпбек Малдыбаев атындағы көше, Ташкент көшесі, Островский көшесі, Челюскин көшесі, Шлюзная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Шлюзная көшесі, Челюскин көшесі, Островский көшесі, Ташкент көшесі, Жақыпбек Малдыбаев көшесі, Қабанбай батыр атындағы көше, Киров көшесі, Орджоникидзе көшесі, Абай даңғылы, Бажов көшесі, Промышленная көшесі, Тракторная көшесі, Абай даңғылы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інде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ден 15</w:t>
            </w:r>
          </w:p>
          <w:p>
            <w:pPr>
              <w:spacing w:after="20"/>
              <w:ind w:left="20"/>
              <w:jc w:val="both"/>
            </w:pPr>
            <w:r>
              <w:rPr>
                <w:rFonts w:ascii="Times New Roman"/>
                <w:b w:val="false"/>
                <w:i w:val="false"/>
                <w:color w:val="000000"/>
                <w:sz w:val="20"/>
              </w:rPr>
              <w:t>
қазанға</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w:t>
            </w:r>
          </w:p>
          <w:p>
            <w:pPr>
              <w:spacing w:after="20"/>
              <w:ind w:left="20"/>
              <w:jc w:val="both"/>
            </w:pPr>
            <w:r>
              <w:rPr>
                <w:rFonts w:ascii="Times New Roman"/>
                <w:b w:val="false"/>
                <w:i w:val="false"/>
                <w:color w:val="000000"/>
                <w:sz w:val="20"/>
              </w:rPr>
              <w:t>
"Титан-магний</w:t>
            </w:r>
          </w:p>
          <w:p>
            <w:pPr>
              <w:spacing w:after="20"/>
              <w:ind w:left="20"/>
              <w:jc w:val="both"/>
            </w:pPr>
            <w:r>
              <w:rPr>
                <w:rFonts w:ascii="Times New Roman"/>
                <w:b w:val="false"/>
                <w:i w:val="false"/>
                <w:color w:val="000000"/>
                <w:sz w:val="20"/>
              </w:rPr>
              <w:t>
комбинаты"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Питер Коммунарлары көшесі, Новаторов көшесі, Буров көшесі, Қабанбай батыр атындағы көше, Қазақстан көшесі, Тимофеев көшесі, Волгоградская көшесі, Абай даңғылы, Согра көшесі, Вешний тұйық көшесі, Егоров көшесі, Менделеев көшесі, титан-магний комбинатына баратын автомбиль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 комбинатына баратын автомобиль жолы, Менделеев көшесі, Егоров көшесі, Вешний тұйық көшесі, Согра көшесі, Абай даңғылы, Волгоградская көшесі, Тимофеев көшесі, Қазақстан көшесі, Қабанбай батыр атындағы көше, Буров көшесі, Новаторов көшесі, Питер Коммунарлары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кенті"-</w:t>
            </w:r>
          </w:p>
          <w:p>
            <w:pPr>
              <w:spacing w:after="20"/>
              <w:ind w:left="20"/>
              <w:jc w:val="both"/>
            </w:pPr>
            <w:r>
              <w:rPr>
                <w:rFonts w:ascii="Times New Roman"/>
                <w:b w:val="false"/>
                <w:i w:val="false"/>
                <w:color w:val="000000"/>
                <w:sz w:val="20"/>
              </w:rPr>
              <w:t>
"Металлург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Севастопольская көшесі, Грузинская көшесі, Виноградов көшесі, Серікбаев көшесі, Потанин көшесі, Тәуелсіздік (Независимость) даңғылы, Әуезов даңғылы, Е.П. Славский атындағы жағалау, Қаныш Сәтпаев атындағы даңғыл, Самар тас жолы, Джек Лондон көшесі, Энтузиастов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көшесі, Джек Лондон көшесі, Самар тас жолы, Қаныш Сәтпаев атындағы даңғыл, Е.П. Славский атындағы жағалау, Әуезов даңғылы, Тәуелсіздік (Независимость) даңғылы, Потанин көшесі, Серікбаев көшесі, Виноградов көшесі, Грузинская көшесі, Севастопольская көшесі, Карбышев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 "Октябрьский</w:t>
            </w:r>
          </w:p>
          <w:p>
            <w:pPr>
              <w:spacing w:after="20"/>
              <w:ind w:left="20"/>
              <w:jc w:val="both"/>
            </w:pPr>
            <w:r>
              <w:rPr>
                <w:rFonts w:ascii="Times New Roman"/>
                <w:b w:val="false"/>
                <w:i w:val="false"/>
                <w:color w:val="000000"/>
                <w:sz w:val="20"/>
              </w:rPr>
              <w:t>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көшесі, Жақыпбек Малдыбаев атындағы көше, Қабанбай батыр атындағы көше, Қазақстан көшесі, Мыза көшесі, Ворошилов көшесі, Абай даңғылы, Тәуелсіздік (Независимость) даңғылы, Потанин көшесі, Серікбаев көшесі, Виноградов көшесі, Грузинская көшесі, Севастопольская көшесі, Карбышев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Севастопольская көшесі, Грузинская көшесі, Виноградов көшесі, Потанин көшесі, Тәуелсіздік (Независимость) даңғылы, Абай даңғылы, Ворошилов көшесі, Мыза көшесі, Қазақстан көшесі, Қабанбай батыр атындағы көше, Жақыпбек Малдыбаев атындағы көше, Геологическая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бекеті" –</w:t>
            </w:r>
          </w:p>
          <w:p>
            <w:pPr>
              <w:spacing w:after="20"/>
              <w:ind w:left="20"/>
              <w:jc w:val="both"/>
            </w:pPr>
            <w:r>
              <w:rPr>
                <w:rFonts w:ascii="Times New Roman"/>
                <w:b w:val="false"/>
                <w:i w:val="false"/>
                <w:color w:val="000000"/>
                <w:sz w:val="20"/>
              </w:rPr>
              <w:t>
"Әуежай"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Славский атындағы жағалау, Әуезов даңғылы, Тәуелсіздік (Независимость) даңғылы, Бажов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Тәуелсіздік (Независимость) даңғылы, Әуезов даңғылы, Е.П. Славский атындағы жағалау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бекеті" –</w:t>
            </w:r>
          </w:p>
          <w:p>
            <w:pPr>
              <w:spacing w:after="20"/>
              <w:ind w:left="20"/>
              <w:jc w:val="both"/>
            </w:pPr>
            <w:r>
              <w:rPr>
                <w:rFonts w:ascii="Times New Roman"/>
                <w:b w:val="false"/>
                <w:i w:val="false"/>
                <w:color w:val="000000"/>
                <w:sz w:val="20"/>
              </w:rPr>
              <w:t>
"Жаңа Ахмер"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Александр Протозанов атындағы көше, Тәуелсіздік (Независимость) даңғылы, Гагарин жележолы, Карбышев көшесі, Мостовая көшесі, Ақмола көшесі, Ахмер ауылына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Ахмер ауылына баратын автомобиль жолы, Ақмола көшесі, Мостовая көшесі, Карбышев көшесі, Гагарин желекжолы, Тәуелсіздік (Независимость) даңғылы, Орджоникидзе көшесі, Қазақстан көшесі, Қабанбай батыр атындағы көше, Буров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ауруханасы" –</w:t>
            </w:r>
          </w:p>
          <w:p>
            <w:pPr>
              <w:spacing w:after="20"/>
              <w:ind w:left="20"/>
              <w:jc w:val="both"/>
            </w:pPr>
            <w:r>
              <w:rPr>
                <w:rFonts w:ascii="Times New Roman"/>
                <w:b w:val="false"/>
                <w:i w:val="false"/>
                <w:color w:val="000000"/>
                <w:sz w:val="20"/>
              </w:rPr>
              <w:t>
"Самал" дүкені"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Өтепова көшесі, Қаныш Сәтпаев атындағы даңғыл, Е.П. Славский атындағы жағалау, Әуезов даңғылы, Абай даңғылы, Тракторная көшесі, Новорабочая көшесі, Бажов көшесі, Гоголь көшесі, Тәуелсіздік (Независимость) даңғылы, Бажов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Тәуелсіздік (Независимость) даңғылы, Гоголь көшесі, Бажов көшесі, Новорабочая көшесі, Тракторная көшесі, Абай даңғылы, Әуезов даңғылы, Е.П. Славский атындағы жағалау, Қаныш Сәтпаев атындағы даңғыл, Өтепов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 2</w:t>
            </w:r>
          </w:p>
          <w:p>
            <w:pPr>
              <w:spacing w:after="20"/>
              <w:ind w:left="20"/>
              <w:jc w:val="both"/>
            </w:pPr>
            <w:r>
              <w:rPr>
                <w:rFonts w:ascii="Times New Roman"/>
                <w:b w:val="false"/>
                <w:i w:val="false"/>
                <w:color w:val="000000"/>
                <w:sz w:val="20"/>
              </w:rPr>
              <w:t>
кенті" –</w:t>
            </w:r>
          </w:p>
          <w:p>
            <w:pPr>
              <w:spacing w:after="20"/>
              <w:ind w:left="20"/>
              <w:jc w:val="both"/>
            </w:pPr>
            <w:r>
              <w:rPr>
                <w:rFonts w:ascii="Times New Roman"/>
                <w:b w:val="false"/>
                <w:i w:val="false"/>
                <w:color w:val="000000"/>
                <w:sz w:val="20"/>
              </w:rPr>
              <w:t>
"Казцинк"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көшесі, Вартанян көшесі, Воронин көшесі, Самар тас жолы, Қаныш Сәтпаев атындағы даңғыл, Қазақстан көшесі, Қайсенов көшесі, Жеңіс даңғылы, Әуезов даңғылы, Абай даңғылы, Тракторная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Тракторная көшесі, Абай даңғылы, Орджоникидзе көшесі, Қазақстан көшесі, Қаныш Сәтпаев атындағы даңғылы, Самар тас жолы, Джек Лондон көшесі, Энтузиастов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w:t>
            </w:r>
          </w:p>
          <w:p>
            <w:pPr>
              <w:spacing w:after="20"/>
              <w:ind w:left="20"/>
              <w:jc w:val="both"/>
            </w:pPr>
            <w:r>
              <w:rPr>
                <w:rFonts w:ascii="Times New Roman"/>
                <w:b w:val="false"/>
                <w:i w:val="false"/>
                <w:color w:val="000000"/>
                <w:sz w:val="20"/>
              </w:rPr>
              <w:t>
"Ивушка"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Киров көшесі, Орджоникидзе көшесі, Тәуелсіздік (Независимость) даңғылы, Потанин көшесі, Серікбаев көшесі, Виноградов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Серікбаев көшесі, Потанин көшесі, Тәуелсіздік (Независимость) даңғылы, Орджоникидзе көшесі, Киров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p>
            <w:pPr>
              <w:spacing w:after="20"/>
              <w:ind w:left="20"/>
              <w:jc w:val="both"/>
            </w:pPr>
            <w:r>
              <w:rPr>
                <w:rFonts w:ascii="Times New Roman"/>
                <w:b w:val="false"/>
                <w:i w:val="false"/>
                <w:color w:val="000000"/>
                <w:sz w:val="20"/>
              </w:rPr>
              <w:t>
бекеті" –</w:t>
            </w:r>
          </w:p>
          <w:p>
            <w:pPr>
              <w:spacing w:after="20"/>
              <w:ind w:left="20"/>
              <w:jc w:val="both"/>
            </w:pPr>
            <w:r>
              <w:rPr>
                <w:rFonts w:ascii="Times New Roman"/>
                <w:b w:val="false"/>
                <w:i w:val="false"/>
                <w:color w:val="000000"/>
                <w:sz w:val="20"/>
              </w:rPr>
              <w:t>
"Облыстық</w:t>
            </w:r>
          </w:p>
          <w:p>
            <w:pPr>
              <w:spacing w:after="20"/>
              <w:ind w:left="20"/>
              <w:jc w:val="both"/>
            </w:pPr>
            <w:r>
              <w:rPr>
                <w:rFonts w:ascii="Times New Roman"/>
                <w:b w:val="false"/>
                <w:i w:val="false"/>
                <w:color w:val="000000"/>
                <w:sz w:val="20"/>
              </w:rPr>
              <w:t>
балалар</w:t>
            </w:r>
          </w:p>
          <w:p>
            <w:pPr>
              <w:spacing w:after="20"/>
              <w:ind w:left="20"/>
              <w:jc w:val="both"/>
            </w:pPr>
            <w:r>
              <w:rPr>
                <w:rFonts w:ascii="Times New Roman"/>
                <w:b w:val="false"/>
                <w:i w:val="false"/>
                <w:color w:val="000000"/>
                <w:sz w:val="20"/>
              </w:rPr>
              <w:t>
ауруханасы"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Қазақстан көшесі, Қаныш Сәтпаев атындағы даңғылы, Өтепов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Өтепов көшесі, Қаныш Сәтпаев атындағы даңғылы, Қазақстан көшесі, Қабанбай батыр атындағы көше, Буров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 "Лесхоз"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Серікбаев көшесі, Потанин көшесі, Тәуелсіздік (Независимость) даңғылы, Орджоникидзе көшесі, Қазақстан көшесі, Қабанбай батыр атындағы көше, Буров көшесі, Новаторов көшесі, Питер Коммунарлары көшесі, Временная көшесі, Пушкин көшесі, Лесхоз кентіне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кентіне баратын автомобиль жолы, Пушкин көшесі, Временная көшесі, Питер Коммунарлары көшесі, Новаторов көшесі, Буров көшесі, Қабанбай батыр атындағы көше, Қазақстан көшесі, Киров көшесі, Орджоникидзе көшесі, Тәуелсіздік (Независимость) даңғылы, Потанин көшесі, Серікбаев көшесі, Карбышев көшесі, Севастополь-</w:t>
            </w:r>
          </w:p>
          <w:p>
            <w:pPr>
              <w:spacing w:after="20"/>
              <w:ind w:left="20"/>
              <w:jc w:val="both"/>
            </w:pPr>
            <w:r>
              <w:rPr>
                <w:rFonts w:ascii="Times New Roman"/>
                <w:b w:val="false"/>
                <w:i w:val="false"/>
                <w:color w:val="000000"/>
                <w:sz w:val="20"/>
              </w:rPr>
              <w:t>
ская көшесі, Грузинская көшесі, Виноградов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w:t>
            </w:r>
          </w:p>
          <w:p>
            <w:pPr>
              <w:spacing w:after="20"/>
              <w:ind w:left="20"/>
              <w:jc w:val="both"/>
            </w:pPr>
            <w:r>
              <w:rPr>
                <w:rFonts w:ascii="Times New Roman"/>
                <w:b w:val="false"/>
                <w:i w:val="false"/>
                <w:color w:val="000000"/>
                <w:sz w:val="20"/>
              </w:rPr>
              <w:t>
– "Радуга"</w:t>
            </w:r>
          </w:p>
          <w:p>
            <w:pPr>
              <w:spacing w:after="20"/>
              <w:ind w:left="20"/>
              <w:jc w:val="both"/>
            </w:pPr>
            <w:r>
              <w:rPr>
                <w:rFonts w:ascii="Times New Roman"/>
                <w:b w:val="false"/>
                <w:i w:val="false"/>
                <w:color w:val="000000"/>
                <w:sz w:val="20"/>
              </w:rPr>
              <w:t>
бағбан</w:t>
            </w:r>
          </w:p>
          <w:p>
            <w:pPr>
              <w:spacing w:after="20"/>
              <w:ind w:left="20"/>
              <w:jc w:val="both"/>
            </w:pPr>
            <w:r>
              <w:rPr>
                <w:rFonts w:ascii="Times New Roman"/>
                <w:b w:val="false"/>
                <w:i w:val="false"/>
                <w:color w:val="000000"/>
                <w:sz w:val="20"/>
              </w:rPr>
              <w:t>
қоғамдастығы"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Тәуелсіздік (Независимость) даңғылы, Орджоникидзе көшесі, Қазақстан көшесі, Жібек Жолы көшесі, Шоссейная көшесі, Ярославская көшесі, Кооперативный тұйық көшесі, Максим Горький көшесі, Садовый тұйық көшесі, Ярославская көшесі, "Радуга" бағбан қоғамдастығы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 бағбан қоғамдастығы, Ярославская көшесі, Садовый тұйық көшесі, Максим Горький көшесі, Кооперативный тұйық көшесі, Ярославская көшесі, Шоссейная көшесі, Жібек Жолы көшесі, Қазақстан көшесі, Қасым Қайсенов атындағы көше, Жеңіс даңғылы, Әуезов даңғылы, Тәуелсіздік (Независимость) даңғылы, Виноградов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інде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ден 15</w:t>
            </w:r>
          </w:p>
          <w:p>
            <w:pPr>
              <w:spacing w:after="20"/>
              <w:ind w:left="20"/>
              <w:jc w:val="both"/>
            </w:pPr>
            <w:r>
              <w:rPr>
                <w:rFonts w:ascii="Times New Roman"/>
                <w:b w:val="false"/>
                <w:i w:val="false"/>
                <w:color w:val="000000"/>
                <w:sz w:val="20"/>
              </w:rPr>
              <w:t>
қазанға</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"Племстанция"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Тәуелсіздік (Независимость) даңғылы, Орджоникидзе көшесі, Қазақстан көшесі, Жібек Жолы көшесі, Шоссейная көшесі, Ярославская көшесі, Кооперативный тұйық көшесі, Максим Горький көшесі, Садовый тұйық көшесі, Ярославская көшесі, тұқымдық бекеті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бекеті, Ярославская көшесі, Садовый тұйық көшесі, Максим Горький көшесі, Кооперативный тұйық көшесі, Ярославская көшесі, Шоссейная көшесі, Жібек Жолы көшесі, Қазақстан көшесі, Қасым Қайсенов атындағы көше, Жеңіс даңғылы, Әуезов даңғылы, Тәуелсіздік (Независимость) даңғылы, Виноградов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p>
            <w:pPr>
              <w:spacing w:after="20"/>
              <w:ind w:left="20"/>
              <w:jc w:val="both"/>
            </w:pPr>
            <w:r>
              <w:rPr>
                <w:rFonts w:ascii="Times New Roman"/>
                <w:b w:val="false"/>
                <w:i w:val="false"/>
                <w:color w:val="000000"/>
                <w:sz w:val="20"/>
              </w:rPr>
              <w:t>
кезеңде 15</w:t>
            </w:r>
          </w:p>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нан 15</w:t>
            </w:r>
          </w:p>
          <w:p>
            <w:pPr>
              <w:spacing w:after="20"/>
              <w:ind w:left="20"/>
              <w:jc w:val="both"/>
            </w:pPr>
            <w:r>
              <w:rPr>
                <w:rFonts w:ascii="Times New Roman"/>
                <w:b w:val="false"/>
                <w:i w:val="false"/>
                <w:color w:val="000000"/>
                <w:sz w:val="20"/>
              </w:rPr>
              <w:t>
сәуірге</w:t>
            </w:r>
          </w:p>
          <w:p>
            <w:pPr>
              <w:spacing w:after="20"/>
              <w:ind w:left="20"/>
              <w:jc w:val="both"/>
            </w:pPr>
            <w:r>
              <w:rPr>
                <w:rFonts w:ascii="Times New Roman"/>
                <w:b w:val="false"/>
                <w:i w:val="false"/>
                <w:color w:val="000000"/>
                <w:sz w:val="20"/>
              </w:rPr>
              <w:t>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"23 тұрғын</w:t>
            </w:r>
          </w:p>
          <w:p>
            <w:pPr>
              <w:spacing w:after="20"/>
              <w:ind w:left="20"/>
              <w:jc w:val="both"/>
            </w:pPr>
            <w:r>
              <w:rPr>
                <w:rFonts w:ascii="Times New Roman"/>
                <w:b w:val="false"/>
                <w:i w:val="false"/>
                <w:color w:val="000000"/>
                <w:sz w:val="20"/>
              </w:rPr>
              <w:t>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Тәуелсіздік (Независимость) даңғылы, Орджоникидзе көшесі, Қазақстан көшесі, Жібек Жолы көшесі, "Өскемен – Алматы" автомобиль жолы, 23 тұрғын ауданы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тұрғын ауданы, "Өскемен – Алматы" автомобиль жолы, Меновной ауылына айналма жолы, Ярославская көшесі, Садовый тұйық көшесі, Максим Горький көшесі, Кооперативный тұйық көшесі, Ярославская көшесі, Шоссейная көшесі, Жібек Жолы көшесі, Қазақстан көшесі, Қасым Қайсенов атындағы көше, Жеңіс даңғылы, Әуезов даңғылы, Тәуелсіздік (Независимость) даңғылы, Виноградов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"Металлург 5"</w:t>
            </w:r>
          </w:p>
          <w:p>
            <w:pPr>
              <w:spacing w:after="20"/>
              <w:ind w:left="20"/>
              <w:jc w:val="both"/>
            </w:pPr>
            <w:r>
              <w:rPr>
                <w:rFonts w:ascii="Times New Roman"/>
                <w:b w:val="false"/>
                <w:i w:val="false"/>
                <w:color w:val="000000"/>
                <w:sz w:val="20"/>
              </w:rPr>
              <w:t>
бағбан</w:t>
            </w:r>
          </w:p>
          <w:p>
            <w:pPr>
              <w:spacing w:after="20"/>
              <w:ind w:left="20"/>
              <w:jc w:val="both"/>
            </w:pPr>
            <w:r>
              <w:rPr>
                <w:rFonts w:ascii="Times New Roman"/>
                <w:b w:val="false"/>
                <w:i w:val="false"/>
                <w:color w:val="000000"/>
                <w:sz w:val="20"/>
              </w:rPr>
              <w:t>
қоғамдастығы"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Тәуелсіздік (Независимость) даңғылы, Орджоникидзе көшесі, Қазақстан көшесі, Жібек Жолы көшесі, Ярославская көшесі, Кооперативный тұйық көшесі, Максим Горький көшесі, Садовый тұйық көшесі, Ярославская көшесі, "Металлург 5" бағбан қоғамдастығы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 5" бағбан қоғамдастығы, Ярославская көшесі, Садовый тұйық көшесі, Максим Горький көшесі, Кооперативный тұйық көшесі, Ярославская көшесі, Шоссейная көшесі, Жібек Жолы көшесі, Қазақстан көшесі, Қасым Қайсенов атындағы көше, Жеңіс даңғылы Әуезов даңғылы, Тәуелсіздік (Независимость) даңғылы, Виноградов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"Жаңа Ахмер"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Тәуелсіздік (Независимость) даңғылы, Әуезов даңғылы, Е.П. Славский атындағы жағалау, Жібек Жолы көшесі, Шоссейная көшесі, Ярославская көшесі, Кооперативный тұйық көшесі, Максим Горький көшесі, Садовый тұйық көшесі, Ярославская көшесі, Аясбаев көшесі, Жаңа Ахмер ауылы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Ахмер ауылы, Аясбаев көшесі, Ярославская көшесі, Садовый тұйық көшесі, Максим Горький көшесі, Кооперативный тұйық көшесі, Ярославская көшесі, Шоссейная көшесі, Жібек Жолы көшесі, Е.П. Славский атындағы жағалау, Әуезов даңғылы, Тәуелсіздік (Независимость) даңғылы, Виноградов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w:t>
            </w:r>
          </w:p>
          <w:p>
            <w:pPr>
              <w:spacing w:after="20"/>
              <w:ind w:left="20"/>
              <w:jc w:val="both"/>
            </w:pPr>
            <w:r>
              <w:rPr>
                <w:rFonts w:ascii="Times New Roman"/>
                <w:b w:val="false"/>
                <w:i w:val="false"/>
                <w:color w:val="000000"/>
                <w:sz w:val="20"/>
              </w:rPr>
              <w:t>
комбинаты" –</w:t>
            </w:r>
          </w:p>
          <w:p>
            <w:pPr>
              <w:spacing w:after="20"/>
              <w:ind w:left="20"/>
              <w:jc w:val="both"/>
            </w:pPr>
            <w:r>
              <w:rPr>
                <w:rFonts w:ascii="Times New Roman"/>
                <w:b w:val="false"/>
                <w:i w:val="false"/>
                <w:color w:val="000000"/>
                <w:sz w:val="20"/>
              </w:rPr>
              <w:t>
"Солнечный</w:t>
            </w:r>
          </w:p>
          <w:p>
            <w:pPr>
              <w:spacing w:after="20"/>
              <w:ind w:left="20"/>
              <w:jc w:val="both"/>
            </w:pPr>
            <w:r>
              <w:rPr>
                <w:rFonts w:ascii="Times New Roman"/>
                <w:b w:val="false"/>
                <w:i w:val="false"/>
                <w:color w:val="000000"/>
                <w:sz w:val="20"/>
              </w:rPr>
              <w:t>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 комбинатынан шығатын автомобиль жолы, Менделеев көшесі, Егоров көшесі, Солнечный кентіне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кентіне баратын автомобиль жолы, Егоров көшесі, Менделеев көшесі, титан-магний комбинатынан шығатын автомобиль жолы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кенті" –</w:t>
            </w:r>
          </w:p>
          <w:p>
            <w:pPr>
              <w:spacing w:after="20"/>
              <w:ind w:left="20"/>
              <w:jc w:val="both"/>
            </w:pPr>
            <w:r>
              <w:rPr>
                <w:rFonts w:ascii="Times New Roman"/>
                <w:b w:val="false"/>
                <w:i w:val="false"/>
                <w:color w:val="000000"/>
                <w:sz w:val="20"/>
              </w:rPr>
              <w:t>
"Облыстық</w:t>
            </w:r>
          </w:p>
          <w:p>
            <w:pPr>
              <w:spacing w:after="20"/>
              <w:ind w:left="20"/>
              <w:jc w:val="both"/>
            </w:pPr>
            <w:r>
              <w:rPr>
                <w:rFonts w:ascii="Times New Roman"/>
                <w:b w:val="false"/>
                <w:i w:val="false"/>
                <w:color w:val="000000"/>
                <w:sz w:val="20"/>
              </w:rPr>
              <w:t>
балалар</w:t>
            </w:r>
          </w:p>
          <w:p>
            <w:pPr>
              <w:spacing w:after="20"/>
              <w:ind w:left="20"/>
              <w:jc w:val="both"/>
            </w:pPr>
            <w:r>
              <w:rPr>
                <w:rFonts w:ascii="Times New Roman"/>
                <w:b w:val="false"/>
                <w:i w:val="false"/>
                <w:color w:val="000000"/>
                <w:sz w:val="20"/>
              </w:rPr>
              <w:t>
ауруханасы"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Гагарин желекжолы, Тәуелсіздік (Независимость) даңғылы, Орджоникидзе көшесі, Қазақстан көшесі, Қаныш Сәтпаев атындағы даңғыл, Өтепов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Өтепов көшесі, Қаныш Сәтпаев атындағы даңғыл, Қазақстан көшесі, Қасым Қайсенов атындағы көше, Жеңіс даңғылы, Әуезов даңғылы, Тәуелсіздік (Независимость) даңғылы, Гагарин желекжолы, Карбышев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кенті" –</w:t>
            </w:r>
          </w:p>
          <w:p>
            <w:pPr>
              <w:spacing w:after="20"/>
              <w:ind w:left="20"/>
              <w:jc w:val="both"/>
            </w:pPr>
            <w:r>
              <w:rPr>
                <w:rFonts w:ascii="Times New Roman"/>
                <w:b w:val="false"/>
                <w:i w:val="false"/>
                <w:color w:val="000000"/>
                <w:sz w:val="20"/>
              </w:rPr>
              <w:t>
"Карл Маркс"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Гагарин желекжолы, Тәуелсіздік (Независимость) даңғылы, Орджоникидзе көшесі, Қазақстан көшесі, Қаныш Сәтпаев атындағы даңғыл, Өтепов көшесі, Карл Маркс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көшесі, Өтепов көшесі, Қаныш Сәтпаев атындағы даңғыл, Қазақстан көшесі, Қасым Қайсенов атындағы көше, Жеңіс даңғылы, Әуезов даңғылы, Тәуелсіздік (Независимость) даңғылы, Гагарин желекжолы, Карбышев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кенті" –</w:t>
            </w:r>
          </w:p>
          <w:p>
            <w:pPr>
              <w:spacing w:after="20"/>
              <w:ind w:left="20"/>
              <w:jc w:val="both"/>
            </w:pPr>
            <w:r>
              <w:rPr>
                <w:rFonts w:ascii="Times New Roman"/>
                <w:b w:val="false"/>
                <w:i w:val="false"/>
                <w:color w:val="000000"/>
                <w:sz w:val="20"/>
              </w:rPr>
              <w:t>
"Тальниковая"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Гагарин желекжолы, Тәуелсіздік (Независимость) даңғылы, Абай даңғылы, Машиностроительдер көшесі, Свобода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Свобода көшесі, Машиностроитель-</w:t>
            </w:r>
          </w:p>
          <w:p>
            <w:pPr>
              <w:spacing w:after="20"/>
              <w:ind w:left="20"/>
              <w:jc w:val="both"/>
            </w:pPr>
            <w:r>
              <w:rPr>
                <w:rFonts w:ascii="Times New Roman"/>
                <w:b w:val="false"/>
                <w:i w:val="false"/>
                <w:color w:val="000000"/>
                <w:sz w:val="20"/>
              </w:rPr>
              <w:t>
дер көшесі, Абай даңғылы, Тәуелсіздік (Независимость) даңғылы, Гагарин желекжолы, Карбышев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"Автобекет"</w:t>
            </w:r>
          </w:p>
          <w:p>
            <w:pPr>
              <w:spacing w:after="20"/>
              <w:ind w:left="20"/>
              <w:jc w:val="both"/>
            </w:pPr>
            <w:r>
              <w:rPr>
                <w:rFonts w:ascii="Times New Roman"/>
                <w:b w:val="false"/>
                <w:i w:val="false"/>
                <w:color w:val="000000"/>
                <w:sz w:val="20"/>
              </w:rPr>
              <w:t>
– "Герасимовка</w:t>
            </w:r>
          </w:p>
          <w:p>
            <w:pPr>
              <w:spacing w:after="20"/>
              <w:ind w:left="20"/>
              <w:jc w:val="both"/>
            </w:pPr>
            <w:r>
              <w:rPr>
                <w:rFonts w:ascii="Times New Roman"/>
                <w:b w:val="false"/>
                <w:i w:val="false"/>
                <w:color w:val="000000"/>
                <w:sz w:val="20"/>
              </w:rPr>
              <w:t>
ауылы"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Тәуелсіздік (Независимость) даңғылы, Пограничная көшесі, Таврия ауылына баратын автомобиль жолы, Ново-Явленка ауылына баратын автомобиль жолы, Прудхоз ауылына баратын автомобиль жолы, Таврия ауылына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ауылына баратын автомобиль жолы, Прудхоз ауылына баратын автомобиль жолы, Ново-Явленка ауылына баратын автомобиль жолы, Таврия ауылына баратын автомобиль жолы, Пограничная көшесі, Тәуелсіздік (Независимость) даңғылы, Абай даңғылы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"Автобекет"</w:t>
            </w:r>
          </w:p>
          <w:p>
            <w:pPr>
              <w:spacing w:after="20"/>
              <w:ind w:left="20"/>
              <w:jc w:val="both"/>
            </w:pPr>
            <w:r>
              <w:rPr>
                <w:rFonts w:ascii="Times New Roman"/>
                <w:b w:val="false"/>
                <w:i w:val="false"/>
                <w:color w:val="000000"/>
                <w:sz w:val="20"/>
              </w:rPr>
              <w:t>
– "Прапорщиков"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Михаэлис көшесі, Космическая көшесі, Тәуелсіздік (Независимость) даңғылы, Бажов көшесі, Прапорщиково ауылына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ауылына баратын автомобиль жолы, Бажов көшесі, Тәуелсіздік (Независимость) даңғылы, Космическая көшесі, Михаэлис көшесі, Абай даңғылы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w:t>
            </w:r>
          </w:p>
          <w:p>
            <w:pPr>
              <w:spacing w:after="20"/>
              <w:ind w:left="20"/>
              <w:jc w:val="both"/>
            </w:pPr>
            <w:r>
              <w:rPr>
                <w:rFonts w:ascii="Times New Roman"/>
                <w:b w:val="false"/>
                <w:i w:val="false"/>
                <w:color w:val="000000"/>
                <w:sz w:val="20"/>
              </w:rPr>
              <w:t>
"Ушанов</w:t>
            </w:r>
          </w:p>
          <w:p>
            <w:pPr>
              <w:spacing w:after="20"/>
              <w:ind w:left="20"/>
              <w:jc w:val="both"/>
            </w:pPr>
            <w:r>
              <w:rPr>
                <w:rFonts w:ascii="Times New Roman"/>
                <w:b w:val="false"/>
                <w:i w:val="false"/>
                <w:color w:val="000000"/>
                <w:sz w:val="20"/>
              </w:rPr>
              <w:t>
ауылы"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Қазақстан көшесі, Жуков көшесі, Ушанов ауылына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ауылына баратын автомобиль жолы, Жуков көшесі, Қазақстан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p>
            <w:pPr>
              <w:spacing w:after="20"/>
              <w:ind w:left="20"/>
              <w:jc w:val="both"/>
            </w:pPr>
            <w:r>
              <w:rPr>
                <w:rFonts w:ascii="Times New Roman"/>
                <w:b w:val="false"/>
                <w:i w:val="false"/>
                <w:color w:val="000000"/>
                <w:sz w:val="20"/>
              </w:rPr>
              <w:t>
балалар</w:t>
            </w:r>
          </w:p>
          <w:p>
            <w:pPr>
              <w:spacing w:after="20"/>
              <w:ind w:left="20"/>
              <w:jc w:val="both"/>
            </w:pPr>
            <w:r>
              <w:rPr>
                <w:rFonts w:ascii="Times New Roman"/>
                <w:b w:val="false"/>
                <w:i w:val="false"/>
                <w:color w:val="000000"/>
                <w:sz w:val="20"/>
              </w:rPr>
              <w:t>
ауруханасы"</w:t>
            </w:r>
          </w:p>
          <w:p>
            <w:pPr>
              <w:spacing w:after="20"/>
              <w:ind w:left="20"/>
              <w:jc w:val="both"/>
            </w:pPr>
            <w:r>
              <w:rPr>
                <w:rFonts w:ascii="Times New Roman"/>
                <w:b w:val="false"/>
                <w:i w:val="false"/>
                <w:color w:val="000000"/>
                <w:sz w:val="20"/>
              </w:rPr>
              <w:t>
– "Южный"</w:t>
            </w:r>
          </w:p>
          <w:p>
            <w:pPr>
              <w:spacing w:after="20"/>
              <w:ind w:left="20"/>
              <w:jc w:val="both"/>
            </w:pPr>
            <w:r>
              <w:rPr>
                <w:rFonts w:ascii="Times New Roman"/>
                <w:b w:val="false"/>
                <w:i w:val="false"/>
                <w:color w:val="000000"/>
                <w:sz w:val="20"/>
              </w:rPr>
              <w:t>
бағбан</w:t>
            </w:r>
          </w:p>
          <w:p>
            <w:pPr>
              <w:spacing w:after="20"/>
              <w:ind w:left="20"/>
              <w:jc w:val="both"/>
            </w:pPr>
            <w:r>
              <w:rPr>
                <w:rFonts w:ascii="Times New Roman"/>
                <w:b w:val="false"/>
                <w:i w:val="false"/>
                <w:color w:val="000000"/>
                <w:sz w:val="20"/>
              </w:rPr>
              <w:t>
қоғамдастығы"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Өтепов көшесі, Қаныш Сәтпаев атындағы даңғыл, Самар тас жолы, Самсоновка ауылына баратын автомобиль жолы, "Южный" бағбан қоғамдастығы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бағбан қоғамдастығы, Самсоновка ауылына баратын автомобиль жолы, Самар тас жолы, Қаныш Сәтпаев атындағы даңғыл, Өтепов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w:t>
            </w:r>
          </w:p>
          <w:p>
            <w:pPr>
              <w:spacing w:after="20"/>
              <w:ind w:left="20"/>
              <w:jc w:val="both"/>
            </w:pPr>
            <w:r>
              <w:rPr>
                <w:rFonts w:ascii="Times New Roman"/>
                <w:b w:val="false"/>
                <w:i w:val="false"/>
                <w:color w:val="000000"/>
                <w:sz w:val="20"/>
              </w:rPr>
              <w:t>
комбинаты" –</w:t>
            </w:r>
          </w:p>
          <w:p>
            <w:pPr>
              <w:spacing w:after="20"/>
              <w:ind w:left="20"/>
              <w:jc w:val="both"/>
            </w:pPr>
            <w:r>
              <w:rPr>
                <w:rFonts w:ascii="Times New Roman"/>
                <w:b w:val="false"/>
                <w:i w:val="false"/>
                <w:color w:val="000000"/>
                <w:sz w:val="20"/>
              </w:rPr>
              <w:t>
"22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кентіне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кентіне баратын автомобиль жолы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p>
            <w:pPr>
              <w:spacing w:after="20"/>
              <w:ind w:left="20"/>
              <w:jc w:val="both"/>
            </w:pPr>
            <w:r>
              <w:rPr>
                <w:rFonts w:ascii="Times New Roman"/>
                <w:b w:val="false"/>
                <w:i w:val="false"/>
                <w:color w:val="000000"/>
                <w:sz w:val="20"/>
              </w:rPr>
              <w:t>
бекеті" –</w:t>
            </w:r>
          </w:p>
          <w:p>
            <w:pPr>
              <w:spacing w:after="20"/>
              <w:ind w:left="20"/>
              <w:jc w:val="both"/>
            </w:pPr>
            <w:r>
              <w:rPr>
                <w:rFonts w:ascii="Times New Roman"/>
                <w:b w:val="false"/>
                <w:i w:val="false"/>
                <w:color w:val="000000"/>
                <w:sz w:val="20"/>
              </w:rPr>
              <w:t>
"Восточник"</w:t>
            </w:r>
          </w:p>
          <w:p>
            <w:pPr>
              <w:spacing w:after="20"/>
              <w:ind w:left="20"/>
              <w:jc w:val="both"/>
            </w:pPr>
            <w:r>
              <w:rPr>
                <w:rFonts w:ascii="Times New Roman"/>
                <w:b w:val="false"/>
                <w:i w:val="false"/>
                <w:color w:val="000000"/>
                <w:sz w:val="20"/>
              </w:rPr>
              <w:t>
бағбан</w:t>
            </w:r>
          </w:p>
          <w:p>
            <w:pPr>
              <w:spacing w:after="20"/>
              <w:ind w:left="20"/>
              <w:jc w:val="both"/>
            </w:pPr>
            <w:r>
              <w:rPr>
                <w:rFonts w:ascii="Times New Roman"/>
                <w:b w:val="false"/>
                <w:i w:val="false"/>
                <w:color w:val="000000"/>
                <w:sz w:val="20"/>
              </w:rPr>
              <w:t>
қоғамдастығы"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Славский атындағы жағалау, Қаныш Сәтпаев атындағы даңғыл, Жібек Жолы көшесі, "Өскемен – Алматы"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 Алматы" автомобиль жолы, Жібек Жолы көшесі, Қаныш Сәтпаев атындағы даңғыл, Е.П. Славский атындағы жағалау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інде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ден 15</w:t>
            </w:r>
          </w:p>
          <w:p>
            <w:pPr>
              <w:spacing w:after="20"/>
              <w:ind w:left="20"/>
              <w:jc w:val="both"/>
            </w:pPr>
            <w:r>
              <w:rPr>
                <w:rFonts w:ascii="Times New Roman"/>
                <w:b w:val="false"/>
                <w:i w:val="false"/>
                <w:color w:val="000000"/>
                <w:sz w:val="20"/>
              </w:rPr>
              <w:t>
қазанға</w:t>
            </w:r>
          </w:p>
          <w:p>
            <w:pPr>
              <w:spacing w:after="20"/>
              <w:ind w:left="20"/>
              <w:jc w:val="both"/>
            </w:pPr>
            <w:r>
              <w:rPr>
                <w:rFonts w:ascii="Times New Roman"/>
                <w:b w:val="false"/>
                <w:i w:val="false"/>
                <w:color w:val="000000"/>
                <w:sz w:val="20"/>
              </w:rPr>
              <w:t>
дейін</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автобустар маршруттары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"Автобекет"</w:t>
            </w:r>
          </w:p>
          <w:p>
            <w:pPr>
              <w:spacing w:after="20"/>
              <w:ind w:left="20"/>
              <w:jc w:val="both"/>
            </w:pPr>
            <w:r>
              <w:rPr>
                <w:rFonts w:ascii="Times New Roman"/>
                <w:b w:val="false"/>
                <w:i w:val="false"/>
                <w:color w:val="000000"/>
                <w:sz w:val="20"/>
              </w:rPr>
              <w:t>
- "Титан-</w:t>
            </w:r>
          </w:p>
          <w:p>
            <w:pPr>
              <w:spacing w:after="20"/>
              <w:ind w:left="20"/>
              <w:jc w:val="both"/>
            </w:pPr>
            <w:r>
              <w:rPr>
                <w:rFonts w:ascii="Times New Roman"/>
                <w:b w:val="false"/>
                <w:i w:val="false"/>
                <w:color w:val="000000"/>
                <w:sz w:val="20"/>
              </w:rPr>
              <w:t>
магний</w:t>
            </w:r>
          </w:p>
          <w:p>
            <w:pPr>
              <w:spacing w:after="20"/>
              <w:ind w:left="20"/>
              <w:jc w:val="both"/>
            </w:pPr>
            <w:r>
              <w:rPr>
                <w:rFonts w:ascii="Times New Roman"/>
                <w:b w:val="false"/>
                <w:i w:val="false"/>
                <w:color w:val="000000"/>
                <w:sz w:val="20"/>
              </w:rPr>
              <w:t>
комбинаты"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Согра көшесі, Вешний тұйық көшесі, Егоров көшесі, Менделеев көшесі, титан-магний комбинатына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 комбинатына баратын автомобиль жолы, Менделеев көшесі, Егоров көшесі, Вешний тұйық көшесі, Согра көшесі, Абай даңғылы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"Автобекет" -</w:t>
            </w:r>
          </w:p>
          <w:p>
            <w:pPr>
              <w:spacing w:after="20"/>
              <w:ind w:left="20"/>
              <w:jc w:val="both"/>
            </w:pPr>
            <w:r>
              <w:rPr>
                <w:rFonts w:ascii="Times New Roman"/>
                <w:b w:val="false"/>
                <w:i w:val="false"/>
                <w:color w:val="000000"/>
                <w:sz w:val="20"/>
              </w:rPr>
              <w:t>
"Мелькомбинат"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Әуезов даңғылы, Жеңіс даңғылы, Қасым Қайсенов атындағы көше, Қазақстан көшесі, Қаныш Сәтпаев атындағы даңғыл, Базовая көшесі, Рижская көшесі, Прибрежный тұйық көшесі, Ульяновская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Ульяновская көшесі, Прибрежный тұйық көшесі, Рижская көшесі, Базовая көшесі, Қаныш Сәтпаев атындағы даңғыл, Қазақстан көшесі, Қасым Қайсенов атындағы көше, Жеңіс даңғылы, Әуезов даңғылы, Абай даңғылы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Славский атындағы жағалау"</w:t>
            </w:r>
          </w:p>
          <w:p>
            <w:pPr>
              <w:spacing w:after="20"/>
              <w:ind w:left="20"/>
              <w:jc w:val="both"/>
            </w:pPr>
            <w:r>
              <w:rPr>
                <w:rFonts w:ascii="Times New Roman"/>
                <w:b w:val="false"/>
                <w:i w:val="false"/>
                <w:color w:val="000000"/>
                <w:sz w:val="20"/>
              </w:rPr>
              <w:t>
– "Облыстық</w:t>
            </w:r>
          </w:p>
          <w:p>
            <w:pPr>
              <w:spacing w:after="20"/>
              <w:ind w:left="20"/>
              <w:jc w:val="both"/>
            </w:pPr>
            <w:r>
              <w:rPr>
                <w:rFonts w:ascii="Times New Roman"/>
                <w:b w:val="false"/>
                <w:i w:val="false"/>
                <w:color w:val="000000"/>
                <w:sz w:val="20"/>
              </w:rPr>
              <w:t>
туберкулез</w:t>
            </w:r>
          </w:p>
          <w:p>
            <w:pPr>
              <w:spacing w:after="20"/>
              <w:ind w:left="20"/>
              <w:jc w:val="both"/>
            </w:pPr>
            <w:r>
              <w:rPr>
                <w:rFonts w:ascii="Times New Roman"/>
                <w:b w:val="false"/>
                <w:i w:val="false"/>
                <w:color w:val="000000"/>
                <w:sz w:val="20"/>
              </w:rPr>
              <w:t>
диспансері"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Лихарев көшесі, Крылов көшесі, Александр Протозанов атындағы көше, Қасым Қайсенов атындағы көше), Әуезов даңғылы, Тәуелсіздік (Независимость) даңғылы, Потанин көшесі, Виноградов көшесі, Грузинская көшесі, Гагарин желекжолы, Тәуелсіздік (Независимость) даңғылы, Совхозная көшесі, Бажов көшесі, Грейдерная көшесі, Лениногорская көшесі, Вострецов көшесі, Сопочная көшесі, облыстық туберкулез диспансеріне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диспансеріне баратын автомобиль жолы, Сопочная көшесі, Вострецов көшесі, Лениногорская көшесі, Грейдерная көшесі, Бажов көшесі, Совхозная көшесі, Тәуелсіздік (Независимость) даңғылы, Гагарин желекжолы, Грузинская көшесі, Виноградов көшесі, Потанин көшесі, Тәуелсіздік (Независимость) даңғылы, Әуезов даңғылы, Қасым Қайсенов атындағы көше, Александр Протозанов атындағы көше, Крылов көшесі, Лихарев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w:t>
            </w:r>
          </w:p>
          <w:p>
            <w:pPr>
              <w:spacing w:after="20"/>
              <w:ind w:left="20"/>
              <w:jc w:val="both"/>
            </w:pPr>
            <w:r>
              <w:rPr>
                <w:rFonts w:ascii="Times New Roman"/>
                <w:b w:val="false"/>
                <w:i w:val="false"/>
                <w:color w:val="000000"/>
                <w:sz w:val="20"/>
              </w:rPr>
              <w:t>
– "Тальниковая"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көшесі, Жақыпбек Малдыбаев атындағы көше, Қабанбай батыр атындағы көше, Александр Протозанов атындағы көше, Абай даңғылы, Согра көшесі, Машиностроительдер көшесі, Свобода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Свобода көшесі, Машиностроитель-</w:t>
            </w:r>
          </w:p>
          <w:p>
            <w:pPr>
              <w:spacing w:after="20"/>
              <w:ind w:left="20"/>
              <w:jc w:val="both"/>
            </w:pPr>
            <w:r>
              <w:rPr>
                <w:rFonts w:ascii="Times New Roman"/>
                <w:b w:val="false"/>
                <w:i w:val="false"/>
                <w:color w:val="000000"/>
                <w:sz w:val="20"/>
              </w:rPr>
              <w:t>
дер көшесі, Согра көшесі, Абай даңғылы, Александр Протозанов атындағы көше, Қабанбай батыр атындағы көше, Жақыпбек Малдыбаев атындағы көше, Геологическая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p>
            <w:pPr>
              <w:spacing w:after="20"/>
              <w:ind w:left="20"/>
              <w:jc w:val="both"/>
            </w:pPr>
            <w:r>
              <w:rPr>
                <w:rFonts w:ascii="Times New Roman"/>
                <w:b w:val="false"/>
                <w:i w:val="false"/>
                <w:color w:val="000000"/>
                <w:sz w:val="20"/>
              </w:rPr>
              <w:t>
бекеті"</w:t>
            </w:r>
          </w:p>
          <w:p>
            <w:pPr>
              <w:spacing w:after="20"/>
              <w:ind w:left="20"/>
              <w:jc w:val="both"/>
            </w:pPr>
            <w:r>
              <w:rPr>
                <w:rFonts w:ascii="Times New Roman"/>
                <w:b w:val="false"/>
                <w:i w:val="false"/>
                <w:color w:val="000000"/>
                <w:sz w:val="20"/>
              </w:rPr>
              <w:t>
– "Рассвет"</w:t>
            </w:r>
          </w:p>
          <w:p>
            <w:pPr>
              <w:spacing w:after="20"/>
              <w:ind w:left="20"/>
              <w:jc w:val="both"/>
            </w:pPr>
            <w:r>
              <w:rPr>
                <w:rFonts w:ascii="Times New Roman"/>
                <w:b w:val="false"/>
                <w:i w:val="false"/>
                <w:color w:val="000000"/>
                <w:sz w:val="20"/>
              </w:rPr>
              <w:t>
фабрикасы"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Қазақстан көшесі, Қасым Қайсенов атындағы көше, Жеңіс даңғылы, Әуезов даңғылы, Е.П. Славский атындағы жағалау, Александр Протозанов атындағы көше</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Протозанов атындағы көше, Е.П. Славский атындағы жағалау, Әуезов даңғылы, Жеңіс даңғылы, Қасым Қайсенов атындағы көше, Қазақстан көшесі, Қабанбай батыр атындағы көше, Буров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"Кожедуб" –</w:t>
            </w:r>
          </w:p>
          <w:p>
            <w:pPr>
              <w:spacing w:after="20"/>
              <w:ind w:left="20"/>
              <w:jc w:val="both"/>
            </w:pPr>
            <w:r>
              <w:rPr>
                <w:rFonts w:ascii="Times New Roman"/>
                <w:b w:val="false"/>
                <w:i w:val="false"/>
                <w:color w:val="000000"/>
                <w:sz w:val="20"/>
              </w:rPr>
              <w:t>
"Е.П. Славский</w:t>
            </w:r>
          </w:p>
          <w:p>
            <w:pPr>
              <w:spacing w:after="20"/>
              <w:ind w:left="20"/>
              <w:jc w:val="both"/>
            </w:pPr>
            <w:r>
              <w:rPr>
                <w:rFonts w:ascii="Times New Roman"/>
                <w:b w:val="false"/>
                <w:i w:val="false"/>
                <w:color w:val="000000"/>
                <w:sz w:val="20"/>
              </w:rPr>
              <w:t>
атындағы</w:t>
            </w:r>
          </w:p>
          <w:p>
            <w:pPr>
              <w:spacing w:after="20"/>
              <w:ind w:left="20"/>
              <w:jc w:val="both"/>
            </w:pPr>
            <w:r>
              <w:rPr>
                <w:rFonts w:ascii="Times New Roman"/>
                <w:b w:val="false"/>
                <w:i w:val="false"/>
                <w:color w:val="000000"/>
                <w:sz w:val="20"/>
              </w:rPr>
              <w:t>
жағалау"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Кожедуб көшесі, Алтайская көшесі, Пушкин көшесі, Временная көшесі, Питер Коммунарлары көшесі, Қабанбай батыр атындағы көше, Киров көшесі, Жеңіс даңғылы, Әуезов даңғылы, Крылов көшесі, Александр Протозанов атындағы көше, Е.П. Славский атындағы жағалау, Лихарев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Лихарев көшесі, Е.П. Славский атындағы жағалау, Александр Протозанов атындағы көше, Крылов көшесі, Әуезов даңғылы, Жеңіс даңғылы, Киров көшесі,. Қабанбай Батыр атындағы көше, Питер Коммунарлары көшесі, Временная көшесі, Пушкин көшесі, Алтайская көшесі, Кожедуб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p>
            <w:pPr>
              <w:spacing w:after="20"/>
              <w:ind w:left="20"/>
              <w:jc w:val="both"/>
            </w:pPr>
            <w:r>
              <w:rPr>
                <w:rFonts w:ascii="Times New Roman"/>
                <w:b w:val="false"/>
                <w:i w:val="false"/>
                <w:color w:val="000000"/>
                <w:sz w:val="20"/>
              </w:rPr>
              <w:t>
бекеті" –</w:t>
            </w:r>
          </w:p>
          <w:p>
            <w:pPr>
              <w:spacing w:after="20"/>
              <w:ind w:left="20"/>
              <w:jc w:val="both"/>
            </w:pPr>
            <w:r>
              <w:rPr>
                <w:rFonts w:ascii="Times New Roman"/>
                <w:b w:val="false"/>
                <w:i w:val="false"/>
                <w:color w:val="000000"/>
                <w:sz w:val="20"/>
              </w:rPr>
              <w:t>
"Титан-магний</w:t>
            </w:r>
          </w:p>
          <w:p>
            <w:pPr>
              <w:spacing w:after="20"/>
              <w:ind w:left="20"/>
              <w:jc w:val="both"/>
            </w:pPr>
            <w:r>
              <w:rPr>
                <w:rFonts w:ascii="Times New Roman"/>
                <w:b w:val="false"/>
                <w:i w:val="false"/>
                <w:color w:val="000000"/>
                <w:sz w:val="20"/>
              </w:rPr>
              <w:t>
комбинаты"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Қазақстан көшесі, "Б. Мельница – Гавань" айналма жолы, Волгоградская көшесі, Абай даңғылы, Согринская көшесі, Вешний тұйық көшесі, Егоров көшесі, Менделеев көшесі, титан-магний комбинатына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титан-магний комбинатына баратын автомобиль жолы, Менделеев көшесі, Егоров көшесі, Вешний тұйық көшесі, Согринская көшесі, Абай даңғылы, Волгоградская көшесі, "Б. Мельница – Гавань" айналма жолы, Қазақстан көшесі, Қабанбай батыр атындағы көше, Буров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p>
            <w:pPr>
              <w:spacing w:after="20"/>
              <w:ind w:left="20"/>
              <w:jc w:val="both"/>
            </w:pPr>
            <w:r>
              <w:rPr>
                <w:rFonts w:ascii="Times New Roman"/>
                <w:b w:val="false"/>
                <w:i w:val="false"/>
                <w:color w:val="000000"/>
                <w:sz w:val="20"/>
              </w:rPr>
              <w:t>
бекеті"</w:t>
            </w:r>
          </w:p>
          <w:p>
            <w:pPr>
              <w:spacing w:after="20"/>
              <w:ind w:left="20"/>
              <w:jc w:val="both"/>
            </w:pPr>
            <w:r>
              <w:rPr>
                <w:rFonts w:ascii="Times New Roman"/>
                <w:b w:val="false"/>
                <w:i w:val="false"/>
                <w:color w:val="000000"/>
                <w:sz w:val="20"/>
              </w:rPr>
              <w:t>
– "Комсомол</w:t>
            </w:r>
          </w:p>
          <w:p>
            <w:pPr>
              <w:spacing w:after="20"/>
              <w:ind w:left="20"/>
              <w:jc w:val="both"/>
            </w:pPr>
            <w:r>
              <w:rPr>
                <w:rFonts w:ascii="Times New Roman"/>
                <w:b w:val="false"/>
                <w:i w:val="false"/>
                <w:color w:val="000000"/>
                <w:sz w:val="20"/>
              </w:rPr>
              <w:t>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көшесі, Қабанбай батыр атындағы көше, Қазақстан көшесі, Қаныш Сәтпаев атындағы даңғыл, Өтепов көшесі, Комсомол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көшесі, Өтепов көшесі, Қаныш Сәтпаев атындағы даңғыл, Қазақстан көшесі, Қабанбай батыр атындағы көше, Буров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 "Подгорное"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Қазақстан көшесі, Қаныш Сәтпаев атындағы даңғыл, Самар тас жолы, Джек Лондон көшесі, Энтузиастов көшесі, А.С. Куленовтың атындағы 16 тұрғын ауданына баратын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Куленовтың атындағы 16 тұрғын ауданына баратын автомобиль жолы, Энтузиастов көшесі, Джек Лондон көшесі, Самар тас жолы, Қаныш Сәтпаев атындағы даңғыл, Қазақстан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w:t>
            </w:r>
          </w:p>
          <w:p>
            <w:pPr>
              <w:spacing w:after="20"/>
              <w:ind w:left="20"/>
              <w:jc w:val="both"/>
            </w:pPr>
            <w:r>
              <w:rPr>
                <w:rFonts w:ascii="Times New Roman"/>
                <w:b w:val="false"/>
                <w:i w:val="false"/>
                <w:color w:val="000000"/>
                <w:sz w:val="20"/>
              </w:rPr>
              <w:t>
– "Молдағұлова</w:t>
            </w:r>
          </w:p>
          <w:p>
            <w:pPr>
              <w:spacing w:after="20"/>
              <w:ind w:left="20"/>
              <w:jc w:val="both"/>
            </w:pPr>
            <w:r>
              <w:rPr>
                <w:rFonts w:ascii="Times New Roman"/>
                <w:b w:val="false"/>
                <w:i w:val="false"/>
                <w:color w:val="000000"/>
                <w:sz w:val="20"/>
              </w:rPr>
              <w:t>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атындағы көше, Қазақстан көшесі, Қаныш Сәтпаев атындағы даңғыл, Самар тас жолы, Джек Лондон көшесі, Энтузиастов көшесі, Молдағұлова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Молдағұлова көшесі, Энтузиастов көшесі, Джек Лондон көшесі, Самар тас жолы, Қаныш Сәтпаев атындағы даңғыл, Қазақстан көшесі, Қабанбай батыр атындағы көше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"Ахмер</w:t>
            </w:r>
          </w:p>
          <w:p>
            <w:pPr>
              <w:spacing w:after="20"/>
              <w:ind w:left="20"/>
              <w:jc w:val="both"/>
            </w:pPr>
            <w:r>
              <w:rPr>
                <w:rFonts w:ascii="Times New Roman"/>
                <w:b w:val="false"/>
                <w:i w:val="false"/>
                <w:color w:val="000000"/>
                <w:sz w:val="20"/>
              </w:rPr>
              <w:t>
ауылы" –</w:t>
            </w:r>
          </w:p>
          <w:p>
            <w:pPr>
              <w:spacing w:after="20"/>
              <w:ind w:left="20"/>
              <w:jc w:val="both"/>
            </w:pPr>
            <w:r>
              <w:rPr>
                <w:rFonts w:ascii="Times New Roman"/>
                <w:b w:val="false"/>
                <w:i w:val="false"/>
                <w:color w:val="000000"/>
                <w:sz w:val="20"/>
              </w:rPr>
              <w:t>
"Облыстық</w:t>
            </w:r>
          </w:p>
          <w:p>
            <w:pPr>
              <w:spacing w:after="20"/>
              <w:ind w:left="20"/>
              <w:jc w:val="both"/>
            </w:pPr>
            <w:r>
              <w:rPr>
                <w:rFonts w:ascii="Times New Roman"/>
                <w:b w:val="false"/>
                <w:i w:val="false"/>
                <w:color w:val="000000"/>
                <w:sz w:val="20"/>
              </w:rPr>
              <w:t>
балалар</w:t>
            </w:r>
          </w:p>
          <w:p>
            <w:pPr>
              <w:spacing w:after="20"/>
              <w:ind w:left="20"/>
              <w:jc w:val="both"/>
            </w:pPr>
            <w:r>
              <w:rPr>
                <w:rFonts w:ascii="Times New Roman"/>
                <w:b w:val="false"/>
                <w:i w:val="false"/>
                <w:color w:val="000000"/>
                <w:sz w:val="20"/>
              </w:rPr>
              <w:t>
ауруханасы"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Ахмер ауылы, Аясбаев көшесі, Ярославская көшесі, Садовый тұйық көшесі, Максим Горький көшесі, Кооперативный тұйық көшесі, Ярославская көшесі, Шоссейная көшесі, Жібек Жолы көшесі, Қаныш Сәтпаев атындағы даңғыл, Өтепов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Өтепов көшесі, Қаныш Сәтпаев атындағы даңғыл, Жібек Жолы көшесі, Шоссейная көшесі, Ярославская көшесі, Кооперативный тұйық көшесі, Максим Горький көшесі, Садовый тұйық көшесі, Ярославская көшесі, Аясбаев көшесі, Жаңа Ахмер ауылы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"Автобекет" –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Михаэлис көшесі, Белинский көшесі, Виноградов көшесі, Карбышев көшесі, Мостовая көшесі, Ақмола көшесі, понтон көпірі арқылы өтетін жол, "Өскемен – Семей автомобиль" жолы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Семей" автомобиль жолы, понтон көпірі арқылы өтетін жол, Ақмола көшесі, Мостовая көшесі, Карбышев көшесі, Виноградов көшесі, Белинский көшесі, Михаэлис көшесі, Абай даңғылы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 "Облыстық балалар ауруханасы"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Серікбаев көшесі, Потанин көшесі, Тәуелсіздік (Независимость) даңғылы, Әуезов даңғылы, Е.П. Славский атындағы жағалау, Қаныш Сәтпаев атындағы даңғыл, Өтепов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Өтепов көшесі, Қаныш Сәтпаев атындағы даңғыл, Е.П. Славский атындағы жағалау, Әуезов даңғылы, Тәуелсіздік (Независимость) даңғылы, Потанин көшесі, Серікбаев көшесі, Виноградов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"Технодом" –</w:t>
            </w:r>
          </w:p>
          <w:p>
            <w:pPr>
              <w:spacing w:after="20"/>
              <w:ind w:left="20"/>
              <w:jc w:val="both"/>
            </w:pPr>
            <w:r>
              <w:rPr>
                <w:rFonts w:ascii="Times New Roman"/>
                <w:b w:val="false"/>
                <w:i w:val="false"/>
                <w:color w:val="000000"/>
                <w:sz w:val="20"/>
              </w:rPr>
              <w:t>
"Комсомол"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Гоголь көшесі, Гагарин желек-жолы, Грузинская көшесі, Севастопольская көшесі, Карбышев көшесі, Серікбаев көшесі, Потанин көшесі, Тәуелсіздік (Независимость) даңғылы, Әуезов даңғылы, Жеңіс даңғылы, Қасым Қайсенов атындағы көше, Қазақстан көшесі, Қаныш Сәтпаев атындағы даңғыл, Өтепов көшесі, Комсомол көшесі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көшесі, Өтепов көшесі, Қаныш Сәтпаев атындағы даңғыл, Қазақстан көшесі, Қасым Қайсенов атындағы көше, Жеңіс даңғылы, Әуезов даңғылы, Тәуелсіздік (Независимость) даңғылы, Потанин көшесі, Серікбаев көшесі, Карбышев көшесі, Севастопольская көшесі, Грузинская көшесі, Гагарин желекжолы, Гоголь көшесі, Бажов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w:t>
            </w:r>
          </w:p>
          <w:p>
            <w:pPr>
              <w:spacing w:after="20"/>
              <w:ind w:left="20"/>
              <w:jc w:val="both"/>
            </w:pPr>
            <w:r>
              <w:rPr>
                <w:rFonts w:ascii="Times New Roman"/>
                <w:b w:val="false"/>
                <w:i w:val="false"/>
                <w:color w:val="000000"/>
                <w:sz w:val="20"/>
              </w:rPr>
              <w:t>
"Электротовары"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көшесі, Өтепов көшесі, Қаныш Сәтпаев атындағы даңғылы, Е.П. Славский атындағы жағалау, Әуезов даңғылы, Абай даңғылы, Михаэлис көшесі, Алматинская көшесі, Тәуелсіздік (Независимость) даңғылы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(Независимость) даңғылы, Алматинская көшесі, Ворошилов көшесі, Абай даңғылы, Әуезов даңғылы, Е.П. Славский атындағы жағалау, Қаныш Сәтпаев атындағы даңғыл, Өтепов көшесі, Комсомол көшесі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