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1558" w14:textId="2ca1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 анықтау және 2012 жылы оларды жұмыссыздықтан әлеуметтік қорғау жөніндегі шаралар туралы" қала әкімдігінің 2012 жылғы 24 ақпандағы № 187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әкімдігінің 2012 жылғы 5 қыркүйектегі N 1094 қаулысы. Шығыс Қазақстан облысы Әділет департаментінде 2012 жылғы 28 қыркүйекте N 2681 тіркелді. Күші жойылды - Шығыс Қазақстан облысы Семей қаласының әкімдігінің 2013 жылғы 25 ақпандағы N 270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Семей қаласының әкімдігінің 25.02.2013 </w:t>
      </w:r>
      <w:r>
        <w:rPr>
          <w:rFonts w:ascii="Times New Roman"/>
          <w:b w:val="false"/>
          <w:i w:val="false"/>
          <w:color w:val="000000"/>
          <w:sz w:val="28"/>
        </w:rPr>
        <w:t>N 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жарияланғаннан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 5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«Халықтың нысаналы топтарын анықтау және 2012 жылы оларды жұмыссыздықтан әлеуметтік қорғау жөніндегі шаралар туралы» (нормативтік құқықтық актілердің мемлекеттік тізілімінде 2012 жылғы 11 наурыздағы № 5-2-157 тіркелген, «Семей таңы» газетінде 2012 жылғы 13 наурыздағы № 21, «Вести Семей» газетінде 2012 жылғы 13 наурыздағы № 21 сандарында жарияланған) қала әкімдігінің 2012 жылғы 24 ақпандағы № 187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1–тармақ төмендегі мазмұндағы </w:t>
      </w:r>
      <w:r>
        <w:rPr>
          <w:rFonts w:ascii="Times New Roman"/>
          <w:b w:val="false"/>
          <w:i w:val="false"/>
          <w:color w:val="000000"/>
          <w:sz w:val="28"/>
        </w:rPr>
        <w:t>19)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қылмыстық–атқару инспекциясы пробация қызметінің есебінде тұрған адамдар».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орынбасары З. Р. Исабаеваға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Семей қаласының әкімі                         А. Кәрімов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