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45c7" w14:textId="7b44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№ 45/296-IV "Семей қаласының 2012-2014 жылдарға арналған бюджеті туралы" шешімге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2012 жылғы 6 желтоқсандағы N 11/61-V шешімі. Шығыс Қазақстан облысының Әділет департаментінде 2012 жылғы 11 желтоқсанда № 2760 тіркелді. Шешімнің қабылдау мерзімінің өтуіне байланысты қолдану тоқтатылды - (Шығыс Қазақстан облысы Семей қаласының мәслихат аппаратының 2013 жылғы 04 қаңтардағы N 01-26/02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Шешімнің қабылдау мерзімінің өтуіне байланысты қолдану тоқтатылды - (Шығыс Қазақстан облысы Семей қаласының мәслихат аппаратының 2013.01.04 N 01-26/02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2012 жылғы 29 қарашадағы 7/96-V «2012-2014 жылдарға арналған облыстық бюджет туралы» 2011 жылғы 8 желтоқсандағы № 34/397-IV шешімге өзгерістер енгізу туралы» (нормативтік құқықтық актілерді мемлекеттік тіркеудің тізілімінде № 2751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21 желтоқсандағы № 45/296-IV «Семей қаласының 2012-2014 жылдарға арналған бюджеті туралы» (нормативтік құқықтық актілерді мемлекеттік тіркеудің тізілімінде № 5-2-151 болып тіркелген, 2012 жылғы 3 қаңтардағы № 1 «Семей таңы» және «Вести Семей»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«кірістер – 21 031 299,0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10 256 676,0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62 531,0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290 055,0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10 422 037,0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21 770 115,5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211 105,0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212 514,0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1 409,0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(профициті) – (-)949 921,5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949 921,5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712 135,0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228 409,0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466 195,5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10-2-тармақта: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«мамандарды әлеуметтік қолдау шараларын жүзеге асыру үшін – 2 496,0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 білім беруді дамытудың 2011-2020 жылдарға арналған мемлекеттік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асыруға – 25 582,0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 – 20 470,0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қамтамасыз ету – 5 112,0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«мектеп мұғалімдеріне және мектепке дейінгі білім беру ұйымдары тәрбиешілеріне біліктілік санаты үшін қосымша ақының мөлшерін арттыруға – 142 695,0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««Назарбаев зияткерлік мектептері» ДБҰ оқу бағдарламалары бойынша біліктілігін арттырудан өткен мұғалімдердің еңбекақысын көтеруге – 3 151,0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«тұрғын үй көмегін көрсетуге – 590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іс-шараларды жүзеге асыруға – 193 918,0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104 418,0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 – 34 771,0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– 52 034,0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ішінара жұмыспен қамтылған жалдамалы қызметкерлерді қайта даярлауға және біліктілігін арттыруға – 2 695,0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10-3-тармақта: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 2020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шеңберіндегі іс - шараларды жүзеге асыруға – 266 970,0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тұрғын үй құрылысына және (немесе) сатып алуға – 134 848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дамытуға және (немесе) сатып алуға – 132 122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«2012 жылға арналған жергілікті бюджеттің кірістер құрамында республикалық бюджеттен 712 135 мың теңге сомасында несие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жүзеге асыру үшін – 12 135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құрылысына және (немесе) сатып алу, жобалауға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жалпы мүлкіне жөндеу жұмыстарын жүргізуге – 200 000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 Ж. Елубаев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11/61-V шешiмге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Семей қаласының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940"/>
        <w:gridCol w:w="1340"/>
        <w:gridCol w:w="8203"/>
        <w:gridCol w:w="2583"/>
      </w:tblGrid>
      <w:tr>
        <w:trPr>
          <w:trHeight w:val="36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21 031 299,0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10 256 676,0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4 735 737,0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4 735 737,0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3 559 449,0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3 559 449,0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1 497 301,0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769 660,0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196 026,0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529 218,0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377 564,0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52 634,0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185 395,0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27 725,0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86 625,0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62 531,0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290 055,0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162 258,0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22 490,0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10 422 037,0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10 422 037,0</w:t>
            </w:r>
          </w:p>
        </w:tc>
      </w:tr>
      <w:tr>
        <w:trPr>
          <w:trHeight w:val="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10 422 037,0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947"/>
        <w:gridCol w:w="1053"/>
        <w:gridCol w:w="884"/>
        <w:gridCol w:w="7422"/>
        <w:gridCol w:w="2732"/>
      </w:tblGrid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шісі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21 770 115,5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569 744,0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435 927,0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298 724,0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51 296,0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7 237 120,0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620 955,0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267 193,0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5 979 705,0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5 979 705,0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5 504 033,0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қосымша білім беру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336 131,0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136 390,0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109 088,0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253 874,0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103 845,0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103 845,0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150 029,0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57 846,0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62 318,0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1 219 930,0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1 108 654,0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1 108 654,0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288 791,0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281 908,0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67 988,0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74 492,0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101 770,0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3 574 328,7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2 454 195,1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ауылдық елді мекендерді дамыту шеңберінде объектілерді жөндеу және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82 537,0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2 352 465,1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591 206,4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847 858,0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542 807,1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370 593,6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542 823,6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325 158,0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273 610,0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217 116,6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141 654,6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577 310,0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557 335,0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198 836,0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705 043,0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175 156,0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216 732,0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204 732,0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89 729,0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112 366,0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96 877,0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92 479,0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47 183,0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6 120 325,0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136 363,4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53 241,4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2 499,4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2 499,4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50 742,0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113 211,0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113 211,0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35 631,0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1 104 553,0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1 104 153,0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1 090 625,0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1 084 498,0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623 408,2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598 509,2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205 673,6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205 673,6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26 817,6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162 267,0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35 751,0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282 787,1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165 671,1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117 116,0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211 105,0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212 514,0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-949 921,5</w:t>
            </w:r>
          </w:p>
        </w:tc>
      </w:tr>
      <w:tr>
        <w:trPr>
          <w:trHeight w:val="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949 921,5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           Ж. Елубаев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