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2ec75" w14:textId="062ec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ақылы қоғамдық жұмыстарды ұйымдастыру және қаржыландыру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Курчатов қаласының әкімдігінің 2012 жылғы 10 қаңтардағы N 929 қаулысы. Шығыс Қазақстан облысы Әділет департаментінің Курчатов қаласындағы Әділет басқармасында 2012 жылғы 25 қаңтарда N 5-3-115 тіркелді. Күші жойылды - Шығыс Қазақстан облысы Курчатов қаласы әкімдігінің 2013 жылғы 05 наурыздағы N 1379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Шығыс Қазақстан облысы Курчатов қаласы әкімдігінің 2013.03.05 N 1379 қаулысымен.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br/>
      </w:r>
      <w:r>
        <w:rPr>
          <w:rFonts w:ascii="Times New Roman"/>
          <w:b w:val="false"/>
          <w:i w:val="false"/>
          <w:color w:val="000000"/>
          <w:sz w:val="28"/>
        </w:rPr>
        <w:t>
      «Халықты жұмыспен қамту туралы» Қазақстан Республикасының 2001 жылғы 23 қаңтардағы Заңының 5 бабының </w:t>
      </w:r>
      <w:r>
        <w:rPr>
          <w:rFonts w:ascii="Times New Roman"/>
          <w:b w:val="false"/>
          <w:i w:val="false"/>
          <w:color w:val="000000"/>
          <w:sz w:val="28"/>
        </w:rPr>
        <w:t>2 тармағына</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20 баптарына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1 тармағының </w:t>
      </w:r>
      <w:r>
        <w:rPr>
          <w:rFonts w:ascii="Times New Roman"/>
          <w:b w:val="false"/>
          <w:i w:val="false"/>
          <w:color w:val="000000"/>
          <w:sz w:val="28"/>
        </w:rPr>
        <w:t>13) тармақшасына</w:t>
      </w:r>
      <w:r>
        <w:rPr>
          <w:rFonts w:ascii="Times New Roman"/>
          <w:b w:val="false"/>
          <w:i w:val="false"/>
          <w:color w:val="000000"/>
          <w:sz w:val="28"/>
        </w:rPr>
        <w:t>, «Семей ядролық сынақ полигонындағы ядролық сынақтардың салдарынын зардап шеккен азаматтарды әлеуметтік қорғау туралы» Қазақстан Республикасының 1992 жылғы 18 желтоқсандағы Заңының </w:t>
      </w:r>
      <w:r>
        <w:rPr>
          <w:rFonts w:ascii="Times New Roman"/>
          <w:b w:val="false"/>
          <w:i w:val="false"/>
          <w:color w:val="000000"/>
          <w:sz w:val="28"/>
        </w:rPr>
        <w:t>2-бабына</w:t>
      </w:r>
      <w:r>
        <w:rPr>
          <w:rFonts w:ascii="Times New Roman"/>
          <w:b w:val="false"/>
          <w:i w:val="false"/>
          <w:color w:val="000000"/>
          <w:sz w:val="28"/>
        </w:rPr>
        <w:t>, «Халықты жұмыспен қамту туралы» 2001 жылғы 23 қаңтардағы Қазақстан Республикасының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сәйкес, жұмысқа орналасуда қиындықтар көретін халықтың түрлі топтарына мемлекеттік кепілдіктер көрсету және қолдау көрсету жүйесін кеңейту мақсатында, Курчатов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Ақылы қоғамдық жұмыстардың еңбек ақысын төлеу мөлшерлері мен қаржыландыру көздері, нақты жағдайлары, көлемі, түрлері, 2012 жылға ақылы қоғамдық жұмыстарды ұйымдастыру үшін жұмыс орындарын беруші кәсіпорындар, ұйымдар мен мекемелердің тізімі бекітілсін (</w:t>
      </w:r>
      <w:r>
        <w:rPr>
          <w:rFonts w:ascii="Times New Roman"/>
          <w:b w:val="false"/>
          <w:i w:val="false"/>
          <w:color w:val="000000"/>
          <w:sz w:val="28"/>
        </w:rPr>
        <w:t>1-қосымша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Тұрғындардың нысаналы топтар құрамына кіретін тұлғалар тізімі белгіленсін (</w:t>
      </w:r>
      <w:r>
        <w:rPr>
          <w:rFonts w:ascii="Times New Roman"/>
          <w:b w:val="false"/>
          <w:i w:val="false"/>
          <w:color w:val="000000"/>
          <w:sz w:val="28"/>
        </w:rPr>
        <w:t>2-қосымша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Қаланың кәсіпорындары мен ұйымдарының басшыларына Қазақстан Республикасының қолданыстағы </w:t>
      </w:r>
      <w:r>
        <w:rPr>
          <w:rFonts w:ascii="Times New Roman"/>
          <w:b w:val="false"/>
          <w:i w:val="false"/>
          <w:color w:val="000000"/>
          <w:sz w:val="28"/>
        </w:rPr>
        <w:t>заңнамаларына</w:t>
      </w:r>
      <w:r>
        <w:rPr>
          <w:rFonts w:ascii="Times New Roman"/>
          <w:b w:val="false"/>
          <w:i w:val="false"/>
          <w:color w:val="000000"/>
          <w:sz w:val="28"/>
        </w:rPr>
        <w:t xml:space="preserve"> сәйкес жұмысшылардың жеке санаттарына (</w:t>
      </w:r>
      <w:r>
        <w:rPr>
          <w:rFonts w:ascii="Times New Roman"/>
          <w:b w:val="false"/>
          <w:i w:val="false"/>
          <w:color w:val="000000"/>
          <w:sz w:val="28"/>
        </w:rPr>
        <w:t>мүгедектерге</w:t>
      </w:r>
      <w:r>
        <w:rPr>
          <w:rFonts w:ascii="Times New Roman"/>
          <w:b w:val="false"/>
          <w:i w:val="false"/>
          <w:color w:val="000000"/>
          <w:sz w:val="28"/>
        </w:rPr>
        <w:t>, кәмелетке толмаған балалары бар </w:t>
      </w:r>
      <w:r>
        <w:rPr>
          <w:rFonts w:ascii="Times New Roman"/>
          <w:b w:val="false"/>
          <w:i w:val="false"/>
          <w:color w:val="000000"/>
          <w:sz w:val="28"/>
        </w:rPr>
        <w:t>әйелдерге</w:t>
      </w:r>
      <w:r>
        <w:rPr>
          <w:rFonts w:ascii="Times New Roman"/>
          <w:b w:val="false"/>
          <w:i w:val="false"/>
          <w:color w:val="000000"/>
          <w:sz w:val="28"/>
        </w:rPr>
        <w:t>, көп балалы аналарға, </w:t>
      </w:r>
      <w:r>
        <w:rPr>
          <w:rFonts w:ascii="Times New Roman"/>
          <w:b w:val="false"/>
          <w:i w:val="false"/>
          <w:color w:val="000000"/>
          <w:sz w:val="28"/>
        </w:rPr>
        <w:t>18 жасқа толмаған тұлғаларға</w:t>
      </w:r>
      <w:r>
        <w:rPr>
          <w:rFonts w:ascii="Times New Roman"/>
          <w:b w:val="false"/>
          <w:i w:val="false"/>
          <w:color w:val="000000"/>
          <w:sz w:val="28"/>
        </w:rPr>
        <w:t>) еңбек еткен уақытына тепе-тең төлеммен </w:t>
      </w:r>
      <w:r>
        <w:rPr>
          <w:rFonts w:ascii="Times New Roman"/>
          <w:b w:val="false"/>
          <w:i w:val="false"/>
          <w:color w:val="000000"/>
          <w:sz w:val="28"/>
        </w:rPr>
        <w:t>жарты күн жұмыс істеу</w:t>
      </w:r>
      <w:r>
        <w:rPr>
          <w:rFonts w:ascii="Times New Roman"/>
          <w:b w:val="false"/>
          <w:i w:val="false"/>
          <w:color w:val="000000"/>
          <w:sz w:val="28"/>
        </w:rPr>
        <w:t xml:space="preserve"> мүмкіндігін беру, сондай-ақ жұмыс уақытын ұйымдастырудың </w:t>
      </w:r>
      <w:r>
        <w:rPr>
          <w:rFonts w:ascii="Times New Roman"/>
          <w:b w:val="false"/>
          <w:i w:val="false"/>
          <w:color w:val="000000"/>
          <w:sz w:val="28"/>
        </w:rPr>
        <w:t>ыңғайлы нысаналарын</w:t>
      </w:r>
      <w:r>
        <w:rPr>
          <w:rFonts w:ascii="Times New Roman"/>
          <w:b w:val="false"/>
          <w:i w:val="false"/>
          <w:color w:val="000000"/>
          <w:sz w:val="28"/>
        </w:rPr>
        <w:t xml:space="preserve"> қолдану ұсынылсын.</w:t>
      </w:r>
      <w:r>
        <w:br/>
      </w:r>
      <w:r>
        <w:rPr>
          <w:rFonts w:ascii="Times New Roman"/>
          <w:b w:val="false"/>
          <w:i w:val="false"/>
          <w:color w:val="000000"/>
          <w:sz w:val="28"/>
        </w:rPr>
        <w:t>
</w:t>
      </w:r>
      <w:r>
        <w:rPr>
          <w:rFonts w:ascii="Times New Roman"/>
          <w:b w:val="false"/>
          <w:i w:val="false"/>
          <w:color w:val="000000"/>
          <w:sz w:val="28"/>
        </w:rPr>
        <w:t>
      4. «Курчатов қаласының жұмыспен қамту және әлеуметтік бағдарламалар бөлімі» мемлекеттік мекемесі қаланың кәсіпорындарында, ұйымдарында және мекемелерінде ақылы қоғамдық жұмыстарды жүргізуді қамтамасыз етсін, ақылы қоғамдық жұмыстарға қаланың жұмыспен қамту және әлеуметтік бағдарламалар бөлімінде жұмыссыздар есебінде тіркелген азаматтарды жолдасын.</w:t>
      </w:r>
      <w:r>
        <w:br/>
      </w:r>
      <w:r>
        <w:rPr>
          <w:rFonts w:ascii="Times New Roman"/>
          <w:b w:val="false"/>
          <w:i w:val="false"/>
          <w:color w:val="000000"/>
          <w:sz w:val="28"/>
        </w:rPr>
        <w:t>
</w:t>
      </w:r>
      <w:r>
        <w:rPr>
          <w:rFonts w:ascii="Times New Roman"/>
          <w:b w:val="false"/>
          <w:i w:val="false"/>
          <w:color w:val="000000"/>
          <w:sz w:val="28"/>
        </w:rPr>
        <w:t>
      5. Осы қаулының орындалуына бақылау жасау қала әкімінің орынбасары Е. Старенковаға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қаласының әкімі                             А. ГЕНРИХ</w:t>
      </w:r>
    </w:p>
    <w:bookmarkEnd w:id="0"/>
    <w:bookmarkStart w:name="z8" w:id="1"/>
    <w:p>
      <w:pPr>
        <w:spacing w:after="0"/>
        <w:ind w:left="0"/>
        <w:jc w:val="both"/>
      </w:pPr>
      <w:r>
        <w:rPr>
          <w:rFonts w:ascii="Times New Roman"/>
          <w:b w:val="false"/>
          <w:i w:val="false"/>
          <w:color w:val="000000"/>
          <w:sz w:val="28"/>
        </w:rPr>
        <w:t>
      Курчатов қаласы әкімдігінің</w:t>
      </w:r>
      <w:r>
        <w:br/>
      </w:r>
      <w:r>
        <w:rPr>
          <w:rFonts w:ascii="Times New Roman"/>
          <w:b w:val="false"/>
          <w:i w:val="false"/>
          <w:color w:val="000000"/>
          <w:sz w:val="28"/>
        </w:rPr>
        <w:t>
      2012 жылғы 10 қаңтардағы</w:t>
      </w:r>
      <w:r>
        <w:br/>
      </w:r>
      <w:r>
        <w:rPr>
          <w:rFonts w:ascii="Times New Roman"/>
          <w:b w:val="false"/>
          <w:i w:val="false"/>
          <w:color w:val="000000"/>
          <w:sz w:val="28"/>
        </w:rPr>
        <w:t>
      № 929 қаулысына қосымша</w:t>
      </w:r>
    </w:p>
    <w:bookmarkEnd w:id="1"/>
    <w:bookmarkStart w:name="z9" w:id="2"/>
    <w:p>
      <w:pPr>
        <w:spacing w:after="0"/>
        <w:ind w:left="0"/>
        <w:jc w:val="left"/>
      </w:pPr>
      <w:r>
        <w:rPr>
          <w:rFonts w:ascii="Times New Roman"/>
          <w:b/>
          <w:i w:val="false"/>
          <w:color w:val="000000"/>
        </w:rPr>
        <w:t xml:space="preserve">       
 Ақылы қоғамдық жұмыстардың еңбек ақысын төлеу мөлшерлері мен қаржыландыру көздері, нақты жағдайлары, көлемі, түрлері, 2012 жылға ақылы қоғамдық жұмыстарды ұйымдастыру үшін жұмыс орындарын беруші кәсіпорындар, ұйымдар мен мекемелердің тізімі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2817"/>
        <w:gridCol w:w="2505"/>
        <w:gridCol w:w="2235"/>
        <w:gridCol w:w="2213"/>
        <w:gridCol w:w="1631"/>
        <w:gridCol w:w="1719"/>
      </w:tblGrid>
      <w:tr>
        <w:trPr>
          <w:trHeight w:val="495"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берушінің атауы</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p>
        </w:tc>
        <w:tc>
          <w:tcPr>
            <w:tcW w:w="22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Орындалатын жұмыстардың көлемі</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орындарының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 мен еңбекке ақы төлеу мөлшерлері</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беруші</w:t>
            </w:r>
          </w:p>
        </w:tc>
      </w:tr>
      <w:tr>
        <w:trPr>
          <w:trHeight w:val="16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5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қаласының әкім аппараты» мемлекеттік мекемесі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корреспонденцияларды жеткізу; аумақты тазалау, аймақты экологиялық сауықтыру (көгалдандыру және абаттандыру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 құжат</w:t>
            </w:r>
            <w:r>
              <w:br/>
            </w:r>
            <w:r>
              <w:rPr>
                <w:rFonts w:ascii="Times New Roman"/>
                <w:b w:val="false"/>
                <w:i w:val="false"/>
                <w:color w:val="000000"/>
                <w:sz w:val="20"/>
              </w:rPr>
              <w:t>
50-100 ш.м.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білім, дене шынықтыру және спорт бөлімі» мемлекеттік мекемесінің ведомстволарына қарасты мемлекеттік мекемелер:</w:t>
            </w:r>
            <w:r>
              <w:br/>
            </w:r>
            <w:r>
              <w:rPr>
                <w:rFonts w:ascii="Times New Roman"/>
                <w:b w:val="false"/>
                <w:i w:val="false"/>
                <w:color w:val="000000"/>
                <w:sz w:val="20"/>
              </w:rPr>
              <w:t>
«№ 1 орта мектеп» мемлекеттік мекемесі,</w:t>
            </w:r>
            <w:r>
              <w:br/>
            </w:r>
            <w:r>
              <w:rPr>
                <w:rFonts w:ascii="Times New Roman"/>
                <w:b w:val="false"/>
                <w:i w:val="false"/>
                <w:color w:val="000000"/>
                <w:sz w:val="20"/>
              </w:rPr>
              <w:t>
«№ 3 орта мектеп» мемлекеттік мекемесі,</w:t>
            </w:r>
            <w:r>
              <w:br/>
            </w:r>
            <w:r>
              <w:rPr>
                <w:rFonts w:ascii="Times New Roman"/>
                <w:b w:val="false"/>
                <w:i w:val="false"/>
                <w:color w:val="000000"/>
                <w:sz w:val="20"/>
              </w:rPr>
              <w:t>
«Мектеп-гимназия» мемлекеттік мекемесі,</w:t>
            </w:r>
            <w:r>
              <w:br/>
            </w:r>
            <w:r>
              <w:rPr>
                <w:rFonts w:ascii="Times New Roman"/>
                <w:b w:val="false"/>
                <w:i w:val="false"/>
                <w:color w:val="000000"/>
                <w:sz w:val="20"/>
              </w:rPr>
              <w:t>
Курчатов қаласы әкімдігінің «Журавушка» бала-бақшасы» коммуналдық мемлекеттік қазыналық кәсіпорны,</w:t>
            </w:r>
            <w:r>
              <w:br/>
            </w:r>
            <w:r>
              <w:rPr>
                <w:rFonts w:ascii="Times New Roman"/>
                <w:b w:val="false"/>
                <w:i w:val="false"/>
                <w:color w:val="000000"/>
                <w:sz w:val="20"/>
              </w:rPr>
              <w:t>
«Балалар мен жасөспірімдердің «Горизонт» клубы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Жөндеу жұмыстары, аумақты тазалау; корреспонденцияларды жеткізу, мұрағаттық және ағымдағы құжаттармен жұмыста көмек; балаларға психологиялық көмек көрсету жұмыстарына қатысу; мәдени-бұқаралық іс-шараларды өткізуде көмек көрсету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тонна қалдық</w:t>
            </w:r>
            <w:r>
              <w:br/>
            </w:r>
            <w:r>
              <w:rPr>
                <w:rFonts w:ascii="Times New Roman"/>
                <w:b w:val="false"/>
                <w:i w:val="false"/>
                <w:color w:val="000000"/>
                <w:sz w:val="20"/>
              </w:rPr>
              <w:t>
860 м. куб. қар</w:t>
            </w:r>
            <w:r>
              <w:br/>
            </w:r>
            <w:r>
              <w:rPr>
                <w:rFonts w:ascii="Times New Roman"/>
                <w:b w:val="false"/>
                <w:i w:val="false"/>
                <w:color w:val="000000"/>
                <w:sz w:val="20"/>
              </w:rPr>
              <w:t>
20-25 құжат</w:t>
            </w:r>
            <w:r>
              <w:br/>
            </w:r>
            <w:r>
              <w:rPr>
                <w:rFonts w:ascii="Times New Roman"/>
                <w:b w:val="false"/>
                <w:i w:val="false"/>
                <w:color w:val="000000"/>
                <w:sz w:val="20"/>
              </w:rPr>
              <w:t>
5-10 адам</w:t>
            </w:r>
            <w:r>
              <w:br/>
            </w:r>
            <w:r>
              <w:rPr>
                <w:rFonts w:ascii="Times New Roman"/>
                <w:b w:val="false"/>
                <w:i w:val="false"/>
                <w:color w:val="000000"/>
                <w:sz w:val="20"/>
              </w:rPr>
              <w:t>
12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4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қаржы бөлімі» мемлекеттік мекемесі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корреспонденцияларды тіркеу, сканерлеу, шығару, корреспонденцияларды жеткізу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жұмыспен қамту және әлеуметтік бағдарламалар бөлімі» мемлекеттік мекемесі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картотекамен жұмыста көмек, корреспонденцияларды жеткізу; әлеуметтік көмек алушылардың материалдық-тұрмыстық жағдайларын тексеруде көмек; әлеуметтік көмек алушылардың мәлімет базасын түзеуде көмек; жұмыстарын жоғалтқан азаматтарға психологиялық көмек көрсету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құжат</w:t>
            </w:r>
            <w:r>
              <w:br/>
            </w:r>
            <w:r>
              <w:rPr>
                <w:rFonts w:ascii="Times New Roman"/>
                <w:b w:val="false"/>
                <w:i w:val="false"/>
                <w:color w:val="000000"/>
                <w:sz w:val="20"/>
              </w:rPr>
              <w:t>
300 іс</w:t>
            </w:r>
            <w:r>
              <w:br/>
            </w:r>
            <w:r>
              <w:rPr>
                <w:rFonts w:ascii="Times New Roman"/>
                <w:b w:val="false"/>
                <w:i w:val="false"/>
                <w:color w:val="000000"/>
                <w:sz w:val="20"/>
              </w:rPr>
              <w:t>
10-15 адам</w:t>
            </w:r>
            <w:r>
              <w:br/>
            </w:r>
            <w:r>
              <w:rPr>
                <w:rFonts w:ascii="Times New Roman"/>
                <w:b w:val="false"/>
                <w:i w:val="false"/>
                <w:color w:val="000000"/>
                <w:sz w:val="20"/>
              </w:rPr>
              <w:t>
5-10 адам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тұрғын үй-коммуналдық шаруашылық, кісі тасу көліктері және автомобиль жолдары бөлімі» мемлекеттік мекемесі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жұмыстарды түгендеуде көмек; аумақты тазалауда тұрғын-үй коммуналдық ұйымдарға көмек; экологиялық сауықтыру (көгалдандыру және абаттандыру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12 іс-шаралар</w:t>
            </w:r>
            <w:r>
              <w:br/>
            </w:r>
            <w:r>
              <w:rPr>
                <w:rFonts w:ascii="Times New Roman"/>
                <w:b w:val="false"/>
                <w:i w:val="false"/>
                <w:color w:val="000000"/>
                <w:sz w:val="20"/>
              </w:rPr>
              <w:t>
2 ретт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ауыл шаруашылық, ветеринария и жер қатынастары бөлімі» мемлекеттік мекемесі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корреспонденцияларды жеткізу; дәнді және көкөніс өсіру бойынша қысқа маусымдық жұмыстар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құжат</w:t>
            </w:r>
            <w:r>
              <w:br/>
            </w:r>
            <w:r>
              <w:rPr>
                <w:rFonts w:ascii="Times New Roman"/>
                <w:b w:val="false"/>
                <w:i w:val="false"/>
                <w:color w:val="000000"/>
                <w:sz w:val="20"/>
              </w:rPr>
              <w:t>
150 м.кв.</w:t>
            </w:r>
            <w:r>
              <w:br/>
            </w:r>
            <w:r>
              <w:rPr>
                <w:rFonts w:ascii="Times New Roman"/>
                <w:b w:val="false"/>
                <w:i w:val="false"/>
                <w:color w:val="000000"/>
                <w:sz w:val="20"/>
              </w:rPr>
              <w:t>
100 көшет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құрылыс, сәулет және қала құрылыс бөлімі» мемлекеттік мекемесі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корреспонденцияларды жеткізу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8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мәдениет және тілдерді дамыту бөлімі» мемлекеттік мекемесі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корреспонденцияларды жеткізу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Курчатов қалалық соты</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қадағалау өндірісін тігу, корреспонденцияларды жеткізу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прокуратурасы</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Қадағалау өндірісін тігуде көмек көрсету, мұрағаттық құжаттар мен жұмыс</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ҚМ СК Шығыс Қазақстан облысы СД Курчатов қаласы бойынша салық басқармасы» мемлекеттік мекемесі</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хабарламаларды тіркеуге көмек көрсету, сақтау мерзімі бойынша жойылуға жататын жеке кәсіпкерлер мен заңды тұлғалардың салықтық істерін дайындау бойынша мұрағат жұмысында көмек көрсету, корреспонденцияларды жеткізу; жергілікті салық есебін жүргізу үшін аулаларды аралауға қатысу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5 үй</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91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жәрдемақы мен зейнетақы төлеу бөлімшесі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Материалдарды тігуде көмек көрсету, мұрағаттық құжаттарымен жұмыс</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Әділет департаментінің Курчатов қаласының Әділет басқармасы» мемлекеттік мекемесі</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корреспонденцияларды жеткізу; аумақты тазалау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20-25 құжат</w:t>
            </w:r>
            <w:r>
              <w:br/>
            </w:r>
            <w:r>
              <w:rPr>
                <w:rFonts w:ascii="Times New Roman"/>
                <w:b w:val="false"/>
                <w:i w:val="false"/>
                <w:color w:val="000000"/>
                <w:sz w:val="20"/>
              </w:rPr>
              <w:t>
50-100 ш.м.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2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ішкі істер департаментінің Курчатов қаласының полиция бөлімі» мемлекеттік мекемесі</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картотекамен жұмыста көмек, корреспонденцияны жеткізу; консъерж жұмысы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 құжат</w:t>
            </w:r>
            <w:r>
              <w:br/>
            </w:r>
            <w:r>
              <w:rPr>
                <w:rFonts w:ascii="Times New Roman"/>
                <w:b w:val="false"/>
                <w:i w:val="false"/>
                <w:color w:val="000000"/>
                <w:sz w:val="20"/>
              </w:rPr>
              <w:t>
2-5 адам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бойынша қылмыстық атқару жүйесі департаменті Курчатов қалалық қылмыстық-атқару инспекциясы</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корреспонденцияны жеткізу; түсіндірме хатпен, анықтама дайындауда, шақыру қағазын жазуға көмек</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құжат</w:t>
            </w:r>
            <w:r>
              <w:br/>
            </w:r>
            <w:r>
              <w:rPr>
                <w:rFonts w:ascii="Times New Roman"/>
                <w:b w:val="false"/>
                <w:i w:val="false"/>
                <w:color w:val="000000"/>
                <w:sz w:val="20"/>
              </w:rPr>
              <w:t>
5 анықтама</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статистика Департаменті Курчатов қаласының статистика баскармасы» ММ</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корреспонденциялар жеткізу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қалалық кітапхана» мемлекеттік мекемесі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Оқырмандарға қызмет көрсету бойынша жұмыстарға көмек; газет-журналдарды тігу, корреспонденцияларды жеткізу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адам</w:t>
            </w:r>
            <w:r>
              <w:br/>
            </w:r>
            <w:r>
              <w:rPr>
                <w:rFonts w:ascii="Times New Roman"/>
                <w:b w:val="false"/>
                <w:i w:val="false"/>
                <w:color w:val="000000"/>
                <w:sz w:val="20"/>
              </w:rPr>
              <w:t>
5-10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28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төтенше жағдайлар бөлімі</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корреспонденцияларды жеткізу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қаласының қорғаныс бөлімі» мемлекеттік мекемесі</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Шақыру қағаздарын тарату, шақырушылардың жеке істерін рәсімдеуде көмек</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шақыру қағазы</w:t>
            </w:r>
            <w:r>
              <w:br/>
            </w:r>
            <w:r>
              <w:rPr>
                <w:rFonts w:ascii="Times New Roman"/>
                <w:b w:val="false"/>
                <w:i w:val="false"/>
                <w:color w:val="000000"/>
                <w:sz w:val="20"/>
              </w:rPr>
              <w:t>
5-10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«Балапан» мемлекеттік коммуналдық кәсіпорны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көшелері мен жолдарын ұстау бойынша жұмыстар; қатты-тұрмыс қалдықтарын көму және орналастыру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км. 1 рет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мың теңге</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әкімдігінің «Курчатов қаласы көп салалы пайдалану кәсіпорны» мемлекеттік коммуналдық кәсіпорны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абаттандыру бойынша жұмыс; маусымдық жылу жұмыстары; корреспонденцияларды және хабарламаларды жеткізу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іс-шаралар</w:t>
            </w:r>
            <w:r>
              <w:br/>
            </w:r>
            <w:r>
              <w:rPr>
                <w:rFonts w:ascii="Times New Roman"/>
                <w:b w:val="false"/>
                <w:i w:val="false"/>
                <w:color w:val="000000"/>
                <w:sz w:val="20"/>
              </w:rPr>
              <w:t>
15-20 тонна көмір</w:t>
            </w:r>
            <w:r>
              <w:br/>
            </w:r>
            <w:r>
              <w:rPr>
                <w:rFonts w:ascii="Times New Roman"/>
                <w:b w:val="false"/>
                <w:i w:val="false"/>
                <w:color w:val="000000"/>
                <w:sz w:val="20"/>
              </w:rPr>
              <w:t>
5-10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мың тенге</w:t>
            </w:r>
          </w:p>
        </w:tc>
      </w:tr>
      <w:tr>
        <w:trPr>
          <w:trHeight w:val="13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мәдениет үйі» қазыналық коммуналдық мемлекеттік кәсіпорны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тазалау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 ш.м.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«Достық үйі» қазыналық коммуналдық мемлекеттік кәсіпорын</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Мәдени-шаралар қызметін ұйымдастыру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іс-шаралар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денсаулық сақтау Департаментінің «Курчатов қаласының қалалық ауруханасы» коммуналдық мемлекеттік қазыналық кәсіпорны</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Көгаландыру және абаттандыру; аумақты тазалау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көшет</w:t>
            </w:r>
            <w:r>
              <w:br/>
            </w:r>
            <w:r>
              <w:rPr>
                <w:rFonts w:ascii="Times New Roman"/>
                <w:b w:val="false"/>
                <w:i w:val="false"/>
                <w:color w:val="000000"/>
                <w:sz w:val="20"/>
              </w:rPr>
              <w:t>
50-100 ш.м.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орталығының «Радияциялық қауіпсіздік және экология институты» еншілес мемлекеттік кәсіпорын</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көгаландыру және абаттандыру бойынша жұмыстар; маусымдық жылыту жұмыстары</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 ш.м.</w:t>
            </w:r>
            <w:r>
              <w:br/>
            </w:r>
            <w:r>
              <w:rPr>
                <w:rFonts w:ascii="Times New Roman"/>
                <w:b w:val="false"/>
                <w:i w:val="false"/>
                <w:color w:val="000000"/>
                <w:sz w:val="20"/>
              </w:rPr>
              <w:t>
10-15 тонна көмір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мың теңге</w:t>
            </w:r>
          </w:p>
        </w:tc>
      </w:tr>
      <w:tr>
        <w:trPr>
          <w:trHeight w:val="40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ядролық орталығының «Атомдық энергия институты» еншілес мемлекеттік кәсіпорыны</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көгаландыру және абаттандыру бойынша жұмыстар</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100-150 ш.м.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Әділет басқармасы сот актілерін орындау бойынша Комитеті Шығыс Қазақстан облысы Департаментінің сот актілерін орындау бойынша Курчатовтық аумақтық бөлімшесі» мемлекеттік мекемесі</w:t>
            </w:r>
            <w:r>
              <w:br/>
            </w:r>
            <w:r>
              <w:rPr>
                <w:rFonts w:ascii="Times New Roman"/>
                <w:b w:val="false"/>
                <w:i w:val="false"/>
                <w:color w:val="000000"/>
                <w:sz w:val="20"/>
              </w:rPr>
              <w:t>
(келісім бойынша)</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Мұрағаттық және ағымдағы құжаттармен жұмыста көмек, корреспонденцияларды жеткізу</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құжат</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бюджеті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7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қаласының әкім</w:t>
      </w:r>
      <w:r>
        <w:br/>
      </w:r>
      <w:r>
        <w:rPr>
          <w:rFonts w:ascii="Times New Roman"/>
          <w:b w:val="false"/>
          <w:i w:val="false"/>
          <w:color w:val="000000"/>
          <w:sz w:val="28"/>
        </w:rPr>
        <w:t>
</w:t>
      </w:r>
      <w:r>
        <w:rPr>
          <w:rFonts w:ascii="Times New Roman"/>
          <w:b w:val="false"/>
          <w:i/>
          <w:color w:val="000000"/>
          <w:sz w:val="28"/>
        </w:rPr>
        <w:t>      аппаратының басшысы                               А. Глазинский</w:t>
      </w:r>
    </w:p>
    <w:bookmarkStart w:name="z10" w:id="3"/>
    <w:p>
      <w:pPr>
        <w:spacing w:after="0"/>
        <w:ind w:left="0"/>
        <w:jc w:val="both"/>
      </w:pPr>
      <w:r>
        <w:rPr>
          <w:rFonts w:ascii="Times New Roman"/>
          <w:b w:val="false"/>
          <w:i w:val="false"/>
          <w:color w:val="000000"/>
          <w:sz w:val="28"/>
        </w:rPr>
        <w:t>
      Ескерту: 2012 жылы ақылы қоғамдық жұмыстарды өткізуге қала бюджетінде көзделген қаражаттар шегіне байланысты қатысушылар саны, қатысу мерзімі және ұйымдар тізімдері сұраныстар мен ұсыныстарға сәйкес өзгертілуі мүмкін.</w:t>
      </w:r>
      <w:r>
        <w:br/>
      </w:r>
      <w:r>
        <w:rPr>
          <w:rFonts w:ascii="Times New Roman"/>
          <w:b w:val="false"/>
          <w:i w:val="false"/>
          <w:color w:val="000000"/>
          <w:sz w:val="28"/>
        </w:rPr>
        <w:t>
</w:t>
      </w:r>
      <w:r>
        <w:rPr>
          <w:rFonts w:ascii="Times New Roman"/>
          <w:b w:val="false"/>
          <w:i w:val="false"/>
          <w:color w:val="000000"/>
          <w:sz w:val="28"/>
        </w:rPr>
        <w:t xml:space="preserve">
      Аталған тізімде ақылы қоғамдық жұмыстар ұйымдастырылатын қала кәсіпорындарында, ұйымдармен мекемелеріндегі </w:t>
      </w:r>
      <w:r>
        <w:rPr>
          <w:rFonts w:ascii="Times New Roman"/>
          <w:b/>
          <w:i w:val="false"/>
          <w:color w:val="000000"/>
          <w:sz w:val="28"/>
        </w:rPr>
        <w:t>нақты жағдайлар</w:t>
      </w:r>
      <w:r>
        <w:rPr>
          <w:rFonts w:ascii="Times New Roman"/>
          <w:b w:val="false"/>
          <w:i w:val="false"/>
          <w:color w:val="000000"/>
          <w:sz w:val="28"/>
        </w:rPr>
        <w:t>: жұмыс аптаның ұзақтығы 5 күнді құрайды. Демалыс күндер - Қазақстан Республикасы </w:t>
      </w:r>
      <w:r>
        <w:rPr>
          <w:rFonts w:ascii="Times New Roman"/>
          <w:b w:val="false"/>
          <w:i w:val="false"/>
          <w:color w:val="000000"/>
          <w:sz w:val="28"/>
        </w:rPr>
        <w:t>заңнамасымен</w:t>
      </w:r>
      <w:r>
        <w:rPr>
          <w:rFonts w:ascii="Times New Roman"/>
          <w:b w:val="false"/>
          <w:i w:val="false"/>
          <w:color w:val="000000"/>
          <w:sz w:val="28"/>
        </w:rPr>
        <w:t xml:space="preserve"> белгіленген сенбі, жексенбі, мереке күндері. Еңбекке ақы төлеу нақты атқарылған кезеңге, жұмыс уақытын есепке алу табелінде көрсетілген орындалған жұмыстардың сапасына, санына және күрделілігіне байланысты жұмыссыздардың дербес шотына аудару тәртібімен жүргізіледі; еңбек қауіпсіздігі және еңбекті қорғау бойынша </w:t>
      </w:r>
      <w:r>
        <w:rPr>
          <w:rFonts w:ascii="Times New Roman"/>
          <w:b w:val="false"/>
          <w:i w:val="false"/>
          <w:color w:val="000000"/>
          <w:sz w:val="28"/>
        </w:rPr>
        <w:t>нұсқамалық</w:t>
      </w:r>
      <w:r>
        <w:rPr>
          <w:rFonts w:ascii="Times New Roman"/>
          <w:b w:val="false"/>
          <w:i w:val="false"/>
          <w:color w:val="000000"/>
          <w:sz w:val="28"/>
        </w:rPr>
        <w:t>, арнайы киіммен, құралдармен қамтамасыз ету, </w:t>
      </w:r>
      <w:r>
        <w:rPr>
          <w:rFonts w:ascii="Times New Roman"/>
          <w:b w:val="false"/>
          <w:i w:val="false"/>
          <w:color w:val="000000"/>
          <w:sz w:val="28"/>
        </w:rPr>
        <w:t>еңбекке уақытша жарамсыздығы бойынша әлеуметтік төлем жүргізу</w:t>
      </w:r>
      <w:r>
        <w:rPr>
          <w:rFonts w:ascii="Times New Roman"/>
          <w:b w:val="false"/>
          <w:i w:val="false"/>
          <w:color w:val="000000"/>
          <w:sz w:val="28"/>
        </w:rPr>
        <w:t>, </w:t>
      </w:r>
      <w:r>
        <w:rPr>
          <w:rFonts w:ascii="Times New Roman"/>
          <w:b w:val="false"/>
          <w:i w:val="false"/>
          <w:color w:val="000000"/>
          <w:sz w:val="28"/>
        </w:rPr>
        <w:t>жарақаттану немесе денсаулыққа зиян келтіру бойынша шығынды өтеу</w:t>
      </w:r>
      <w:r>
        <w:rPr>
          <w:rFonts w:ascii="Times New Roman"/>
          <w:b w:val="false"/>
          <w:i w:val="false"/>
          <w:color w:val="000000"/>
          <w:sz w:val="28"/>
        </w:rPr>
        <w:t>, зейнетақы және әлеуметтік аударылымдар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жүргізіледі. Жұмысшылардың жеке санаттарына (</w:t>
      </w:r>
      <w:r>
        <w:rPr>
          <w:rFonts w:ascii="Times New Roman"/>
          <w:b w:val="false"/>
          <w:i w:val="false"/>
          <w:color w:val="000000"/>
          <w:sz w:val="28"/>
        </w:rPr>
        <w:t>мүгедектерге</w:t>
      </w:r>
      <w:r>
        <w:rPr>
          <w:rFonts w:ascii="Times New Roman"/>
          <w:b w:val="false"/>
          <w:i w:val="false"/>
          <w:color w:val="000000"/>
          <w:sz w:val="28"/>
        </w:rPr>
        <w:t>, кәмелетке толмаған балалары бар </w:t>
      </w:r>
      <w:r>
        <w:rPr>
          <w:rFonts w:ascii="Times New Roman"/>
          <w:b w:val="false"/>
          <w:i w:val="false"/>
          <w:color w:val="000000"/>
          <w:sz w:val="28"/>
        </w:rPr>
        <w:t>әйелдерге</w:t>
      </w:r>
      <w:r>
        <w:rPr>
          <w:rFonts w:ascii="Times New Roman"/>
          <w:b w:val="false"/>
          <w:i w:val="false"/>
          <w:color w:val="000000"/>
          <w:sz w:val="28"/>
        </w:rPr>
        <w:t>, көп балалы аналарға, </w:t>
      </w:r>
      <w:r>
        <w:rPr>
          <w:rFonts w:ascii="Times New Roman"/>
          <w:b w:val="false"/>
          <w:i w:val="false"/>
          <w:color w:val="000000"/>
          <w:sz w:val="28"/>
        </w:rPr>
        <w:t>18 жасқа толмаған тұлғаларға</w:t>
      </w:r>
      <w:r>
        <w:rPr>
          <w:rFonts w:ascii="Times New Roman"/>
          <w:b w:val="false"/>
          <w:i w:val="false"/>
          <w:color w:val="000000"/>
          <w:sz w:val="28"/>
        </w:rPr>
        <w:t>) еңбек еткен уақыты, осы санаттағы еңбек ерекшеліктерін есепке ала отырып,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жұмыс беруші мен жұмысшы арасында бекітілген жеке еңбек шартында қарастырылады.</w:t>
      </w:r>
    </w:p>
    <w:bookmarkEnd w:id="3"/>
    <w:bookmarkStart w:name="z12" w:id="4"/>
    <w:p>
      <w:pPr>
        <w:spacing w:after="0"/>
        <w:ind w:left="0"/>
        <w:jc w:val="both"/>
      </w:pPr>
      <w:r>
        <w:rPr>
          <w:rFonts w:ascii="Times New Roman"/>
          <w:b w:val="false"/>
          <w:i w:val="false"/>
          <w:color w:val="000000"/>
          <w:sz w:val="28"/>
        </w:rPr>
        <w:t>
      Курчатов қаласы әкімдігінің</w:t>
      </w:r>
      <w:r>
        <w:br/>
      </w:r>
      <w:r>
        <w:rPr>
          <w:rFonts w:ascii="Times New Roman"/>
          <w:b w:val="false"/>
          <w:i w:val="false"/>
          <w:color w:val="000000"/>
          <w:sz w:val="28"/>
        </w:rPr>
        <w:t>
      2012 жылғы 10 қаңтардағы</w:t>
      </w:r>
      <w:r>
        <w:br/>
      </w:r>
      <w:r>
        <w:rPr>
          <w:rFonts w:ascii="Times New Roman"/>
          <w:b w:val="false"/>
          <w:i w:val="false"/>
          <w:color w:val="000000"/>
          <w:sz w:val="28"/>
        </w:rPr>
        <w:t>
      № 929 қаулысына 2 қосымша</w:t>
      </w:r>
    </w:p>
    <w:bookmarkEnd w:id="4"/>
    <w:bookmarkStart w:name="z13" w:id="5"/>
    <w:p>
      <w:pPr>
        <w:spacing w:after="0"/>
        <w:ind w:left="0"/>
        <w:jc w:val="left"/>
      </w:pPr>
      <w:r>
        <w:rPr>
          <w:rFonts w:ascii="Times New Roman"/>
          <w:b/>
          <w:i w:val="false"/>
          <w:color w:val="000000"/>
        </w:rPr>
        <w:t xml:space="preserve"> 
Тұрғындардың нысаналы топтар құрамына кіретін тұлғалар</w:t>
      </w:r>
      <w:r>
        <w:br/>
      </w:r>
      <w:r>
        <w:rPr>
          <w:rFonts w:ascii="Times New Roman"/>
          <w:b/>
          <w:i w:val="false"/>
          <w:color w:val="000000"/>
        </w:rPr>
        <w:t>
      тізімі</w:t>
      </w:r>
    </w:p>
    <w:bookmarkEnd w:id="5"/>
    <w:p>
      <w:pPr>
        <w:spacing w:after="0"/>
        <w:ind w:left="0"/>
        <w:jc w:val="both"/>
      </w:pPr>
      <w:r>
        <w:rPr>
          <w:rFonts w:ascii="Times New Roman"/>
          <w:b w:val="false"/>
          <w:i w:val="false"/>
          <w:color w:val="ff0000"/>
          <w:sz w:val="28"/>
        </w:rPr>
        <w:t xml:space="preserve">      Ескерту. 2-қосымша жаңа редакцияда - Шығыс Қазақстан облысы Курчатов қаласы әкімдігінің 2012.10.29 </w:t>
      </w:r>
      <w:r>
        <w:rPr>
          <w:rFonts w:ascii="Times New Roman"/>
          <w:b w:val="false"/>
          <w:i w:val="false"/>
          <w:color w:val="ff0000"/>
          <w:sz w:val="28"/>
        </w:rPr>
        <w:t>N 1211</w:t>
      </w:r>
      <w:r>
        <w:rPr>
          <w:rFonts w:ascii="Times New Roman"/>
          <w:b w:val="false"/>
          <w:i w:val="false"/>
          <w:color w:val="ff0000"/>
          <w:sz w:val="28"/>
        </w:rPr>
        <w:t xml:space="preserve"> қаулысымен (ресми жарияланғанынан кейін күнтізбелік он күн өткен соң қолданысқа енгізіледі).</w:t>
      </w:r>
    </w:p>
    <w:bookmarkStart w:name="z14" w:id="6"/>
    <w:p>
      <w:pPr>
        <w:spacing w:after="0"/>
        <w:ind w:left="0"/>
        <w:jc w:val="both"/>
      </w:pPr>
      <w:r>
        <w:rPr>
          <w:rFonts w:ascii="Times New Roman"/>
          <w:b w:val="false"/>
          <w:i w:val="false"/>
          <w:color w:val="000000"/>
          <w:sz w:val="28"/>
        </w:rPr>
        <w:t>
      1. Тұрмысы төмен азаматтар;</w:t>
      </w:r>
      <w:r>
        <w:br/>
      </w:r>
      <w:r>
        <w:rPr>
          <w:rFonts w:ascii="Times New Roman"/>
          <w:b w:val="false"/>
          <w:i w:val="false"/>
          <w:color w:val="000000"/>
          <w:sz w:val="28"/>
        </w:rPr>
        <w:t>
</w:t>
      </w:r>
      <w:r>
        <w:rPr>
          <w:rFonts w:ascii="Times New Roman"/>
          <w:b w:val="false"/>
          <w:i w:val="false"/>
          <w:color w:val="000000"/>
          <w:sz w:val="28"/>
        </w:rPr>
        <w:t>
      2. 21 жасқа дейінгі жастар;</w:t>
      </w:r>
      <w:r>
        <w:br/>
      </w:r>
      <w:r>
        <w:rPr>
          <w:rFonts w:ascii="Times New Roman"/>
          <w:b w:val="false"/>
          <w:i w:val="false"/>
          <w:color w:val="000000"/>
          <w:sz w:val="28"/>
        </w:rPr>
        <w:t>
</w:t>
      </w:r>
      <w:r>
        <w:rPr>
          <w:rFonts w:ascii="Times New Roman"/>
          <w:b w:val="false"/>
          <w:i w:val="false"/>
          <w:color w:val="000000"/>
          <w:sz w:val="28"/>
        </w:rPr>
        <w:t>
      3. Балалар үйлерінің тәрбиеленушілері, жетім балалармен ата–анасының қамқорлығынсыз қалған 23 жасқа дейінгі балалар;</w:t>
      </w:r>
      <w:r>
        <w:br/>
      </w:r>
      <w:r>
        <w:rPr>
          <w:rFonts w:ascii="Times New Roman"/>
          <w:b w:val="false"/>
          <w:i w:val="false"/>
          <w:color w:val="000000"/>
          <w:sz w:val="28"/>
        </w:rPr>
        <w:t>
</w:t>
      </w:r>
      <w:r>
        <w:rPr>
          <w:rFonts w:ascii="Times New Roman"/>
          <w:b w:val="false"/>
          <w:i w:val="false"/>
          <w:color w:val="000000"/>
          <w:sz w:val="28"/>
        </w:rPr>
        <w:t>
      4. Кәмелетке толмаған балаларды тәрбиелеп отырған жалғызбасты көп балалы ата–аналар;</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Қазақстан Республикасының</w:t>
      </w:r>
      <w:r>
        <w:rPr>
          <w:rFonts w:ascii="Times New Roman"/>
          <w:b w:val="false"/>
          <w:i w:val="false"/>
          <w:color w:val="000000"/>
          <w:sz w:val="28"/>
        </w:rPr>
        <w:t>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тұлғасы бар азаматтар;</w:t>
      </w:r>
      <w:r>
        <w:br/>
      </w:r>
      <w:r>
        <w:rPr>
          <w:rFonts w:ascii="Times New Roman"/>
          <w:b w:val="false"/>
          <w:i w:val="false"/>
          <w:color w:val="000000"/>
          <w:sz w:val="28"/>
        </w:rPr>
        <w:t>
</w:t>
      </w:r>
      <w:r>
        <w:rPr>
          <w:rFonts w:ascii="Times New Roman"/>
          <w:b w:val="false"/>
          <w:i w:val="false"/>
          <w:color w:val="000000"/>
          <w:sz w:val="28"/>
        </w:rPr>
        <w:t>
      6. Мүгедектер;</w:t>
      </w:r>
      <w:r>
        <w:br/>
      </w:r>
      <w:r>
        <w:rPr>
          <w:rFonts w:ascii="Times New Roman"/>
          <w:b w:val="false"/>
          <w:i w:val="false"/>
          <w:color w:val="000000"/>
          <w:sz w:val="28"/>
        </w:rPr>
        <w:t>
</w:t>
      </w:r>
      <w:r>
        <w:rPr>
          <w:rFonts w:ascii="Times New Roman"/>
          <w:b w:val="false"/>
          <w:i w:val="false"/>
          <w:color w:val="000000"/>
          <w:sz w:val="28"/>
        </w:rPr>
        <w:t>
      7. Зейнеткерлік жас алдындағы тұлғалар (жасына байланысты зейнеткерлікке шығуыға екі жыл қалғандар);</w:t>
      </w:r>
      <w:r>
        <w:br/>
      </w:r>
      <w:r>
        <w:rPr>
          <w:rFonts w:ascii="Times New Roman"/>
          <w:b w:val="false"/>
          <w:i w:val="false"/>
          <w:color w:val="000000"/>
          <w:sz w:val="28"/>
        </w:rPr>
        <w:t>
</w:t>
      </w:r>
      <w:r>
        <w:rPr>
          <w:rFonts w:ascii="Times New Roman"/>
          <w:b w:val="false"/>
          <w:i w:val="false"/>
          <w:color w:val="000000"/>
          <w:sz w:val="28"/>
        </w:rPr>
        <w:t>
      8. Қазақстан Республикасының Қарулы Күштер қатарынан босаған тұлғалар;</w:t>
      </w:r>
      <w:r>
        <w:br/>
      </w:r>
      <w:r>
        <w:rPr>
          <w:rFonts w:ascii="Times New Roman"/>
          <w:b w:val="false"/>
          <w:i w:val="false"/>
          <w:color w:val="000000"/>
          <w:sz w:val="28"/>
        </w:rPr>
        <w:t>
</w:t>
      </w:r>
      <w:r>
        <w:rPr>
          <w:rFonts w:ascii="Times New Roman"/>
          <w:b w:val="false"/>
          <w:i w:val="false"/>
          <w:color w:val="000000"/>
          <w:sz w:val="28"/>
        </w:rPr>
        <w:t>
      9. Бас бостандығынан айыру және мәжбүрлеп емдеу орындарынан босаған тұлғалар;</w:t>
      </w:r>
      <w:r>
        <w:br/>
      </w:r>
      <w:r>
        <w:rPr>
          <w:rFonts w:ascii="Times New Roman"/>
          <w:b w:val="false"/>
          <w:i w:val="false"/>
          <w:color w:val="000000"/>
          <w:sz w:val="28"/>
        </w:rPr>
        <w:t>
</w:t>
      </w:r>
      <w:r>
        <w:rPr>
          <w:rFonts w:ascii="Times New Roman"/>
          <w:b w:val="false"/>
          <w:i w:val="false"/>
          <w:color w:val="000000"/>
          <w:sz w:val="28"/>
        </w:rPr>
        <w:t>
      10. Оралмандар;</w:t>
      </w:r>
      <w:r>
        <w:br/>
      </w:r>
      <w:r>
        <w:rPr>
          <w:rFonts w:ascii="Times New Roman"/>
          <w:b w:val="false"/>
          <w:i w:val="false"/>
          <w:color w:val="000000"/>
          <w:sz w:val="28"/>
        </w:rPr>
        <w:t>
</w:t>
      </w:r>
      <w:r>
        <w:rPr>
          <w:rFonts w:ascii="Times New Roman"/>
          <w:b w:val="false"/>
          <w:i w:val="false"/>
          <w:color w:val="000000"/>
          <w:sz w:val="28"/>
        </w:rPr>
        <w:t>
      11. Есірткіге тәуелді және АҚТҚ инфекциясымен ауыратын тұлғалар;</w:t>
      </w:r>
      <w:r>
        <w:br/>
      </w:r>
      <w:r>
        <w:rPr>
          <w:rFonts w:ascii="Times New Roman"/>
          <w:b w:val="false"/>
          <w:i w:val="false"/>
          <w:color w:val="000000"/>
          <w:sz w:val="28"/>
        </w:rPr>
        <w:t>
</w:t>
      </w:r>
      <w:r>
        <w:rPr>
          <w:rFonts w:ascii="Times New Roman"/>
          <w:b w:val="false"/>
          <w:i w:val="false"/>
          <w:color w:val="000000"/>
          <w:sz w:val="28"/>
        </w:rPr>
        <w:t>
      12.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
      13. Өндірістің ұйымдастырылуының өзгеруіне байланысты, соның ішінде жұмыс көлемі қайта ұйымдастырылған және (немесе) қысқартылған кезде толық емес жұмыс тәртібінде жұмыспен қамтылған;</w:t>
      </w:r>
      <w:r>
        <w:br/>
      </w:r>
      <w:r>
        <w:rPr>
          <w:rFonts w:ascii="Times New Roman"/>
          <w:b w:val="false"/>
          <w:i w:val="false"/>
          <w:color w:val="000000"/>
          <w:sz w:val="28"/>
        </w:rPr>
        <w:t>
</w:t>
      </w:r>
      <w:r>
        <w:rPr>
          <w:rFonts w:ascii="Times New Roman"/>
          <w:b w:val="false"/>
          <w:i w:val="false"/>
          <w:color w:val="000000"/>
          <w:sz w:val="28"/>
        </w:rPr>
        <w:t>
      14. 50 жастан асқан әйелдер;</w:t>
      </w:r>
      <w:r>
        <w:br/>
      </w:r>
      <w:r>
        <w:rPr>
          <w:rFonts w:ascii="Times New Roman"/>
          <w:b w:val="false"/>
          <w:i w:val="false"/>
          <w:color w:val="000000"/>
          <w:sz w:val="28"/>
        </w:rPr>
        <w:t>
</w:t>
      </w:r>
      <w:r>
        <w:rPr>
          <w:rFonts w:ascii="Times New Roman"/>
          <w:b w:val="false"/>
          <w:i w:val="false"/>
          <w:color w:val="000000"/>
          <w:sz w:val="28"/>
        </w:rPr>
        <w:t>
      15. 55 жастан асқан ерлер;</w:t>
      </w:r>
      <w:r>
        <w:br/>
      </w:r>
      <w:r>
        <w:rPr>
          <w:rFonts w:ascii="Times New Roman"/>
          <w:b w:val="false"/>
          <w:i w:val="false"/>
          <w:color w:val="000000"/>
          <w:sz w:val="28"/>
        </w:rPr>
        <w:t>
</w:t>
      </w:r>
      <w:r>
        <w:rPr>
          <w:rFonts w:ascii="Times New Roman"/>
          <w:b w:val="false"/>
          <w:i w:val="false"/>
          <w:color w:val="000000"/>
          <w:sz w:val="28"/>
        </w:rPr>
        <w:t>
      16. Ұзақ уақыт жұмыс істемейтін тұлғалар (бір жылдан артық);</w:t>
      </w:r>
      <w:r>
        <w:br/>
      </w:r>
      <w:r>
        <w:rPr>
          <w:rFonts w:ascii="Times New Roman"/>
          <w:b w:val="false"/>
          <w:i w:val="false"/>
          <w:color w:val="000000"/>
          <w:sz w:val="28"/>
        </w:rPr>
        <w:t>
</w:t>
      </w:r>
      <w:r>
        <w:rPr>
          <w:rFonts w:ascii="Times New Roman"/>
          <w:b w:val="false"/>
          <w:i w:val="false"/>
          <w:color w:val="000000"/>
          <w:sz w:val="28"/>
        </w:rPr>
        <w:t>
      17. Жұмыс беруші - занды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тұлғалар;</w:t>
      </w:r>
      <w:r>
        <w:br/>
      </w:r>
      <w:r>
        <w:rPr>
          <w:rFonts w:ascii="Times New Roman"/>
          <w:b w:val="false"/>
          <w:i w:val="false"/>
          <w:color w:val="000000"/>
          <w:sz w:val="28"/>
        </w:rPr>
        <w:t>
</w:t>
      </w:r>
      <w:r>
        <w:rPr>
          <w:rFonts w:ascii="Times New Roman"/>
          <w:b w:val="false"/>
          <w:i w:val="false"/>
          <w:color w:val="000000"/>
          <w:sz w:val="28"/>
        </w:rPr>
        <w:t>
      18. Қылмыстық-атқару инспекциясының сынамалау қызметінің есебінде тұрған тұлғалар.</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Курчатов қаласының әкімі</w:t>
      </w:r>
      <w:r>
        <w:br/>
      </w:r>
      <w:r>
        <w:rPr>
          <w:rFonts w:ascii="Times New Roman"/>
          <w:b w:val="false"/>
          <w:i w:val="false"/>
          <w:color w:val="000000"/>
          <w:sz w:val="28"/>
        </w:rPr>
        <w:t>
</w:t>
      </w:r>
      <w:r>
        <w:rPr>
          <w:rFonts w:ascii="Times New Roman"/>
          <w:b w:val="false"/>
          <w:i/>
          <w:color w:val="000000"/>
          <w:sz w:val="28"/>
        </w:rPr>
        <w:t>      аппаратының басшысы                               А. ГЛАЗИНСКИЙ</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