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b07a" w14:textId="8d2b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инспекциясының пробация қызметі есебінде тұрған адамдар, 
сондай-ақ бас бостандығынан айыру орындарынан босатылған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 әкімдігінің 2012 жылғы 29 қазандағы N 1210 қаулысы. Шығыс Қазақстан облысы Әділет департаментінде 2012 жылғы 19 қарашада N 2718 тіркелді. Күші жойылды - Шығыс Қазақстан облысы Курчатов қаласы әкімдігінің 2013 жылғы 28 наурыздағы N 1403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Шығыс Қазақстан облысы Курчатов қаласы әкімдігінің 2013.03.28 N 1403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149 «Халықты жұмыспен қамту туралы»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148-ІІ «Қазақстан Республикасындағы жергілікті мемлекеттік және өзін-өзі басқару туралы» Заңының 31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 сәйкес қылмыстық-атқару инспекциясының пробация қызметі есебінде тұрған адамдар, сондай-ақ жұмыс іздеуде қиыншылық көріп жүрген бас бостандығынан айыру орындарынан босатылған адамдарды әлеуметтік қорғау және жұмыспен қамту мақсатында Курчатов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Курчатов қаласында қылмыстық-атқару инспекциясының пробация қызметі есебінде тұрған адамдар, сондай-ақ бас бостандығынан айыру орындарынан босатылған адамдарға жалпы жұмыс орындарының санын бір пайыз мөлшерінде жұмыс орындарының квотасы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Курчатов қаласы әкімдігінің 2001 жылғы 18 шілдедегі № 751 «Бас бостандығынан айыру орындарынан босатылған адамдар үшін жұмыс орындарына квота белгілеу туралы» (нормативтік құқықтық актілерді мемлекеттік тіркеу тізімінде 2011 жылдың 05 тамызында № 5-3-107 нөмірімен тіркелген, «7 дней» газетінде 2011 жылғы 11 тамыздағы № 32 (834)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Курчатов қаласы әкімінің орынбасары Е.В. Старенковаға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        А. ГЕНРИХ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