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7444" w14:textId="c177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мекендерде тұратын және жұмыс iстейтiн мемлекеттiк денсаулық сақтау, әлеуметтiк қамсыздандыру, бiлiм беру, мәдениет және спорт ұйымдарының мамандарына отын сатып алуға әлеуметтiк көмек туралы" 2009 жылғы 25 желтоқсандағы № 21/5-IV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2012 жылғы 14 наурыздағы N 2/6-V шешімі. Шығыс Қазақстан облысы Әділет департаментінің Риддер қалалық әділет басқармасында 2012 жылғы 03 сәуірде N 5-4-163 тіркелді. Күші жойылды - Риддер қалалық мәслихатының 2012 жылғы 21 желтоқсандағы N 11/8-V шешімімен</w:t>
      </w:r>
    </w:p>
    <w:p>
      <w:pPr>
        <w:spacing w:after="0"/>
        <w:ind w:left="0"/>
        <w:jc w:val="both"/>
      </w:pPr>
      <w:r>
        <w:rPr>
          <w:rFonts w:ascii="Times New Roman"/>
          <w:b w:val="false"/>
          <w:i w:val="false"/>
          <w:color w:val="ff0000"/>
          <w:sz w:val="28"/>
        </w:rPr>
        <w:t xml:space="preserve">      Ескерту. Күші жойылды - Риддер қалалық мәслихатының 2012.12.21 N 11/8-V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5 тармағына</w:t>
      </w:r>
      <w:r>
        <w:rPr>
          <w:rFonts w:ascii="Times New Roman"/>
          <w:b w:val="false"/>
          <w:i w:val="false"/>
          <w:color w:val="000000"/>
          <w:sz w:val="28"/>
        </w:rPr>
        <w:t>, Қазақстан Республикасы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Риддер қалалық мәслихатының 2009 жылғы 25 желтоқсандағы № 21/5-IV «Ауылдық елдi мекендерде тұратын және жұмыс iстейтiн мемлекеттiк денсаулық сақтау, әлеуметтiк қамсыздандыру, бiлiм беру, мәдениет және спорт ұйымдарының мамандарына отын сатып алуға әлеуметтiк көмек туралы» (нормативтік құқықтық актілердің мемлекеттік тіркеу Тізілімінде 2010 жылдың 27 қаңтардағы № 5-4-125 тіркелген, 2010 жылдың 05 ақпанындағы № 7 «Лениногорская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Ауылдық елдi мекендерде тұратын және жұмыс істейтін мемлекеттiк денсаулық сақтау, әлеуметтiк қамсыздандыру, бiлiм беру, мәдениет және спорт ұйымдарының мамандарына отын сатып алуға 8640 (сегіз мың алты жүз қырық) теңге мөлшерiнде әлеуметтiк көмек белгiленсiн.»;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 тармақтың</w:t>
      </w:r>
      <w:r>
        <w:rPr>
          <w:rFonts w:ascii="Times New Roman"/>
          <w:b w:val="false"/>
          <w:i w:val="false"/>
          <w:color w:val="000000"/>
          <w:sz w:val="28"/>
        </w:rPr>
        <w:t xml:space="preserve"> бірінші азат жолы келесі редакцияда жазылсын:</w:t>
      </w:r>
      <w:r>
        <w:br/>
      </w:r>
      <w:r>
        <w:rPr>
          <w:rFonts w:ascii="Times New Roman"/>
          <w:b w:val="false"/>
          <w:i w:val="false"/>
          <w:color w:val="000000"/>
          <w:sz w:val="28"/>
        </w:rPr>
        <w:t>
      «3. «Жұмыспен қамту және әлеуметтiк бағдарламалар бөлiмi» мемлекеттiк мекемесi ауылдық елдi мекендерде тұратын және жұмыс істейтін мемлекеттiк денсаулық сақтау, әлеуметтiк қамсыздандыру, бiлiм беру, мәдениет және спорт ұйымдарының мамандарына отын сатып алуға «Казпошта» АҚ және «Халық банкi» АҚ бөлiмшелерi арқылы жылына бiр рет 8640 (сегіз мың алты жүз қырық) теңге мөлшерiнде келесi құжаттарды тапсырған жағдайда әлеуметтiк көмек жүргiзсiн:».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В. Стребков</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И. Панченко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