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5f04" w14:textId="7185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30 наурыздағы № 189 "2012 жылдың көктемі және күзінде азаматтарды шұғыл әскери қызметке шақыруды өткізу туралы"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2012 жылғы 05 маусымдағы N 354 қаулысы. Шығыс Қазақстан облысы Әділет департаментінің Риддер қалалық әділет басқармасында 2012 жылғы 29 маусымда N 5-4-169 тіркелді. Күші жойылды - Риддер қаласы әкімдігінің 2012 жылғы 28 қыркүйектегі N 581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Риддер қаласы әкімдігінің 2012.09.28 N 581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«Әскери қызмет және әскери қызметшiлердiң мәртебесi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30 наурыздағы № 189 «2012 жылдың көктемі және күзінде азаматтарды шұғыл әскери қызметке шақыруды өткізу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жылы 17 сәуірдегі № 5-4-165 нормативтік-құқықтық актілерді мемлекеттік тіркеу тізілімінде тіркелген, 2012 жылғы 24 сәуірдегі № 16 «Риддерские вести» газетінде жарияланды) қаулысына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аталмыш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Е.В. Соколоваға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кейін күнінен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         М. Сапарғалиев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«Риддер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м.а., майор            И.Х. Кәкенов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«04»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м.а., майор                     Ж.Е. Жилкибаев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«04»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директоры           Г.С. Кітаппаева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«04» маусым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көктемі мен күзінде</w:t>
      </w:r>
      <w:r>
        <w:br/>
      </w:r>
      <w:r>
        <w:rPr>
          <w:rFonts w:ascii="Times New Roman"/>
          <w:b/>
          <w:i w:val="false"/>
          <w:color w:val="000000"/>
        </w:rPr>
        <w:t>
ер азаматтарды шұғыл әскери қызметке шақыруды жүргізетін</w:t>
      </w:r>
      <w:r>
        <w:br/>
      </w:r>
      <w:r>
        <w:rPr>
          <w:rFonts w:ascii="Times New Roman"/>
          <w:b/>
          <w:i w:val="false"/>
          <w:color w:val="000000"/>
        </w:rPr>
        <w:t>
қалалық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3"/>
        <w:gridCol w:w="8417"/>
      </w:tblGrid>
      <w:tr>
        <w:trPr>
          <w:trHeight w:val="30" w:hRule="atLeast"/>
        </w:trPr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Васильевна Соколова, Риддер қаласының әкімінің орынбасары</w:t>
            </w:r>
          </w:p>
        </w:tc>
      </w:tr>
      <w:tr>
        <w:trPr>
          <w:trHeight w:val="1065" w:hRule="atLeast"/>
        </w:trPr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төрағасының орынбасары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Искендір Хизатуллаұлы Кәкенов, «Риддер қаласының қорғаныс істері жөніндегі бөлімі» мемлекеттік мекемесі бастығының м.а. (келісім бойынша)</w:t>
            </w:r>
          </w:p>
        </w:tc>
      </w:tr>
      <w:tr>
        <w:trPr>
          <w:trHeight w:val="1530" w:hRule="atLeast"/>
        </w:trPr>
        <w:tc>
          <w:tcPr>
            <w:tcW w:w="4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Серіксейіттқызы Қасбаева – «Риддер қаласының медициналық бірлестігі» мемлекеттік коммуналдық қазыналық кәсіпорны директорының орынбасары, емдеу жұмыс бойынша медицина комиссиясының төрағасы (келісім бойынша)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Айбек Мамашұлы Жақанбаев, «Риддер қаласының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Қайыртайқызы Қасенова - «Риддер қаласының медициналық бірлестігі» мемлекеттік коммуналдық қазыналық кәсіпорынының жасөспірімдер кабинетінің терапевт-дәрігері (келісім бойынша)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Любовь Александровна Вильт – «Риддер қаласының солдат аналары ұйымы» ҚБ төрағасы (келісім бойынша)</w:t>
            </w:r>
          </w:p>
        </w:tc>
      </w:tr>
      <w:tr>
        <w:trPr>
          <w:trHeight w:val="1230" w:hRule="atLeast"/>
        </w:trPr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 Қалиқанқызы Дюсупова, «Риддер қаласының медициналық бірлестігі» мемлекеттік коммуналдық қазыналық кәсіпорнының медициналық бикесі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«Риддер қаласы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м.а., майор            И.Х. Кәкенов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