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63ee" w14:textId="d946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Қосымша әлеуметтiк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2012 жылғы 25 маусымдағы N 398 қаулысы. Шығыс Қазақстан облысының Әділет департаментінде 2012 жылғы 18 шілдеде N 2587 тіркелді. Күші жойылды - Шығыс Қазақстан облысы Риддер қаласы әкімдігінің 02.12.2014 N 1112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Шығыс Қазақстан облысы Риддер қаласы әкімдігінің 02.12.2014 N 1112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13 сәуірдегі «Қазақстан Республикасындағы мүгедектерді әлеуметтік қорғау туралы» Заңының 29-бабының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16-баптарына</w:t>
      </w:r>
      <w:r>
        <w:rPr>
          <w:rFonts w:ascii="Times New Roman"/>
          <w:b w:val="false"/>
          <w:i w:val="false"/>
          <w:color w:val="000000"/>
          <w:sz w:val="28"/>
        </w:rPr>
        <w:t>, 11-бабы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2001 жылғы 23 қаңтардағы «Қазақстан Республикасындағы жергілікті мемлекеттік басқару және өзін – 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14) тармақшасына сәйкес, Риддер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Кіріспе жаңа редакцияда - Шығыс Қазақстан облысы Риддер қаласы әкімдігінің 21.08.2014 </w:t>
      </w:r>
      <w:r>
        <w:rPr>
          <w:rFonts w:ascii="Times New Roman"/>
          <w:b w:val="false"/>
          <w:i w:val="false"/>
          <w:color w:val="000000"/>
          <w:sz w:val="28"/>
        </w:rPr>
        <w:t>№ 810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жарияланғаннан кейін он күнтізбелік күн өткен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Үйде тәрбиеленіп және оқытылатын мүгедек-балаларды материалды қамтамасыз етуге құқығы бар тұлғаларға қосымша әлеуметтік көмек көрсетілсін (бұдан әрі – әлеуметтік көмек).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Әрбір мүгедек-балаға ай сайын 6,2 айлық есептік көрсеткіш көлемінде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Келесі талаптар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мүгедек балаларға (толықтай мемлекет қамтамасыз ететін мүгедек балалардан басқа) әлеуметтік көмек отбасы табысына қарамастан, үйден тәрбиеленетін және оқытылатын мүгедек балалардың ата-анасының біреуіне немесе заңды өкілдеріне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әлеуметтік көмек өтініш берген айдан «Облыстың білім беру бөлімі» мемлекеттік мекемесі жанындағы ведомствоаралық психологиялық-медициналық-педагогикалық кеңестің қорытындысында бекітілген мерзім аяқталғанға дейін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 көмекті төлеу өткен айға қаржыландырудың түсу шамасы бойынша жүргізіледі. Әлеуметтік төлемді тоқтатуға әкелетін жағдайларда (мүгедек-баланың 18 жасқа толуы, мүгедек-баланың өлімі, мүгедектіктің алынуы) сәйкес жағдайлар басталған айдан кейін төлем тоқтатылады.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3-тармаққа өзгеріс енгізілді - Шығыс Қазақстан облысы Риддер қаласы әкімдігінің 21.08.2014 </w:t>
      </w:r>
      <w:r>
        <w:rPr>
          <w:rFonts w:ascii="Times New Roman"/>
          <w:b w:val="false"/>
          <w:i w:val="false"/>
          <w:color w:val="000000"/>
          <w:sz w:val="28"/>
        </w:rPr>
        <w:t>№ 810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жарияланғаннан кейін он күнтізбелік күн өткен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«Риддер қаласының жұмыспен қамту және әлеуметтік бағдарламалар бөлімі» мемлекеттік мекемесі (О.И. Ильинская) әлеуметтік төлемді тағайындауды және төлеуді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«Риддер қаласының қаржы бөлімі» мемлекеттік мекемесі (Т.В. Зайцева) жергілікті бюджетте қарастырылған қаражаттар шегінде міндеттер мен төлемдер бойынша қаржыландыру жоспарларына сәйкес әлеуметтік көмекті қаржыландыру бойынша мәселені шешсін.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Риддер қаласы әкімдігінің 2011 жылғы 23 тамыздағы № 1017 «Үйде оқытылатын және тәрбиеленетiн мүгедек балаларға материалдық қамтамасыз етудi тағайындау және төлеу Нұсқаулығын бекiту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(2011 жылы 22 қыркүйекте № 5-4-152 нормативтік-құқықтық актілерді мемлекеттік тіркеу тізілімінде тіркелген, 2011 жылғы 06 қазандағы № 40 (103) «Мой город Риддер» газетінде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орындалуына бақылау жасау қала әкімінің орынбасары Е.В. Соколоваға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жарияланғаннан кейін он күнтізбелік күн өткеннен соң қолданысқа енгізіледі және 2012 жылғы 01 шілдедегі туындаған қатынасқа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Риддер қаласының әкімі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Сапарғалиев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