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49e1" w14:textId="6564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инспекциясының пробация қызметінің есебінде тұрған, сондай-ақ бас бостандығынан айыру орындарынан босатылған адамдар және интернаттық ұйымдарды бітіруші кәмелетке толмағандар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2012 жылғы 23 қаңтардағы N 148 қаулысы. Шығыс Қазақстан облысы Әділет департаментінің Абай ауданындағы Әділет басқармасында 2012 жылғы 07 ақпанда N 5-5-137 тіркелді. Күші жойылды - Шығыс Қазақстан облысы Абай ауданы әкімдігінің 2013 жылғы 26 наурыздағы № 386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Абай ауданы әкімдігінің 2013.03.26 № 386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тақырыбы жаңа редакцияда - Шығыс Қазақстан облысы Абай ауданы әкімдігінің 30.01.2013 </w:t>
      </w:r>
      <w:r>
        <w:rPr>
          <w:rFonts w:ascii="Times New Roman"/>
          <w:b w:val="false"/>
          <w:i w:val="false"/>
          <w:color w:val="000000"/>
          <w:sz w:val="28"/>
        </w:rPr>
        <w:t>N 351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жарияланғаннан кейін он күнтiзбелiк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жергiлiктi мемлекеттiк басқару және өзiн-өзi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5-6)-тармақшаларына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бостандығынан айыру орындарынан босатылған тұлғаларды және жұмыс iздеуде қиындықтары бар интернат ұйымдарының кәмелетке толмаған түлектерiн әлеуметтiк қорғау мақсатында, оларды жұмыспен қамтамасыз ету үшiн, Абай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Қылмыстық–атқару инспекциясының пробация қызметінің есебінде тұрған, сондай-ақ бас бостандығынан айыру орындарынан босатылған адамдар және интернаттық ұйымдарды бітіруші кәмелетке толмағандар үшiн жұмыс орындарының жалпы санының бір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Шығыс Қазақстан облысы Абай ауданы әкімдігінің 30.01.2013 </w:t>
      </w:r>
      <w:r>
        <w:rPr>
          <w:rFonts w:ascii="Times New Roman"/>
          <w:b w:val="false"/>
          <w:i w:val="false"/>
          <w:color w:val="000000"/>
          <w:sz w:val="28"/>
        </w:rPr>
        <w:t>N 351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(жарияланғаннан кейін он күнтiзбелiк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Абай ауданы әкiмiнiң орынбасары Е. Лдибаевқа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он күнтiзбелiк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     Т. Мүсәпірбеков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