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5d8e9" w14:textId="295d8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ауданының Ақтоғай кенттік округінің Ақтоғай кентінде шектеу іс-шараларын енгізе отырып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әкімдігінің 2012 жылғы 11 наурыздағы N 111 қаулысы. Шығыс Қазақстан облысы Аягөз аудандық әділет басқармасында 2012 жылғы 20 наурызда N 5-6-157 тіркелді. Күші жойылды - Аягөз ауданы әкімдігінің 2012 жылғы 14 мамырдағы N 217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Аягөз ауданы әкімдігінің 2012.05.14 N 217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2001 жылғы 23 қаңтардағы «Қазақстан Республикасындағы жергілікті мемлекеттік басқару және өзін-өзі басқару туралы» Заңының 31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18)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2002 жылғы 10 шілдедегі «Ветеринария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10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тармағының 9) тармақшасын басшылыққа ала отырып, Ақтоғай кенттік округінің Ақтоғай кентінде ірі қара малдары арасында құтыру ауруының шығуына байланысты Аягөз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Аягөз ауданының Ақтоғай кенттік округінің Ақтоғай кентінде ірі қара малдары арасында құтыру ауруының шығуына байланысты </w:t>
      </w:r>
      <w:r>
        <w:rPr>
          <w:rFonts w:ascii="Times New Roman"/>
          <w:b w:val="false"/>
          <w:i w:val="false"/>
          <w:color w:val="000000"/>
          <w:sz w:val="28"/>
        </w:rPr>
        <w:t>шектеу іс-шараларын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енгізе отырып, ветеринариялық режим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аумақтық ауыл шаруашылық инспекциясының мемлекеттік ветеринариялық-санитариялық бас инспекторына (А. Мұқанов), аудандық санитарлық эпидемиологиялық қадағалау басқармасының бастығына (Д. Жұмақанов) жеке және заңды тұлғалармен орындауға міндетті ветеринариялық іс-шараларды ұйымдастыру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Аягөз ауданының әкімінің орынбасары Е. Қуанышевқа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   Ә. Мұхтарханов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Аягөз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шаруашылық инспекциясының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ветеринариялық-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санитариялық бас инспекторы                  А. Мұқанов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 11.03.2012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Аягөз аудандық санитарлық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эпидемиологиялық қадағалау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              Д. Жұмақанов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 11.03.2012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