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25e6" w14:textId="a8b2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мерзiмдi әскери 
қызметке азаматтардың кезекті шақырылуын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2012 жылғы 20 наурыздағы N 165 қаулысы. Шығыс Қазақстан облысы Аягөз аудандық әділет басқармасында 2012 жылғы 12 сәуірде N 5-6-159 тіркелді. Күші жойылды - Аягөз ауданы әкімдігінің 2013 жылғы 27 ақпандағы N 92 қаулысымен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Аягөз ауданы әкімдігінің 27.02.2013 N 92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«Қазақстан Республикасындағы жергiлiктi мемлекеттiк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«Әскери қызмет және әскери қызметшілерінің мәртебесі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баптары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2012 жылғы 1 наурыздағы № 274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12 наурыздағы № 326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туралы» Қазақстан Республикасы Президентінің 2012 жылғы 1 наурыздағы № 274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Аягөз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2012 жылдың сәуір-маусымында және қазан-желтоқсанында Қазақстан Республикасының Қарулы Күштері, Қазақстан Республикасының басқа да Әскерлері мен әскери құрамаларының қатарына кезекті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2012 жылдың сәуір-маусымында және қазан-желтоқсанында кезекті мерзiмдi әскери қызметке шақыруды жүргiзу үшін аудандық шақыру комиссияның кұрамы бекiтiлсiн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Аягөз қаласының қорғаныс істері жөніндегі біріккен бөлімінің бастығына (М. Жақашев)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пунктін жұмыс жүргізуге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дәрігер-мамандармен және шақыру пунктінің әкімшілігімен әдістемелік-нұсқаулық сабақтар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шақыруды өткізу үшін қажетті құжаттарды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«Аягөз аудандық медициналық бiрлестiгi» коммуналдық мемлекеттік қазыналық кәсіпорнының бастығына (Ж. Жұмаханов)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шақырушылардың талдауларының зертханалық, кеуде органдарының флюорографиялық зерттелуін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шақырушыларды медициналық тексеруден өткізу үшін емдеу мекемесін қажетті орындар санымен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шақырушыларды медициналық тексеруден өткізу үшін қорғаныс істері жөніндегі біріккен бөліміне дәрігерлер мен орта медицина персоналдарының қажет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шақырушылардың уақтылы және сапалы медициналық тексерілуі мен емделуін бақылауға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Қала, кент және барлық ауылдық округтері әкiмдерi 2012 жылдың сәуір-маусымында және қазан-желтоқсанында әскерге шақыруға тиiстi азаматтарды аудандық қорғаныс iстерi жөнiндегi біріккен бөлiмiне шақырылғандығы туралы хабардар және келуiн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Аягөз қалалық және аудандық iшкi iстер бөлiмiнің бастығына (Ш.Құнанбаев)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шақырушыларды әскерге аттандыру және аудандық шақыру комиссиясының жұмысы кезеңінде шақыру пунктінде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қорғаныс істері жөніндегі біріккен бөлімінің хабарламасы бойынша мерзімді әскери қызметке шақырылудан бас тартатын азаматтарды іздестіру мен оларды қорғаныс істері жөніндегі бөлімге жеткізуге жәрдемдесу.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орындалуына бақылау жасау Аягөз ауданының әкімінің орынбасары С.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Осы қаулы алғаш ресми жарияланғаннан кейін күнтiзбелiк он күн өткен соң қолданысқа енгізіледi.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әкiмi                      Ә. Мұхтарханов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біріккен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М. Жақашев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20.03.2012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қалалық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iшкi 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бөлiмiнің бастығы                          Ш. Құнанбаев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20.03.2012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бiрлестiгiнің бастығы                      Ж. Жұмаханов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20.03.2012 ж.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наурыздағы № 165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сәуір-маусымында және қазан-желтоқсанында кезекті</w:t>
      </w:r>
      <w:r>
        <w:br/>
      </w:r>
      <w:r>
        <w:rPr>
          <w:rFonts w:ascii="Times New Roman"/>
          <w:b/>
          <w:i w:val="false"/>
          <w:color w:val="000000"/>
        </w:rPr>
        <w:t>
мерзiмдi әскери қызметке шақыруды жүргізу үшін аудандық</w:t>
      </w:r>
      <w:r>
        <w:br/>
      </w:r>
      <w:r>
        <w:rPr>
          <w:rFonts w:ascii="Times New Roman"/>
          <w:b/>
          <w:i w:val="false"/>
          <w:color w:val="000000"/>
        </w:rPr>
        <w:t>
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ШҚО Аягөз ауданы әкімдігінің 2012.10.19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он күн өткеннен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0"/>
        <w:gridCol w:w="6370"/>
      </w:tblGrid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Ысқақов Сейлбек Әбиұрұлы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 әкiмiнің орынбасары, комиссия төрағасы;</w:t>
            </w:r>
          </w:p>
        </w:tc>
      </w:tr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Кадрахунов Қайрат Камалұлы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қаласының қорғаныс iстерi жөнiндегi бөлiмi бастығының міндетін атқарушы, комиссия төрағасының орынбасары (келiсiм бойынша).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мүшелерi:</w:t>
            </w:r>
          </w:p>
        </w:tc>
      </w:tr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Мұхтар Омарханұлы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қалалық және аудандық iшкi істер бөлiмi бастығының орынбасары (келiсiм бойынша);</w:t>
            </w:r>
          </w:p>
        </w:tc>
      </w:tr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Санқайбаев Нұрлан Өртбайұлы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медициналық бірлестігі бастығының орынбасары, медициналық комиссияның төрағасы (келiсiм бойынша);</w:t>
            </w:r>
          </w:p>
        </w:tc>
      </w:tr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Жақсыбаева Сәуле Төлеужанқызы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медициналық бірлестігінің медбикесi, комиссия хатшысы (келiсiм бойынша).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