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da69" w14:textId="2b0d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бойынша 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04 мамырдагы N 254 қаулысы. Шығыс Қазақстан облысы Әділет департаментінің Аягөз аудандық әділет басқармасында 2012 жылғы 28 мамырда N 5-6-161 тіркелді. Күші жойылды - Аягөз ауданы әкімдігінің 2013 жылғы 27 ақпандағы N 92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27.02.2013 N 92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 саясатын іске асыруды қамтамасыз ету мақсатында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кәсіпорындары мен ұйымдары мүгедектер үшін жұмыс орындарының квотасы жұмыс орындарының жалпы санының үш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Аягөз ауданы әкімінің орынбасары Е. Қуанышевқа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