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ce04" w14:textId="59dc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жастар іс-тәжірибесі мен әлеуметтік жұмыс орындарын ұйымдастыру мен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2012 жылғы 26 наурыздағы N 111 қаулысы. Шығыс Қазақстан облысы Әділет департаментінің Бесқарағай ауданындағы Әділет басқармасында 2012 жылғы 06 сәуірде N 5-7-110 тіркелді. Күші жойылды - Шығыс Қазақстан облысы Бесқарағай аудандық әкімдігінің 2012 жылғы 12 маусымдағы N 261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аудандық әкімдігінің 2012.06.12 N 261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5-1 бабының </w:t>
      </w:r>
      <w:r>
        <w:rPr>
          <w:rFonts w:ascii="Times New Roman"/>
          <w:b w:val="false"/>
          <w:i w:val="false"/>
          <w:color w:val="000000"/>
          <w:sz w:val="28"/>
        </w:rPr>
        <w:t>3),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2011 жылғы 27 тамыздағы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Жастар іс-тәжірибесін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, Әлеуметтік жұмыс орындарын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, «Жұмыспен қамту 2020 бағдарламасын бекіту туралы» Қазақстан Республикасы Үкіметтінің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2011 жылғы 15 қыркүйектегі № 1065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жұмысқа орналасуда қиындықты сезінетін халықтың әр-түрлі нысаналы топтарындағыларын материалдық қолдау мен уақытша жұмыспен қамтуды қамтамасыз ету мақсатында,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топтарындағы азаматтар үшін әлеуметтік жұмыс орындары ұйымдастырылатын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жастар іс-тәжірибесінен өту үшін әлеуметтік жұмыс орындары ұйымдастырылатын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іс-тәжірибесі қатысушыларының еңбегіне ақы төлеу қаржыландырудың бекітілген жоспарына сәйкес жергілікті және республикалық бюджеттерден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орындарына орналасқан халықтың нысаналы топтарындағы жұмыссыздардың еңбекақысын төлеуге кеткен жұмыс берушінің шығындары жартылай жергілікті және республиқалық бюджеттерден бекітілген қаржы жоспарына сәйкес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Е.Е. Рахметуллинге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күнінен кейін он күнтізбелік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 К. Байгонусов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111 қаулысына 1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жылы әлеуметтік жұмыс орындары ұйымдастырылатын жұмыс берушілердің тізбесі.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952"/>
        <w:gridCol w:w="1870"/>
        <w:gridCol w:w="1582"/>
        <w:gridCol w:w="1804"/>
        <w:gridCol w:w="1494"/>
        <w:gridCol w:w="1340"/>
        <w:gridCol w:w="1207"/>
        <w:gridCol w:w="1054"/>
      </w:tblGrid>
      <w:tr>
        <w:trPr>
          <w:trHeight w:val="43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тізбесі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шаққандағы айлық еңбекақы мөлшері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Айларға бөлгендегі жұмыстың ұзақтығы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 50 %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үш ай 30 %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Ақырғы үш ай 15 %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«Шакенова»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«Балтакова»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«Балыкпаева»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«Журтубаева»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«Ганженко»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«Идрисова»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«Сатыбалдина»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«Зиаданова»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«Бекзат»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«Мейрханов»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«Максут»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«Кулагер»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 «Мейрамгалиев»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«Жетписбай»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«Бахшан»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«Садыкова»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«Балыкбаев Н.А.» фермерлік шаруашылығы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«Айжан»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«Рахимова»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«АсАйик» Жеке шаруашылық серіктестігі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«Кульшат»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«Оразалинова»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«Анар»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«Дулат»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«Семей» Фермерлік шаруашылығы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«Кисамиева Л»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«Евгенья»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«Динара» ШҚ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Тунгушпаева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Кара-Кудык ШҚ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«Берлик» ШҚ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«Водник» көп салалы коммуналдық кәсіпорны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«Жекибеева»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«Александра»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«Адимова»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сыпырушы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«Шакарова»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«Сатаров К»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«Касенов»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«Искаков»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таратушы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жағушы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«Саят»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«Елимай»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«Балке»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«Алдонгар» шаруа қожалығы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мемлекеттік емес ұйымдарға арналған ресурстық орталық «Берлік» қоры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«Бигожина»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«Мухаметкалиева»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«Жанұянесие» Жеке шаруашылық серіктестігі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«Надырбекова» (келісім бойынша)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111 қаулысына 2 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Жастар іс-тәжірибесінен өту үшін жұмыс орындары ұйымдастырылатын жұмыс берушілердің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228"/>
        <w:gridCol w:w="2293"/>
        <w:gridCol w:w="2315"/>
        <w:gridCol w:w="2423"/>
        <w:gridCol w:w="2122"/>
      </w:tblGrid>
      <w:tr>
        <w:trPr>
          <w:trHeight w:val="8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(мамандық)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іс - тәжірибесінің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еңбекақы мөлшері, теңге</w:t>
            </w:r>
          </w:p>
        </w:tc>
      </w:tr>
      <w:tr>
        <w:trPr>
          <w:trHeight w:val="10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аудандық тұрғын үй-коммуналдық, шаруашылық, жолаушылар көлігі және автомобиль жолдары бөлімі»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ауданының жұмыспен қамту орталығы»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ауданы әкімдігінің аппараты»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аудандық жұмыспен қамту және әлеуметтік бағдарламалар бөлімі»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ауданы Баскөл ауылдық округі әкімінің аппараты»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аудандық білім беру, дене шынықтыру және спорт бөлімі»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73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ауылдық округі әкімінің аппараты»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аудандық ішкі саясат, мәдениет және тілдерді дамыту бөлімі»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18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Бесқарағай аудандық ауыл шаруашылығы, ветеренария және жер қатынастары бөлімі»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