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536b0" w14:textId="da536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Қарабас ауылдық округінің Дөңгелек ауылының шекарасын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2012 жылғы 11 шілдедегі N 6/6-V шешімі және Бесқарағай аудандық әкімдігінің 2012 жылғы 10 шілдедегі N 301 бірлескен қаулысы. Шығыс Қазақстан облысы Әділет департаментінде 2012 жылғы 17 шілдеде N 2589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108-бабының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әкімшілік-аумақтық құрылысы туралы»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 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Бесқарағай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алаңдарда Қарабас ауылдық округінің Дөңгелек ауылының шекарасы (шегі) өзгертілсін және Қарабас ауылдық округінің Дөңгелек ауылының елді мекенінің шекарасын (шегін) белгілеудің жерге орналастыру жобасына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«Шығыс Қазақстан облысы Бесқарағай аудандық жер қатынастары бөлімі» мемлекеттік мекемесі (Калиновский В.Я.) жер-есебі құжаттарына қажетті өзгерістерді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және қаулы алғаш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      Қ. БАЙҒОНУСОВ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          Қ. САДЫҚОВ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Бірлескен Бесқарағай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әкімдігінің 2012 жылғы 10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301 қаулысы мен Бесқарағай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мәслихатының 2012 жылғы 11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6/6-V шешіміне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Шығыс Қазақстан облысы Бесқарағай ауданы Қарабас ауылдық округінің Дөңгелек ауылының елді мекенінің</w:t>
      </w:r>
      <w:r>
        <w:br/>
      </w:r>
      <w:r>
        <w:rPr>
          <w:rFonts w:ascii="Times New Roman"/>
          <w:b/>
          <w:i w:val="false"/>
          <w:color w:val="000000"/>
        </w:rPr>
        <w:t>
      Экспликациясы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73"/>
        <w:gridCol w:w="1188"/>
        <w:gridCol w:w="842"/>
        <w:gridCol w:w="788"/>
        <w:gridCol w:w="788"/>
        <w:gridCol w:w="833"/>
        <w:gridCol w:w="933"/>
        <w:gridCol w:w="793"/>
        <w:gridCol w:w="853"/>
        <w:gridCol w:w="993"/>
        <w:gridCol w:w="953"/>
        <w:gridCol w:w="575"/>
        <w:gridCol w:w="441"/>
        <w:gridCol w:w="633"/>
        <w:gridCol w:w="91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пайдаланушылардың атауы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Бөгденің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бекітіледі,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жерлер,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лым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О/қ кірмейтін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ағашты-талды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екпелер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ауылының жерлері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566,0085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0,0085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Босалқы жерлер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630,0179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0,0179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1196,0264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0,0264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1196,0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1080,0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1080,0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116,0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7,3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46,5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2,9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53,8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5,5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