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709ca" w14:textId="7d709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Глуховка ауылдық округінің Бірлік ауылының шекарасын (шегін) белгілеу 
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2012 жылғы 20 қарашадағы N 8/5-V шешімі және Бесқарағай аудандық әкімдігінің 2012 жылғы 19 қарашадағы N 461 бірлескен қаулысы. Шығыс Қазақстан облысы Әділет департаментінде 2012 жылғы 12 желтоқсанда N 2768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108-бабының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әкімшілік-аумақтық құрылысы туралы»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 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Бесқарағай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алаңдарда Глуховка ауылдық округінің Бірлік ауылының шекарасы (шегі) өзгертілсін және Глуховка ауылдық округінің Бірлік ауылының елді мекенінің шекарасын (шегін) белгілеудің жерге орналастыру жобасына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«Шығыс Қазақстан облысы Бесқарағай аудандық жер қатынастары бөлімі» мемлекеттік мекемесі (Калиновский В. Я.) жер-есебі құжаттарына қажетті өзгерістерді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және қаулы алғаш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            Б. ОМАРОВ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әкімінің м.а.                              Е. РАХМЕТУЛЛИН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           Қ. САДЫҚОВ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Бірлескен Бесқарағай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461 қаулысы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8/5-V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Шығыс Қазақстан облысы Бесқарағай ауданы Глуховка ауылдық округінің Бірлік ауылының елді мекендерінің</w:t>
      </w:r>
      <w:r>
        <w:br/>
      </w:r>
      <w:r>
        <w:rPr>
          <w:rFonts w:ascii="Times New Roman"/>
          <w:b/>
          <w:i w:val="false"/>
          <w:color w:val="000000"/>
        </w:rPr>
        <w:t>
      Экспликациясы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7"/>
        <w:gridCol w:w="1265"/>
        <w:gridCol w:w="1130"/>
        <w:gridCol w:w="858"/>
        <w:gridCol w:w="910"/>
        <w:gridCol w:w="461"/>
        <w:gridCol w:w="584"/>
        <w:gridCol w:w="747"/>
        <w:gridCol w:w="858"/>
        <w:gridCol w:w="849"/>
        <w:gridCol w:w="706"/>
        <w:gridCol w:w="665"/>
        <w:gridCol w:w="625"/>
        <w:gridCol w:w="706"/>
        <w:gridCol w:w="645"/>
        <w:gridCol w:w="1034"/>
      </w:tblGrid>
      <w:tr>
        <w:trPr>
          <w:trHeight w:val="420" w:hRule="atLeast"/>
        </w:trPr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пайдаланушылардың атауы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Жоспардағы барлық жерлер, га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Бөтеннің пайдалануындағы жерлер,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мекенге бекітіледі,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а/ш алқаптары,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олардан: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олардан: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тыңайма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 - бұтақты екпелер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Сулы жерлер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құрылыстар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Зират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Далалық жерлер</w:t>
            </w:r>
          </w:p>
        </w:tc>
      </w:tr>
      <w:tr>
        <w:trPr>
          <w:trHeight w:val="405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«Дияз» ш/қ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05-240-034-002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«Азамат» ш/қ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05-240-034-257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«Балке» ф\ш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05-240-034-363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«Архат-1» ш/қ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05-240-034-214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61,2045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ауылының жерлері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2090,4117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151,8117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1938,6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1866,4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1816,4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405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Бірлік ауылы бойынша барлығы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2271,8162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151,8162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2120,0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2047,8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1,0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49,0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1997,8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72,2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16,5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10,2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24,0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18,8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1,2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1,5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