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8d07" w14:textId="10d8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аз қамтамасыз етілген отбасыларына (азаматтарына) тұрғын үй көмегін көрсету Ережесін бекіту туралы" 2010 жылғы 17 наурыздағы  N 25-3-IV шешімге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мәслихатының 2012 жылғы 09 ақпандағы N 2-3-V шешімі. Шығыс Қазақстан облысы Әділет департаментінің Бородулиха ауданындағы Әділет басқармасында 2012 жылғы 14 ақпанда N 5-8-146 тіркелді. Күші жойылды - Шығыс Қазақстан облысы Бородулиха аудандық мәслихатының 2012 жылғы 21 желтоқсандағы N 11-5-V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Бородулиха аудандық мәслихатының 2012.12.21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«Әлеуметтік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туралы» Қазақстан Республикасы Үкіметінің 2009 жылғы 14 сәуірдегі № 512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«Бородулиха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«Бородулиха ауданының аз қамттамасыз етілген отбасыларына (азаматтарына) тұрғын үй көмегін көрсету Ережесін бекіту туралы» 2010 жылғы 17 наурыздағы № 25-3-IV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2010 жылғы 15 сәуірде № 5-8-108 санымен тіркелген, аудандық «Аудан тынысы» газетінің 2010 жылғы 23 сәуірдегі 19 (6339) санында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«Бородулиха ауданының аз қамтамасыз етілген отбасыларына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2-бөлімі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«Тұрғын үй көмегін беру шарттары» келесі </w:t>
      </w:r>
      <w:r>
        <w:rPr>
          <w:rFonts w:ascii="Times New Roman"/>
          <w:b w:val="false"/>
          <w:i w:val="false"/>
          <w:color w:val="000000"/>
          <w:sz w:val="28"/>
        </w:rPr>
        <w:t>12-1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Аз қамтамасыз етілген азаматтарға телекоммуникация қызметтерін көрсеткені үшін абоненттік төлемақы тарифінің көтерілуіне өтемақы төлеудің мөлшері қолданыстағы абоненттік төлемақы мен 2004 жылғы қыркүйекте қолданылған абоненттік төлемақы арасындағы айырма ретінде анықталсын».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     С.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  У. Майжанов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