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b804" w14:textId="a3fb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 Димитриевка ауылдық округінің Боровое ауылында карантин режимін енгізе отырып карантин аймағының ветеринарлық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2012 жылғы 6 маусымдағы N 422 қаулысы. Шығыс Қазақстан облысы Әділет департаментінің Бородулиха ауданындағы Әділет басқармасында 2012 жылғы 25 маусымда N 5-8-152 тіркелді. Күші жойылды - Шығыс Қазақстан облысы Бородулиха ауданының әкімдігінің 2012 жылғы 30 маусымдағы N 429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Бородулиха ауданының әкімдігінің 2012.06.30 N 429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 10-бабы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Бородулиха ауданының бас мемлекеттік ветеринарлық инспекторының 2012 жылғы 2 маусымдағы № 344 ұсынысына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Бородулиха ауданы Дмитриевка ауылдық округінің Боровое ауылында ірі қара малдың арасынан аусыл ауруының шығуына байланысты карантин режимін енгізумен карантиндік аймақтың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 бақылау және қадағалау комитеті Бородулиха аудандық аумақтық инспекциясының бастығына (Т. Қадыровқа), Қазақстан Республикасы Денсаулық сақтау Министрлігі мемлекеттік санитарлық-эпидемиологиялық қадағалау комитетінің Шығыс Қазақстан облысы бойынша Департаменті Бородулиха ауданы бойынша басқармасының бастығына (Ғ. Сүлейменовке), аудандық ауыл шаруашылығы және ветеринария бөлімінің бастығына (М. Нұркешевке) тиісті іс-шаралар ұйымдастыру мен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Бородулиха ауданы әкімінің орынбасары А.Нұрғожинге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   Г. Акулов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 Бородулиха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инспекциясы» ММ бастығы                              Т. Қадыров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2012 жыл 6 маусым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Министрлігі мемлекеттік санитарлық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Шығыс Қазақстан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 Бородулиха ауданы </w:t>
      </w:r>
      <w:r>
        <w:rPr>
          <w:rFonts w:ascii="Times New Roman"/>
          <w:b w:val="false"/>
          <w:i/>
          <w:color w:val="000000"/>
          <w:sz w:val="28"/>
        </w:rPr>
        <w:t>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rPr>
          <w:rFonts w:ascii="Times New Roman"/>
          <w:b w:val="false"/>
          <w:i/>
          <w:color w:val="000000"/>
          <w:sz w:val="28"/>
        </w:rPr>
        <w:t>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қадағалау </w:t>
      </w:r>
      <w:r>
        <w:rPr>
          <w:rFonts w:ascii="Times New Roman"/>
          <w:b w:val="false"/>
          <w:i/>
          <w:color w:val="000000"/>
          <w:sz w:val="28"/>
        </w:rPr>
        <w:t>басқармасының бастығы                    Ғ.Сүлейменов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2012 жыл 6 маусым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