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5e18" w14:textId="93d5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талондардың құнын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2012 жылғы 13 шілдедегі N 6-3-V шешімі. Шығыс Қазақстан облысының Әділет департаментінде 2012 жылдың 3 тамызында N 2626 тіркелді. Күші жойылды - Шығыс Қазақстан облысы Бородулиха аудандық мәслихатының 2012 жылғы 21 желтоқсандағы N 11-8-V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аудандық мәслихатының 2012.12.21 N 11-8-V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 100-IV Заңының </w:t>
      </w:r>
      <w:r>
        <w:rPr>
          <w:rFonts w:ascii="Times New Roman"/>
          <w:b w:val="false"/>
          <w:i w:val="false"/>
          <w:color w:val="000000"/>
          <w:sz w:val="28"/>
        </w:rPr>
        <w:t>36-бабына</w:t>
      </w:r>
      <w:r>
        <w:rPr>
          <w:rFonts w:ascii="Times New Roman"/>
          <w:b w:val="false"/>
          <w:i w:val="false"/>
          <w:color w:val="000000"/>
          <w:sz w:val="28"/>
        </w:rPr>
        <w:t xml:space="preserve"> сәйкес, Шығыс Қазақстан облысы Бородулиха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қосымшаға</w:t>
      </w:r>
      <w:r>
        <w:rPr>
          <w:rFonts w:ascii="Times New Roman"/>
          <w:b w:val="false"/>
          <w:i w:val="false"/>
          <w:color w:val="000000"/>
          <w:sz w:val="28"/>
        </w:rPr>
        <w:t xml:space="preserve"> сәйкес қызметі дүркін-дүркін сипаттағы (стационарлық үй-жайда жүзеге асырылатын қызметтерді қоспағанда) оралмандар, Қазақстан Республикасының азаматтары үшін бір жолғы талондардың құны белгіленсін.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қосымшаға</w:t>
      </w:r>
      <w:r>
        <w:rPr>
          <w:rFonts w:ascii="Times New Roman"/>
          <w:b w:val="false"/>
          <w:i w:val="false"/>
          <w:color w:val="000000"/>
          <w:sz w:val="28"/>
        </w:rPr>
        <w:t xml:space="preserve"> сәйкес базар аумағындағы дүңгіршектердегі, стационарлық үй-жайлардағы (оқшауланған блоктардағы) сауданы қоспағанда, тауарларды сату, жұмыстарды орындау, базарларда қызмет көрсету бойынша қызметтерді жүзеге асыратын Қазақстан Республикасының азаматтары, оралмандар, жеке кәсіпкерлер және заңды тұлғалар үшін бір жолғы талондардың құны белгіленсін.</w:t>
      </w:r>
      <w:r>
        <w:br/>
      </w:r>
      <w:r>
        <w:rPr>
          <w:rFonts w:ascii="Times New Roman"/>
          <w:b w:val="false"/>
          <w:i w:val="false"/>
          <w:color w:val="000000"/>
          <w:sz w:val="28"/>
        </w:rPr>
        <w:t>
</w:t>
      </w:r>
      <w:r>
        <w:rPr>
          <w:rFonts w:ascii="Times New Roman"/>
          <w:b w:val="false"/>
          <w:i w:val="false"/>
          <w:color w:val="000000"/>
          <w:sz w:val="28"/>
        </w:rPr>
        <w:t>
      3. «Бір жолғы талондардың құнын бекіту туралы» аудандық мәслихаттың 2009 жылғы 25 желтоқсандағы № 22-7-IV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(Нормативтік-құқықтық актілерді мемлекеттік тіркеу Тізілімінде 2010 жылғы 18 қаңтардағы № 5-8-101 санымен тіркелген, аудандық «Аудан тынысы» газетінің 2010 жылғы 22 қаңтардағы № 4 (04) санында жарияланған), «Бородулиха аудандық мәслихатының кейбір шешімдеріне өзгерістер енгізу туралы» Шығыс Қазақстан облысы Бородулиха аудандық мәслихатының 2009 жылғы 21 сәуірдегі № 17-9-IV шешімнің </w:t>
      </w:r>
      <w:r>
        <w:rPr>
          <w:rFonts w:ascii="Times New Roman"/>
          <w:b w:val="false"/>
          <w:i w:val="false"/>
          <w:color w:val="000000"/>
          <w:sz w:val="28"/>
        </w:rPr>
        <w:t>6)-тармақшасы</w:t>
      </w:r>
      <w:r>
        <w:rPr>
          <w:rFonts w:ascii="Times New Roman"/>
          <w:b w:val="false"/>
          <w:i w:val="false"/>
          <w:color w:val="000000"/>
          <w:sz w:val="28"/>
        </w:rPr>
        <w:t xml:space="preserve"> (Нормативтік-құқықтық актілерді мемлекеттік тіркеу Тізілімінде 2009 жылғы 28 сәуірдегі № 5-8-87 санымен тіркелген, аудандық «Пульс района» газетінің 2009 жылғы 8 мамырдағы № 22-23 (6284-6285) санында жарияланған) шығарылсын.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К. Әпенов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хатшысы                       У. Майжанов</w:t>
      </w:r>
    </w:p>
    <w:bookmarkEnd w:id="0"/>
    <w:bookmarkStart w:name="z6" w:id="1"/>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Бородулиха аудандық мәслихаттың</w:t>
      </w:r>
      <w:r>
        <w:br/>
      </w:r>
      <w:r>
        <w:rPr>
          <w:rFonts w:ascii="Times New Roman"/>
          <w:b w:val="false"/>
          <w:i w:val="false"/>
          <w:color w:val="000000"/>
          <w:sz w:val="28"/>
        </w:rPr>
        <w:t>
      2012 жылғы 13 шілдедегі</w:t>
      </w:r>
      <w:r>
        <w:br/>
      </w:r>
      <w:r>
        <w:rPr>
          <w:rFonts w:ascii="Times New Roman"/>
          <w:b w:val="false"/>
          <w:i w:val="false"/>
          <w:color w:val="000000"/>
          <w:sz w:val="28"/>
        </w:rPr>
        <w:t>
      № 6-3-V шешіміне</w:t>
      </w:r>
      <w:r>
        <w:br/>
      </w:r>
      <w:r>
        <w:rPr>
          <w:rFonts w:ascii="Times New Roman"/>
          <w:b w:val="false"/>
          <w:i w:val="false"/>
          <w:color w:val="000000"/>
          <w:sz w:val="28"/>
        </w:rPr>
        <w:t>
      1 қосымша</w:t>
      </w:r>
    </w:p>
    <w:bookmarkEnd w:id="1"/>
    <w:bookmarkStart w:name="z7" w:id="2"/>
    <w:p>
      <w:pPr>
        <w:spacing w:after="0"/>
        <w:ind w:left="0"/>
        <w:jc w:val="left"/>
      </w:pPr>
      <w:r>
        <w:rPr>
          <w:rFonts w:ascii="Times New Roman"/>
          <w:b/>
          <w:i w:val="false"/>
          <w:color w:val="000000"/>
        </w:rPr>
        <w:t xml:space="preserve">       
Қызметі дүркін-дүркін сипаттағы (стационарлық үй-жайда жүзеге асырылатын қызметтерді қоспағанда) оралмандар, Қазақстан Республикасының азаматтары үшін біржолғы талондардың құны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9"/>
        <w:gridCol w:w="3791"/>
      </w:tblGrid>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талондардың құны</w:t>
            </w:r>
            <w:r>
              <w:br/>
            </w:r>
            <w:r>
              <w:rPr>
                <w:rFonts w:ascii="Times New Roman"/>
                <w:b w:val="false"/>
                <w:i w:val="false"/>
                <w:color w:val="000000"/>
                <w:sz w:val="20"/>
              </w:rPr>
              <w:t>
(теңге)</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сондай-ақ, отырғызылатын материал (көшеттер, шыбықтар)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дақылдарын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Саяжайларда және үй маңындағы телімдерде өсірілген табиғи гүлдерді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шаруашылығы, бағбандық, бақшашылық және саяжай телімдерінің өнімдерін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жемдерін, бал, балық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Сыпыртқылар, сыпырғылар, орман жидегін, саңырауқұлақ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асырау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өңдеу бойынша иеленушілердің жеке тракторларының қызметі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Бородулиха аудандық мәслихаттың</w:t>
      </w:r>
      <w:r>
        <w:br/>
      </w:r>
      <w:r>
        <w:rPr>
          <w:rFonts w:ascii="Times New Roman"/>
          <w:b w:val="false"/>
          <w:i w:val="false"/>
          <w:color w:val="000000"/>
          <w:sz w:val="28"/>
        </w:rPr>
        <w:t>
      2012 жылғы 13 шілдедегі</w:t>
      </w:r>
      <w:r>
        <w:br/>
      </w:r>
      <w:r>
        <w:rPr>
          <w:rFonts w:ascii="Times New Roman"/>
          <w:b w:val="false"/>
          <w:i w:val="false"/>
          <w:color w:val="000000"/>
          <w:sz w:val="28"/>
        </w:rPr>
        <w:t>
      № 6-3-V шешіміне</w:t>
      </w:r>
      <w:r>
        <w:br/>
      </w:r>
      <w:r>
        <w:rPr>
          <w:rFonts w:ascii="Times New Roman"/>
          <w:b w:val="false"/>
          <w:i w:val="false"/>
          <w:color w:val="000000"/>
          <w:sz w:val="28"/>
        </w:rPr>
        <w:t>
      2 қосымша</w:t>
      </w:r>
    </w:p>
    <w:bookmarkEnd w:id="3"/>
    <w:bookmarkStart w:name="z8" w:id="4"/>
    <w:p>
      <w:pPr>
        <w:spacing w:after="0"/>
        <w:ind w:left="0"/>
        <w:jc w:val="left"/>
      </w:pPr>
      <w:r>
        <w:rPr>
          <w:rFonts w:ascii="Times New Roman"/>
          <w:b/>
          <w:i w:val="false"/>
          <w:color w:val="000000"/>
        </w:rPr>
        <w:t xml:space="preserve"> 
      Базар аумағындағы дүңгіршектердегі, стационарлық үй-жайлардағы (оқшауланған блоктардағы) сауданы қоспағанда, тауарларды сату, жұмыстарды орындау, базарларда қызмет көрсету бойынша қызметтерді жүзеге асыратын Қазақстан Республикасының азаматтары, оралмандар, жеке кәсіпкерлер және заңды тұлғалар үшін біржолғы талондардың құны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7"/>
        <w:gridCol w:w="4265"/>
        <w:gridCol w:w="5328"/>
      </w:tblGrid>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түрі</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алаңы</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талондардың құны</w:t>
            </w:r>
            <w:r>
              <w:br/>
            </w:r>
            <w:r>
              <w:rPr>
                <w:rFonts w:ascii="Times New Roman"/>
                <w:b w:val="false"/>
                <w:i w:val="false"/>
                <w:color w:val="000000"/>
                <w:sz w:val="20"/>
              </w:rPr>
              <w:t>
(теңге)</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сату орны</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сату орны</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