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f2b0" w14:textId="a74f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2011 жылғы 14 желтоқсандағы № 34/2-IV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2012 жылғы 07 ақпандағы N 3/2-V шешімі. Шығыс Қазақстан облысы Әділет департаментінің Глубокое аудандық әділет басқармасында 2012 жылғы 14 ақпанда N 5-9-165 тіркелді. Шешімнің қабылдау мерзімінің өтуіне байланысты қолдану тоқтатылды (Глубокое аудандық мәслихатының 2012 жылғы 20 желтоқсандағы N 298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(Глубокое аудандық мәслихатының 2012.12.20 N 298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«2012-2014 жылдарға арналған облыстық бюджет туралы» 2011 жылғы 8 желтоқсандағы № 34/397-IV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2012 жылғы 25 қаңтардағы № 2/10-V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(нормативтік құқықтық актілердің мемлекеттік тіркеу Тізілімінде № 2567 болып тіркелген)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Глубокое аудандық мәслихатының «2012-2014 жылдарға арналған аудандық бюджет туралы» 2011 жылғы 14 желтоқсандағы № 34/2-IV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5-9-159 болып тіркелген, 2012 жылғы 13 қаңтардағы № 3 «Ақ бұлақ» және 2012 жылғы 13 қаңтардағы № 3 «Огни Прииртышья» газеттерінде жарияланған) келесі өзгерістер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кірістер – 3624093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1190978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75366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2352584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3741347,1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«5) бюджет тапшылығы (профицит)–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156250,1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бюджеттің тапшылығын қаржыландыру (профицитті пайдалану) – 156250, 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- 41259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- 2263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117254,1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«Аудандық бюджетке облыстық бюджеттен нысаналы трансферттер 402791 мың теңге сомасында қарастырылсын,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абзацпен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«Қазақмыс корпорациясы» ЖШС ағымдағы жылдың ақпан айынан бастап есептік тіркеуден алынып тасталуына және Өскемен қ. «Востокцветмет» өндірістік бірлестігінің құрамына өткізілуіне байланысты шығындарды толтыруға 272000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қосымшаларға сәйкес жаңа басылымда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2012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 А. Бурдаков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А. Баймульдинов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3/2-V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2012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33"/>
        <w:gridCol w:w="857"/>
        <w:gridCol w:w="9490"/>
        <w:gridCol w:w="2108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Сомасы, мың теңге
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сынып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3624093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1271509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77"/>
        <w:gridCol w:w="894"/>
        <w:gridCol w:w="941"/>
        <w:gridCol w:w="8125"/>
        <w:gridCol w:w="2556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
мың теңге
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кіші топ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3741347,1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өкiлдік атқарушы және басқа органдар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мүгедек-балаларды жабдықпен, бағдарламалық қамтыммен қамтамасыз 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 жеке көмекшілермен қамтамасыз 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саласындағы өзге де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271491,1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92568,1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67588,1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пен туризмнің объектілерін дамыту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67588,1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дамытуына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операциялары бойынша сальдо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түскен түсімдер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-156250,1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пайдалану):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156250,1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пайдаланылатын қалдықтары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117254,1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117254,1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117254,1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3/2-V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ауданның, аудандық маңызы бар қаланың, кенттің, ауылдың (селоның), ауылдық (селолық) округтің әкімі аппаратының қызметін қамтамасыз ету қызметтеріне шығындар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453"/>
        <w:gridCol w:w="25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р/н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Кенттік және ауылдық округтердің атауы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 бағдарлама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«Алтайский кенті әкімінің аппараты» 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«Верхнеберезовский кенті әкімінің аппараты» 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«Веселовка ауылдық округі әкімінің аппараты» 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«Глубокое кенті әкімінің аппараты» 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«Калинин ауылдық округі әкімінің аппараты» 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«Киров ауылдық округі әкімінің аппараты» 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«Кожохово ауылдық округі әкімінің аппараты» 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«Краснояр ауылдық округі әкімінің аппараты» 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«Куйбышев ауылдық округі әкімінің аппараты» 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«Опытное поле ауылдық округі әкімінің аппараты» 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А Р Л Ы Ғ 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161543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3/2-V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көшелерін жарықтандыруға шығындар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9256"/>
        <w:gridCol w:w="2785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р/н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Кенттік және ауылдық округтердің атауы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123008 бағдарлама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«Алтайский кенті әкімінің аппараты» ММ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«Верхнеберезовский кенті әкімінің аппараты» ММ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«Глубокое кенті әкімінің аппараты» ММ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«Киров ауылдық округі әкімінің аппараты» ММ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«Кожохово ауылдық округі әкімінің аппараты» ММ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«Краснояр ауылдық округі әкімінің аппараты» ММ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«Куйбышев ауылдық округі әкімінің аппараты» ММ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А Р Л Ы Ғ Ы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22177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3/2-V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 10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абаттандыруға және көгалдандыруға шығындар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333"/>
        <w:gridCol w:w="22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р/н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Кенттік және ауылдық округтердің атауы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123011 бағдарлама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А Р Л Ы Ғ 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64329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3/2-V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 11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 (селоларда), ауылдық (селолық) округтерде автомобиль жолдарының жұмыс істеуін қамтамасыз етуге шығындар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9049"/>
        <w:gridCol w:w="2930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р/н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Кенттік және ауылдық округтердің атауы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123013 бағдарлама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«Алтайский кенті әкімінің аппараты» ММ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0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«Верхнеберезовский кенті әкімінің аппараты» ММ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«Веселовка ауылдық округі әкімінің аппараты» ММ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«Глубокое кенті әкімінің аппараты» ММ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«Калинин ауылдық округі әкімінің аппараты» ММ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«Киров ауылдық округі әкімінің аппараты» ММ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«Краснояр ауылдық округі әкімінің аппараты» ММ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«Куйбышев ауылдық округі әкімінің аппараты» ММ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«Малоубинка ауылдық округі әкімінің аппараты» ММ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«Опытное поле ауылдық округі әкімінің аппараты» ММ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А Р Л Ы Ғ 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46723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