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dc9c" w14:textId="915d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2012 жылғы 21 желтоқсандағы N 12/2-V шешімі. Шығыс Қазақстан облысының Әділет департаментінде 2013 жылғы 04 қаңтарда N 2805 болып тіркелді. Шешімнің қабылдау мерзімінің өтуіне байланысты қолдану тоқтатылды (Глубокое аудандық мәслихатының 2013 жылғы 19 желтоқсандағы N 302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(Глубокое аудандық мәслихатының 19.12.2013 N 302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Бюджеттік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«2013-2015 жылдарға арналған облыстық бюджет туралы» 2012 жылғы 7 желтоқсандағы № 8/99-V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2781 болып тіркелген), Глубокое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xml:space="preserve">
      1) кірістер – 3475206,2 мың теңге, соның ішінде: </w:t>
      </w:r>
      <w:r>
        <w:br/>
      </w:r>
      <w:r>
        <w:rPr>
          <w:rFonts w:ascii="Times New Roman"/>
          <w:b w:val="false"/>
          <w:i w:val="false"/>
          <w:color w:val="000000"/>
          <w:sz w:val="28"/>
        </w:rPr>
        <w:t>
      салықтық түсімдер бойынша – 1460381 мың теңге;</w:t>
      </w:r>
      <w:r>
        <w:br/>
      </w:r>
      <w:r>
        <w:rPr>
          <w:rFonts w:ascii="Times New Roman"/>
          <w:b w:val="false"/>
          <w:i w:val="false"/>
          <w:color w:val="000000"/>
          <w:sz w:val="28"/>
        </w:rPr>
        <w:t>
      салықтық емес түсімдер – 5663,7 мың теңге;</w:t>
      </w:r>
      <w:r>
        <w:br/>
      </w:r>
      <w:r>
        <w:rPr>
          <w:rFonts w:ascii="Times New Roman"/>
          <w:b w:val="false"/>
          <w:i w:val="false"/>
          <w:color w:val="000000"/>
          <w:sz w:val="28"/>
        </w:rPr>
        <w:t xml:space="preserve">
      негізгі капиталды сатудан түсетін түсімдер – 46424 мың теңге; </w:t>
      </w:r>
      <w:r>
        <w:br/>
      </w:r>
      <w:r>
        <w:rPr>
          <w:rFonts w:ascii="Times New Roman"/>
          <w:b w:val="false"/>
          <w:i w:val="false"/>
          <w:color w:val="000000"/>
          <w:sz w:val="28"/>
        </w:rPr>
        <w:t>
      трансферттер түсімі – 1962737,5 мың теңге;</w:t>
      </w:r>
      <w:r>
        <w:br/>
      </w:r>
      <w:r>
        <w:rPr>
          <w:rFonts w:ascii="Times New Roman"/>
          <w:b w:val="false"/>
          <w:i w:val="false"/>
          <w:color w:val="000000"/>
          <w:sz w:val="28"/>
        </w:rPr>
        <w:t>
      2) шығындар – 3592566,6 мың теңге;</w:t>
      </w:r>
      <w:r>
        <w:br/>
      </w:r>
      <w:r>
        <w:rPr>
          <w:rFonts w:ascii="Times New Roman"/>
          <w:b w:val="false"/>
          <w:i w:val="false"/>
          <w:color w:val="000000"/>
          <w:sz w:val="28"/>
        </w:rPr>
        <w:t>
      3) таза бюджеттік кредиттеу – 52155,3 мың теңге, оның ішінде:</w:t>
      </w:r>
      <w:r>
        <w:br/>
      </w:r>
      <w:r>
        <w:rPr>
          <w:rFonts w:ascii="Times New Roman"/>
          <w:b w:val="false"/>
          <w:i w:val="false"/>
          <w:color w:val="000000"/>
          <w:sz w:val="28"/>
        </w:rPr>
        <w:t>
      бюджеттік кредиттер – 57123,3 мың теңге;</w:t>
      </w:r>
      <w:r>
        <w:br/>
      </w:r>
      <w:r>
        <w:rPr>
          <w:rFonts w:ascii="Times New Roman"/>
          <w:b w:val="false"/>
          <w:i w:val="false"/>
          <w:color w:val="000000"/>
          <w:sz w:val="28"/>
        </w:rPr>
        <w:t>
      бюджеттік кредиттерді өтеу – 4968 мың теңге;</w:t>
      </w:r>
      <w:r>
        <w:br/>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xml:space="preserve">
      5) бюджет тапшылығы (профициті) – </w:t>
      </w:r>
      <w:r>
        <w:rPr>
          <w:rFonts w:ascii="Times New Roman"/>
          <w:b/>
          <w:i w:val="false"/>
          <w:color w:val="000000"/>
          <w:sz w:val="28"/>
        </w:rPr>
        <w:t>-</w:t>
      </w:r>
      <w:r>
        <w:rPr>
          <w:rFonts w:ascii="Times New Roman"/>
          <w:b w:val="false"/>
          <w:i w:val="false"/>
          <w:color w:val="000000"/>
          <w:sz w:val="28"/>
        </w:rPr>
        <w:t>169515,7 мың теңге;</w:t>
      </w:r>
      <w:r>
        <w:br/>
      </w:r>
      <w:r>
        <w:rPr>
          <w:rFonts w:ascii="Times New Roman"/>
          <w:b w:val="false"/>
          <w:i w:val="false"/>
          <w:color w:val="000000"/>
          <w:sz w:val="28"/>
        </w:rPr>
        <w:t>
      6) бюджет тапшылығын қаржыландыру (профицитін пайдалану) – 169515,7 мың теңге, оның ішінде:</w:t>
      </w:r>
      <w:r>
        <w:br/>
      </w:r>
      <w:r>
        <w:rPr>
          <w:rFonts w:ascii="Times New Roman"/>
          <w:b w:val="false"/>
          <w:i w:val="false"/>
          <w:color w:val="000000"/>
          <w:sz w:val="28"/>
        </w:rPr>
        <w:t>
      қарыздар түсімі - 57123 мың теңге;</w:t>
      </w:r>
      <w:r>
        <w:br/>
      </w:r>
      <w:r>
        <w:rPr>
          <w:rFonts w:ascii="Times New Roman"/>
          <w:b w:val="false"/>
          <w:i w:val="false"/>
          <w:color w:val="000000"/>
          <w:sz w:val="28"/>
        </w:rPr>
        <w:t>
      қарыздарды өтеу - 4968 мың теңге;</w:t>
      </w:r>
      <w:r>
        <w:br/>
      </w:r>
      <w:r>
        <w:rPr>
          <w:rFonts w:ascii="Times New Roman"/>
          <w:b w:val="false"/>
          <w:i w:val="false"/>
          <w:color w:val="000000"/>
          <w:sz w:val="28"/>
        </w:rPr>
        <w:t>
      бюджет қаражатының пайдаланылатын қалдықтары – 117360,7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Глубокое аудандық мәслихатының 17.07.2013 </w:t>
      </w:r>
      <w:r>
        <w:rPr>
          <w:rFonts w:ascii="Times New Roman"/>
          <w:b w:val="false"/>
          <w:i w:val="false"/>
          <w:color w:val="000000"/>
          <w:sz w:val="28"/>
        </w:rPr>
        <w:t>№ 17/19-V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өзгерістер енгізілді - Глубокое аудандық мәслихатының 23.08.2013 </w:t>
      </w:r>
      <w:r>
        <w:rPr>
          <w:rFonts w:ascii="Times New Roman"/>
          <w:b w:val="false"/>
          <w:i w:val="false"/>
          <w:color w:val="000000"/>
          <w:sz w:val="28"/>
        </w:rPr>
        <w:t>№ 18/2-V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12.11.2013 </w:t>
      </w:r>
      <w:r>
        <w:rPr>
          <w:rFonts w:ascii="Times New Roman"/>
          <w:b w:val="false"/>
          <w:i w:val="false"/>
          <w:color w:val="000000"/>
          <w:sz w:val="28"/>
        </w:rPr>
        <w:t>№ 20/2-V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13.12.2013 </w:t>
      </w:r>
      <w:r>
        <w:rPr>
          <w:rFonts w:ascii="Times New Roman"/>
          <w:b w:val="false"/>
          <w:i w:val="false"/>
          <w:color w:val="000000"/>
          <w:sz w:val="28"/>
        </w:rPr>
        <w:t>№ 21/2-V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2. «2013-2015 жылдарға арналған облыстық бюджет туралы» 2012 жылғы 7 желтоқсандағы № 8/99-V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(нормативтік құқықтық актілерді мемлекеттік тіркеу Тізілімінде № 2781 болып тіркелген), 2013 жылға арналған аудан бюджетіне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көлемінде есепке алынсын.</w:t>
      </w:r>
      <w:r>
        <w:br/>
      </w:r>
      <w:r>
        <w:rPr>
          <w:rFonts w:ascii="Times New Roman"/>
          <w:b w:val="false"/>
          <w:i w:val="false"/>
          <w:color w:val="000000"/>
          <w:sz w:val="28"/>
        </w:rPr>
        <w:t>
</w:t>
      </w:r>
      <w:r>
        <w:rPr>
          <w:rFonts w:ascii="Times New Roman"/>
          <w:b w:val="false"/>
          <w:i w:val="false"/>
          <w:color w:val="000000"/>
          <w:sz w:val="28"/>
        </w:rPr>
        <w:t>
      3. Аудандық қазынашылық бөлімі 2013 жылғы 1 қаңтардан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Облыстық бюджеттен аудан бюджетіне берілетін субвенцияның көлемі 2013 жылға 1524825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жерлерде жұмыс істейтін денсаулық сақтау, әлеуметтік қамтамасыз ету, білім беру, мәдениет және спорттың азаматтық қызметкерлерінің лауазымдық жалақыларына және тарифтік ставкаларына осы қызмет түрлерімен қалалық жағдайда айналысатын азаматтық қызметкерлердің лауазымдық жалақылары және тарифтік ставкаларымен салыстырғанда, жергілікті өкілетті органдардың шешімі бойынша бюджеттік қаражаттар есебінен жиырма бес пайызға өсіру белгіленсін.</w:t>
      </w:r>
      <w:r>
        <w:br/>
      </w:r>
      <w:r>
        <w:rPr>
          <w:rFonts w:ascii="Times New Roman"/>
          <w:b w:val="false"/>
          <w:i w:val="false"/>
          <w:color w:val="000000"/>
          <w:sz w:val="28"/>
        </w:rPr>
        <w:t>
      Ауылдық жерлерде жұмыс істейтін денсаулық сақтау, әлеуметтік қамтамасыз ету, білім беру, мәдениет және спорт мамандарының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атқарушы орган жергілікті өкілетті органының келісімі бойынша анықтайды.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Глубокое аудандық мәслихатының 17.07.2013 </w:t>
      </w:r>
      <w:r>
        <w:rPr>
          <w:rFonts w:ascii="Times New Roman"/>
          <w:b w:val="false"/>
          <w:i w:val="false"/>
          <w:color w:val="000000"/>
          <w:sz w:val="28"/>
        </w:rPr>
        <w:t>№ 17/19-V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 Аудандық бюджетте облыстық бюджеттен нысаналы трансферттер 89232 мың теңге сомасында есепке алынсын, соның ішінде:</w:t>
      </w:r>
      <w:r>
        <w:br/>
      </w:r>
      <w:r>
        <w:rPr>
          <w:rFonts w:ascii="Times New Roman"/>
          <w:b w:val="false"/>
          <w:i w:val="false"/>
          <w:color w:val="000000"/>
          <w:sz w:val="28"/>
        </w:rPr>
        <w:t>
      27354 мың теңге кейбір санаттағы мұқтаж азаматтарға әлеуметтік көмек;</w:t>
      </w:r>
      <w:r>
        <w:br/>
      </w:r>
      <w:r>
        <w:rPr>
          <w:rFonts w:ascii="Times New Roman"/>
          <w:b w:val="false"/>
          <w:i w:val="false"/>
          <w:color w:val="000000"/>
          <w:sz w:val="28"/>
        </w:rPr>
        <w:t>
      халықтың компьютерлік сауаттылығын арттыруды қамтамасыз етуге 2871 мың теңге;</w:t>
      </w:r>
      <w:r>
        <w:br/>
      </w:r>
      <w:r>
        <w:rPr>
          <w:rFonts w:ascii="Times New Roman"/>
          <w:b w:val="false"/>
          <w:i w:val="false"/>
          <w:color w:val="000000"/>
          <w:sz w:val="28"/>
        </w:rPr>
        <w:t xml:space="preserve">
      облыстың жалпы білім беру мектептерінің үлгілік залдарын жарақтауға 3033 мың теңге; </w:t>
      </w:r>
      <w:r>
        <w:br/>
      </w:r>
      <w:r>
        <w:rPr>
          <w:rFonts w:ascii="Times New Roman"/>
          <w:b w:val="false"/>
          <w:i w:val="false"/>
          <w:color w:val="000000"/>
          <w:sz w:val="28"/>
        </w:rPr>
        <w:t>
      «Қазақмыс Корпорациясы» ЖШС филиалын есептік тіркеуден алуға байланысты шығындарды толтыруға 55368 мың теңге;</w:t>
      </w:r>
      <w:r>
        <w:br/>
      </w:r>
      <w:r>
        <w:rPr>
          <w:rFonts w:ascii="Times New Roman"/>
          <w:b w:val="false"/>
          <w:i w:val="false"/>
          <w:color w:val="000000"/>
          <w:sz w:val="28"/>
        </w:rPr>
        <w:t>
      606 мың теңге жалпы білім беру мекемелер үшін оқулықтар мен оқу-әдiстемелiк кешендерді сатып алуға.</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Глубокое аудандық мәслихатының 23.08.2013 </w:t>
      </w:r>
      <w:r>
        <w:rPr>
          <w:rFonts w:ascii="Times New Roman"/>
          <w:b w:val="false"/>
          <w:i w:val="false"/>
          <w:color w:val="000000"/>
          <w:sz w:val="28"/>
        </w:rPr>
        <w:t>№ 18/2-V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12.11.2013 </w:t>
      </w:r>
      <w:r>
        <w:rPr>
          <w:rFonts w:ascii="Times New Roman"/>
          <w:b w:val="false"/>
          <w:i w:val="false"/>
          <w:color w:val="000000"/>
          <w:sz w:val="28"/>
        </w:rPr>
        <w:t>№ 20/2-V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7. Аудандық бюджетте республикалық бюджеттен нысаналы трансферттер 348680,5 мың теңге сомасында есепке алынсын, соның ішінде:</w:t>
      </w:r>
      <w:r>
        <w:br/>
      </w:r>
      <w:r>
        <w:rPr>
          <w:rFonts w:ascii="Times New Roman"/>
          <w:b w:val="false"/>
          <w:i w:val="false"/>
          <w:color w:val="000000"/>
          <w:sz w:val="28"/>
        </w:rPr>
        <w:t>
      21354 мың теңге эпизоотияға қарсы іс-шаралар жүргізуге;</w:t>
      </w:r>
      <w:r>
        <w:br/>
      </w:r>
      <w:r>
        <w:rPr>
          <w:rFonts w:ascii="Times New Roman"/>
          <w:b w:val="false"/>
          <w:i w:val="false"/>
          <w:color w:val="000000"/>
          <w:sz w:val="28"/>
        </w:rPr>
        <w:t>
      6616 мың теңге мамандарды әлеуметтік қолдау шараларын іске асыруға;</w:t>
      </w:r>
      <w:r>
        <w:br/>
      </w:r>
      <w:r>
        <w:rPr>
          <w:rFonts w:ascii="Times New Roman"/>
          <w:b w:val="false"/>
          <w:i w:val="false"/>
          <w:color w:val="000000"/>
          <w:sz w:val="28"/>
        </w:rPr>
        <w:t>
      1968 мың теңге арнаулы әлеуметтік қызмет көрсетуге;</w:t>
      </w:r>
      <w:r>
        <w:br/>
      </w:r>
      <w:r>
        <w:rPr>
          <w:rFonts w:ascii="Times New Roman"/>
          <w:b w:val="false"/>
          <w:i w:val="false"/>
          <w:color w:val="000000"/>
          <w:sz w:val="28"/>
        </w:rPr>
        <w:t>
      111680 мың теңге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2050 мың теңге 2011-2020 жылдарға арналған Қазақстан Республикасындағы білім беруді дамыту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21677 мың теңге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26428 мың теңге мектеп мұғалімдерінің біліктілік санатына және мектепке дейінгі білім беру ұйымдарының тәрбиешілеріне қосымша мөлшерін арттыруға;</w:t>
      </w:r>
      <w:r>
        <w:br/>
      </w:r>
      <w:r>
        <w:rPr>
          <w:rFonts w:ascii="Times New Roman"/>
          <w:b w:val="false"/>
          <w:i w:val="false"/>
          <w:color w:val="000000"/>
          <w:sz w:val="28"/>
        </w:rPr>
        <w:t>
      6291 мың теңге үш деңгейлі жүйе бойынша біліктілігін арттырудан өткен мұғалімдердің еңбекақы төлемін арттыруға;</w:t>
      </w:r>
      <w:r>
        <w:br/>
      </w:r>
      <w:r>
        <w:rPr>
          <w:rFonts w:ascii="Times New Roman"/>
          <w:b w:val="false"/>
          <w:i w:val="false"/>
          <w:color w:val="000000"/>
          <w:sz w:val="28"/>
        </w:rPr>
        <w:t>
      45102,5 мың теңге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шеңберінде өңірлерді экономикалық дамытуға жәрдемдесу бойынша шараларды іске асыруға;</w:t>
      </w:r>
      <w:r>
        <w:br/>
      </w:r>
      <w:r>
        <w:rPr>
          <w:rFonts w:ascii="Times New Roman"/>
          <w:b w:val="false"/>
          <w:i w:val="false"/>
          <w:color w:val="000000"/>
          <w:sz w:val="28"/>
        </w:rPr>
        <w:t>
      17241 мың теңге жергілікті атқарушы органдардың штаттық санын ұлғайтуға;</w:t>
      </w:r>
      <w:r>
        <w:br/>
      </w:r>
      <w:r>
        <w:rPr>
          <w:rFonts w:ascii="Times New Roman"/>
          <w:b w:val="false"/>
          <w:i w:val="false"/>
          <w:color w:val="000000"/>
          <w:sz w:val="28"/>
        </w:rPr>
        <w:t>
      87373 мың теңге 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Глубокое аудандық мәслихатының 13.12.2013 </w:t>
      </w:r>
      <w:r>
        <w:rPr>
          <w:rFonts w:ascii="Times New Roman"/>
          <w:b w:val="false"/>
          <w:i w:val="false"/>
          <w:color w:val="000000"/>
          <w:sz w:val="28"/>
        </w:rPr>
        <w:t>№ 21/2-V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8. Республикалық бюджеттен аудандық бюджетте кредиттер мамандарды әлеуметтік қолдау шараларын іске асыруға 57123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9. Аудандық (қалалық) мәслихаттардың тексеру комиссияларының таралуына және «Облыстың тексеру комиссиясы» мемлекеттік мекемесінің құрылуына байланысты, облыстық бюджетке аудандық бюджеттен трансферттердің қайтарымы 2162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9-1. Бастауыш, негізгі орта және жалпы орта білімді жан басына шаққандағы қаржыландыруды сынақтан өткізу функцияларын өткізуге байланысты, аудандық бюджетте жоғары тұрған бюджеттерге трансферттер қайтарымдары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Глубокое аудандық мәслихатының 13.12.2013 </w:t>
      </w:r>
      <w:r>
        <w:rPr>
          <w:rFonts w:ascii="Times New Roman"/>
          <w:b w:val="false"/>
          <w:i w:val="false"/>
          <w:color w:val="000000"/>
          <w:sz w:val="28"/>
        </w:rPr>
        <w:t>№ 21/2-V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10. 2013 жылға арналған ауданның жергілікті атқарушы органының резерві 3193 мың теңге сомасында бекітілсін, соның ішінде:</w:t>
      </w:r>
      <w:r>
        <w:br/>
      </w:r>
      <w:r>
        <w:rPr>
          <w:rFonts w:ascii="Times New Roman"/>
          <w:b w:val="false"/>
          <w:i w:val="false"/>
          <w:color w:val="000000"/>
          <w:sz w:val="28"/>
        </w:rPr>
        <w:t>
      төтенше резерв – 0 мың теңге;</w:t>
      </w:r>
      <w:r>
        <w:br/>
      </w:r>
      <w:r>
        <w:rPr>
          <w:rFonts w:ascii="Times New Roman"/>
          <w:b w:val="false"/>
          <w:i w:val="false"/>
          <w:color w:val="000000"/>
          <w:sz w:val="28"/>
        </w:rPr>
        <w:t>
      шұғыл шығындарға резерв – 0 мың теңге;</w:t>
      </w:r>
      <w:r>
        <w:br/>
      </w:r>
      <w:r>
        <w:rPr>
          <w:rFonts w:ascii="Times New Roman"/>
          <w:b w:val="false"/>
          <w:i w:val="false"/>
          <w:color w:val="000000"/>
          <w:sz w:val="28"/>
        </w:rPr>
        <w:t>
      сот шешімдері бойынша міндеттерді орындауға резерв – 3193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Глубокое аудандық мәслихатының 12.11.2013 </w:t>
      </w:r>
      <w:r>
        <w:rPr>
          <w:rFonts w:ascii="Times New Roman"/>
          <w:b w:val="false"/>
          <w:i w:val="false"/>
          <w:color w:val="000000"/>
          <w:sz w:val="28"/>
        </w:rPr>
        <w:t>№ 20/2-V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11. 2013 жылғы аудандық бюджетті орындау барысында қысқартуға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Аудан бюджетінің шығыстарында шығындар бағдарламалар бойынша есепке алынды:</w:t>
      </w:r>
      <w:r>
        <w:br/>
      </w:r>
      <w:r>
        <w:rPr>
          <w:rFonts w:ascii="Times New Roman"/>
          <w:b w:val="false"/>
          <w:i w:val="false"/>
          <w:color w:val="000000"/>
          <w:sz w:val="28"/>
        </w:rPr>
        <w:t>
      қала, аудандық маңызы бар қала, кент, ауыл, ауылдық округ әкімінің қызметін қамтамасыз ету бойынша қызметтер </w:t>
      </w:r>
      <w:r>
        <w:rPr>
          <w:rFonts w:ascii="Times New Roman"/>
          <w:b w:val="false"/>
          <w:i w:val="false"/>
          <w:color w:val="000000"/>
          <w:sz w:val="28"/>
        </w:rPr>
        <w:t>5 қосымшаға</w:t>
      </w:r>
      <w:r>
        <w:rPr>
          <w:rFonts w:ascii="Times New Roman"/>
          <w:b w:val="false"/>
          <w:i w:val="false"/>
          <w:color w:val="000000"/>
          <w:sz w:val="28"/>
        </w:rPr>
        <w:t xml:space="preserve"> сәйкес 183614,5 мың теңге сомасында;</w:t>
      </w:r>
      <w:r>
        <w:br/>
      </w:r>
      <w:r>
        <w:rPr>
          <w:rFonts w:ascii="Times New Roman"/>
          <w:b w:val="false"/>
          <w:i w:val="false"/>
          <w:color w:val="000000"/>
          <w:sz w:val="28"/>
        </w:rPr>
        <w:t>
      елді мекендерді сумен жабдықтауды ұйымдастыру </w:t>
      </w:r>
      <w:r>
        <w:rPr>
          <w:rFonts w:ascii="Times New Roman"/>
          <w:b w:val="false"/>
          <w:i w:val="false"/>
          <w:color w:val="000000"/>
          <w:sz w:val="28"/>
        </w:rPr>
        <w:t>6 қосымшаға</w:t>
      </w:r>
      <w:r>
        <w:rPr>
          <w:rFonts w:ascii="Times New Roman"/>
          <w:b w:val="false"/>
          <w:i w:val="false"/>
          <w:color w:val="000000"/>
          <w:sz w:val="28"/>
        </w:rPr>
        <w:t xml:space="preserve"> сәйкес 35 мың теңге сомасында;</w:t>
      </w:r>
      <w:r>
        <w:br/>
      </w:r>
      <w:r>
        <w:rPr>
          <w:rFonts w:ascii="Times New Roman"/>
          <w:b w:val="false"/>
          <w:i w:val="false"/>
          <w:color w:val="000000"/>
          <w:sz w:val="28"/>
        </w:rPr>
        <w:t>
      елді мекендердің көшелерін жарықтандыру </w:t>
      </w:r>
      <w:r>
        <w:rPr>
          <w:rFonts w:ascii="Times New Roman"/>
          <w:b w:val="false"/>
          <w:i w:val="false"/>
          <w:color w:val="000000"/>
          <w:sz w:val="28"/>
        </w:rPr>
        <w:t>7 қосымшаға</w:t>
      </w:r>
      <w:r>
        <w:rPr>
          <w:rFonts w:ascii="Times New Roman"/>
          <w:b w:val="false"/>
          <w:i w:val="false"/>
          <w:color w:val="000000"/>
          <w:sz w:val="28"/>
        </w:rPr>
        <w:t xml:space="preserve"> сәйкес 17988,7 мың теңге сомасында;</w:t>
      </w:r>
      <w:r>
        <w:br/>
      </w:r>
      <w:r>
        <w:rPr>
          <w:rFonts w:ascii="Times New Roman"/>
          <w:b w:val="false"/>
          <w:i w:val="false"/>
          <w:color w:val="000000"/>
          <w:sz w:val="28"/>
        </w:rPr>
        <w:t>
      елді мекендердің санитариясын қамтамасыз ету </w:t>
      </w:r>
      <w:r>
        <w:rPr>
          <w:rFonts w:ascii="Times New Roman"/>
          <w:b w:val="false"/>
          <w:i w:val="false"/>
          <w:color w:val="000000"/>
          <w:sz w:val="28"/>
        </w:rPr>
        <w:t>8 қосымшаға</w:t>
      </w:r>
      <w:r>
        <w:rPr>
          <w:rFonts w:ascii="Times New Roman"/>
          <w:b w:val="false"/>
          <w:i w:val="false"/>
          <w:color w:val="000000"/>
          <w:sz w:val="28"/>
        </w:rPr>
        <w:t xml:space="preserve"> сәйкес 9301 мың теңге сомасында;</w:t>
      </w:r>
      <w:r>
        <w:br/>
      </w:r>
      <w:r>
        <w:rPr>
          <w:rFonts w:ascii="Times New Roman"/>
          <w:b w:val="false"/>
          <w:i w:val="false"/>
          <w:color w:val="000000"/>
          <w:sz w:val="28"/>
        </w:rPr>
        <w:t>
      жерлеу орындарын күтіп-ұстау және туысы жоқ адамдарды жерлеуге </w:t>
      </w:r>
      <w:r>
        <w:rPr>
          <w:rFonts w:ascii="Times New Roman"/>
          <w:b w:val="false"/>
          <w:i w:val="false"/>
          <w:color w:val="000000"/>
          <w:sz w:val="28"/>
        </w:rPr>
        <w:t>9 қосымшаға</w:t>
      </w:r>
      <w:r>
        <w:rPr>
          <w:rFonts w:ascii="Times New Roman"/>
          <w:b w:val="false"/>
          <w:i w:val="false"/>
          <w:color w:val="000000"/>
          <w:sz w:val="28"/>
        </w:rPr>
        <w:t xml:space="preserve"> сәйкес 1014 мың теңге сомасында;</w:t>
      </w:r>
      <w:r>
        <w:br/>
      </w:r>
      <w:r>
        <w:rPr>
          <w:rFonts w:ascii="Times New Roman"/>
          <w:b w:val="false"/>
          <w:i w:val="false"/>
          <w:color w:val="000000"/>
          <w:sz w:val="28"/>
        </w:rPr>
        <w:t>
      елді мекендерді абаттандыру және көгалдандыру </w:t>
      </w:r>
      <w:r>
        <w:rPr>
          <w:rFonts w:ascii="Times New Roman"/>
          <w:b w:val="false"/>
          <w:i w:val="false"/>
          <w:color w:val="000000"/>
          <w:sz w:val="28"/>
        </w:rPr>
        <w:t>10 қосымшаға</w:t>
      </w:r>
      <w:r>
        <w:rPr>
          <w:rFonts w:ascii="Times New Roman"/>
          <w:b w:val="false"/>
          <w:i w:val="false"/>
          <w:color w:val="000000"/>
          <w:sz w:val="28"/>
        </w:rPr>
        <w:t xml:space="preserve"> сәйкес 15781 мың теңге сомасында;</w:t>
      </w:r>
      <w:r>
        <w:br/>
      </w:r>
      <w:r>
        <w:rPr>
          <w:rFonts w:ascii="Times New Roman"/>
          <w:b w:val="false"/>
          <w:i w:val="false"/>
          <w:color w:val="000000"/>
          <w:sz w:val="28"/>
        </w:rPr>
        <w:t>
      аудандық маңызы бар қалаларда, кенттерде, ауылдарда, ауылдық округтерде автомобиль жолдарының жұмыс істеуін қамтамасыз ету </w:t>
      </w:r>
      <w:r>
        <w:rPr>
          <w:rFonts w:ascii="Times New Roman"/>
          <w:b w:val="false"/>
          <w:i w:val="false"/>
          <w:color w:val="000000"/>
          <w:sz w:val="28"/>
        </w:rPr>
        <w:t>11 қосымшаға</w:t>
      </w:r>
      <w:r>
        <w:rPr>
          <w:rFonts w:ascii="Times New Roman"/>
          <w:b w:val="false"/>
          <w:i w:val="false"/>
          <w:color w:val="000000"/>
          <w:sz w:val="28"/>
        </w:rPr>
        <w:t xml:space="preserve"> сәйкес 15922 мың теңге сомасында;</w:t>
      </w:r>
      <w:r>
        <w:br/>
      </w:r>
      <w:r>
        <w:rPr>
          <w:rFonts w:ascii="Times New Roman"/>
          <w:b w:val="false"/>
          <w:i w:val="false"/>
          <w:color w:val="000000"/>
          <w:sz w:val="28"/>
        </w:rPr>
        <w:t>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шеңберінде өңірлерді экономикалық дамытуға жәрдемдесу бойынша шараларды іске асыру бойынша ауылдық округтерді жайластыру мәселелерін шешу </w:t>
      </w:r>
      <w:r>
        <w:rPr>
          <w:rFonts w:ascii="Times New Roman"/>
          <w:b w:val="false"/>
          <w:i w:val="false"/>
          <w:color w:val="000000"/>
          <w:sz w:val="28"/>
        </w:rPr>
        <w:t>12 қосымшаға</w:t>
      </w:r>
      <w:r>
        <w:rPr>
          <w:rFonts w:ascii="Times New Roman"/>
          <w:b w:val="false"/>
          <w:i w:val="false"/>
          <w:color w:val="000000"/>
          <w:sz w:val="28"/>
        </w:rPr>
        <w:t xml:space="preserve"> сәйкес 49160 мың теңге сомасында;</w:t>
      </w:r>
      <w:r>
        <w:br/>
      </w:r>
      <w:r>
        <w:rPr>
          <w:rFonts w:ascii="Times New Roman"/>
          <w:b w:val="false"/>
          <w:i w:val="false"/>
          <w:color w:val="000000"/>
          <w:sz w:val="28"/>
        </w:rPr>
        <w:t>
      мемлекеттік органдардың күрделі шығындары </w:t>
      </w:r>
      <w:r>
        <w:rPr>
          <w:rFonts w:ascii="Times New Roman"/>
          <w:b w:val="false"/>
          <w:i w:val="false"/>
          <w:color w:val="000000"/>
          <w:sz w:val="28"/>
        </w:rPr>
        <w:t>14 қосымшаға</w:t>
      </w:r>
      <w:r>
        <w:rPr>
          <w:rFonts w:ascii="Times New Roman"/>
          <w:b w:val="false"/>
          <w:i w:val="false"/>
          <w:color w:val="000000"/>
          <w:sz w:val="28"/>
        </w:rPr>
        <w:t xml:space="preserve"> сәйкес 6756,5 мың теңге сомасында;</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 мен ауылды елді мекендерді дамыту шеңберінде объектілерді жөндеу мен абаттандыру </w:t>
      </w:r>
      <w:r>
        <w:rPr>
          <w:rFonts w:ascii="Times New Roman"/>
          <w:b w:val="false"/>
          <w:i w:val="false"/>
          <w:color w:val="000000"/>
          <w:sz w:val="28"/>
        </w:rPr>
        <w:t>15 қосымшаға</w:t>
      </w:r>
      <w:r>
        <w:rPr>
          <w:rFonts w:ascii="Times New Roman"/>
          <w:b w:val="false"/>
          <w:i w:val="false"/>
          <w:color w:val="000000"/>
          <w:sz w:val="28"/>
        </w:rPr>
        <w:t xml:space="preserve"> сәйкес 3859,8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Глубокое аудандық мәслихатының 12.11.2013 </w:t>
      </w:r>
      <w:r>
        <w:rPr>
          <w:rFonts w:ascii="Times New Roman"/>
          <w:b w:val="false"/>
          <w:i w:val="false"/>
          <w:color w:val="000000"/>
          <w:sz w:val="28"/>
        </w:rPr>
        <w:t>№ 20/2-V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13. Осы шешім 2013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Глубокое аудандық</w:t>
      </w:r>
      <w:r>
        <w:br/>
      </w:r>
      <w:r>
        <w:rPr>
          <w:rFonts w:ascii="Times New Roman"/>
          <w:b w:val="false"/>
          <w:i w:val="false"/>
          <w:color w:val="000000"/>
          <w:sz w:val="28"/>
        </w:rPr>
        <w:t>
</w:t>
      </w:r>
      <w:r>
        <w:rPr>
          <w:rFonts w:ascii="Times New Roman"/>
          <w:b w:val="false"/>
          <w:i/>
          <w:color w:val="000000"/>
          <w:sz w:val="28"/>
        </w:rPr>
        <w:t>      мәслихатының хатшысы                       А. Баймульдинов</w:t>
      </w:r>
    </w:p>
    <w:bookmarkStart w:name="z15" w:id="1"/>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1 қосымша</w:t>
      </w:r>
    </w:p>
    <w:bookmarkEnd w:id="1"/>
    <w:p>
      <w:pPr>
        <w:spacing w:after="0"/>
        <w:ind w:left="0"/>
        <w:jc w:val="left"/>
      </w:pPr>
      <w:r>
        <w:rPr>
          <w:rFonts w:ascii="Times New Roman"/>
          <w:b/>
          <w:i w:val="false"/>
          <w:color w:val="000000"/>
        </w:rPr>
        <w:t xml:space="preserve"> Глубокое ауданының 2013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Глубокое аудандық мәслихатының 13.12.2013 </w:t>
      </w:r>
      <w:r>
        <w:rPr>
          <w:rFonts w:ascii="Times New Roman"/>
          <w:b w:val="false"/>
          <w:i w:val="false"/>
          <w:color w:val="ff0000"/>
          <w:sz w:val="28"/>
        </w:rPr>
        <w:t>№ 21/2-V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23"/>
        <w:gridCol w:w="623"/>
        <w:gridCol w:w="8756"/>
        <w:gridCol w:w="2137"/>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3475206,2</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1512468,7</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1460381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628840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439163</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439163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342713</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98902</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39166</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2099,7</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6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44580</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1962737,5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1962737,5</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1962737,5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94"/>
        <w:gridCol w:w="916"/>
        <w:gridCol w:w="895"/>
        <w:gridCol w:w="7601"/>
        <w:gridCol w:w="21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3592566,6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322622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283988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r>
      <w:tr>
        <w:trPr>
          <w:trHeight w:val="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75612</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72782</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190371</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183614,5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18644</w:t>
            </w:r>
          </w:p>
        </w:tc>
      </w:tr>
      <w:tr>
        <w:trPr>
          <w:trHeight w:val="12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19990</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19990</w:t>
            </w:r>
          </w:p>
        </w:tc>
      </w:tr>
      <w:tr>
        <w:trPr>
          <w:trHeight w:val="14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120666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112324</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112324</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8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2372376</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218902</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108658</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2094302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2094302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1924837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59172</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9940,4</w:t>
            </w:r>
          </w:p>
        </w:tc>
      </w:tr>
      <w:tr>
        <w:trPr>
          <w:trHeight w:val="8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іс-шараларын өткізу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21677</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168111,3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137951</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137951</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44632</w:t>
            </w:r>
          </w:p>
        </w:tc>
      </w:tr>
      <w:tr>
        <w:trPr>
          <w:trHeight w:val="17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34231</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35191</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14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30160,3</w:t>
            </w:r>
          </w:p>
        </w:tc>
      </w:tr>
      <w:tr>
        <w:trPr>
          <w:trHeight w:val="14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25631,3</w:t>
            </w:r>
          </w:p>
        </w:tc>
      </w:tr>
      <w:tr>
        <w:trPr>
          <w:trHeight w:val="9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 коммуналдық шаруашылық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94614,1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 мен ауылды елді мекендерді дамыту шеңберінде объектілерді жөндеу мен абаттандыру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санаттағы азаматтарды тұрғын үймен қамтамасыз ету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 мен ауылды елді мекендерді дамыту шеңберінде объектілерді жөндеу мен абаттандыру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36745,6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0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жүйесін пайдалануды ұйымдастыру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30210,6</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28210,6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46762,7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44084,7</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көшелерін жарықтандыру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17988,7</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15781</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94087</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87087</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87087</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10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41816</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w:t>
            </w:r>
          </w:p>
        </w:tc>
      </w:tr>
      <w:tr>
        <w:trPr>
          <w:trHeight w:val="13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23761</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w:t>
            </w:r>
          </w:p>
        </w:tc>
      </w:tr>
      <w:tr>
        <w:trPr>
          <w:trHeight w:val="9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20324,1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20324,1</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20324,1</w:t>
            </w:r>
          </w:p>
        </w:tc>
      </w:tr>
      <w:tr>
        <w:trPr>
          <w:trHeight w:val="9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9249,9</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76477</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r>
      <w:tr>
        <w:trPr>
          <w:trHeight w:val="12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60555</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60555</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60115,6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60115,6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39812,5</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39812,5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11820,1</w:t>
            </w:r>
          </w:p>
        </w:tc>
      </w:tr>
      <w:tr>
        <w:trPr>
          <w:trHeight w:val="12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11509,2</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1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81108,8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81108,8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81108,8</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69975</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52155,3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57123,3</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57123,3</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57123,3</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57123,3</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57123,3</w:t>
            </w:r>
          </w:p>
        </w:tc>
      </w:tr>
      <w:tr>
        <w:trPr>
          <w:trHeight w:val="1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-169515,7</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169515,7</w:t>
            </w:r>
          </w:p>
        </w:tc>
      </w:tr>
      <w:tr>
        <w:trPr>
          <w:trHeight w:val="1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 -шарттары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117360,7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117360,7</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117360,7</w:t>
            </w:r>
          </w:p>
        </w:tc>
      </w:tr>
    </w:tbl>
    <w:bookmarkStart w:name="z16" w:id="2"/>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2 қосымша</w:t>
      </w:r>
    </w:p>
    <w:bookmarkEnd w:id="2"/>
    <w:p>
      <w:pPr>
        <w:spacing w:after="0"/>
        <w:ind w:left="0"/>
        <w:jc w:val="left"/>
      </w:pPr>
      <w:r>
        <w:rPr>
          <w:rFonts w:ascii="Times New Roman"/>
          <w:b/>
          <w:i w:val="false"/>
          <w:color w:val="000000"/>
        </w:rPr>
        <w:t xml:space="preserve"> Глубокое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99"/>
        <w:gridCol w:w="599"/>
        <w:gridCol w:w="9090"/>
        <w:gridCol w:w="18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3191570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1420056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1406286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635420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635420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451016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451016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276211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1771514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1771514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1771514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1"/>
        <w:gridCol w:w="783"/>
        <w:gridCol w:w="787"/>
        <w:gridCol w:w="8050"/>
        <w:gridCol w:w="1918"/>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3191570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286171</w:t>
            </w:r>
          </w:p>
        </w:tc>
      </w:tr>
      <w:tr>
        <w:trPr>
          <w:trHeight w:val="8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249586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2222403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2026826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2026826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1868679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іс-шараларын өткізу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10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239836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154065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154065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bl>
    <w:bookmarkStart w:name="z17" w:id="3"/>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12/2-IV шешіміне 3 қосымша</w:t>
      </w:r>
    </w:p>
    <w:bookmarkEnd w:id="3"/>
    <w:p>
      <w:pPr>
        <w:spacing w:after="0"/>
        <w:ind w:left="0"/>
        <w:jc w:val="left"/>
      </w:pPr>
      <w:r>
        <w:rPr>
          <w:rFonts w:ascii="Times New Roman"/>
          <w:b/>
          <w:i w:val="false"/>
          <w:color w:val="000000"/>
        </w:rPr>
        <w:t xml:space="preserve"> Глубокое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99"/>
        <w:gridCol w:w="599"/>
        <w:gridCol w:w="9090"/>
        <w:gridCol w:w="18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3547765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1496304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1482418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679904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679904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480332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480332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277197</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37053</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2051461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2051461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2051461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582"/>
        <w:gridCol w:w="897"/>
        <w:gridCol w:w="752"/>
        <w:gridCol w:w="8019"/>
        <w:gridCol w:w="188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3547765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249586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2533882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іс-шараларын өткізу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293139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bl>
    <w:bookmarkStart w:name="z18" w:id="4"/>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4 қосымша</w:t>
      </w:r>
    </w:p>
    <w:bookmarkEnd w:id="4"/>
    <w:p>
      <w:pPr>
        <w:spacing w:after="0"/>
        <w:ind w:left="0"/>
        <w:jc w:val="left"/>
      </w:pPr>
      <w:r>
        <w:rPr>
          <w:rFonts w:ascii="Times New Roman"/>
          <w:b/>
          <w:i w:val="false"/>
          <w:color w:val="000000"/>
        </w:rPr>
        <w:t xml:space="preserve"> 2013 жылғы аудандық бюджетті орындау барысында қысқартуға</w:t>
      </w:r>
      <w:r>
        <w:br/>
      </w:r>
      <w:r>
        <w:rPr>
          <w:rFonts w:ascii="Times New Roman"/>
          <w:b/>
          <w:i w:val="false"/>
          <w:color w:val="000000"/>
        </w:rPr>
        <w:t>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77"/>
        <w:gridCol w:w="877"/>
        <w:gridCol w:w="1009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9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0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5"/>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5 қосымша</w:t>
      </w:r>
    </w:p>
    <w:bookmarkEnd w:id="5"/>
    <w:p>
      <w:pPr>
        <w:spacing w:after="0"/>
        <w:ind w:left="0"/>
        <w:jc w:val="left"/>
      </w:pPr>
      <w:r>
        <w:rPr>
          <w:rFonts w:ascii="Times New Roman"/>
          <w:b/>
          <w:i w:val="false"/>
          <w:color w:val="000000"/>
        </w:rPr>
        <w:t xml:space="preserve"> Қаладағы ауданның, аудандық маңызы бар қаланың, кенттің,</w:t>
      </w:r>
      <w:r>
        <w:br/>
      </w:r>
      <w:r>
        <w:rPr>
          <w:rFonts w:ascii="Times New Roman"/>
          <w:b/>
          <w:i w:val="false"/>
          <w:color w:val="000000"/>
        </w:rPr>
        <w:t>
ауылдың, ауылдық округтің әкімі аппаратының қызметін қамтамасыз</w:t>
      </w:r>
      <w:r>
        <w:br/>
      </w:r>
      <w:r>
        <w:rPr>
          <w:rFonts w:ascii="Times New Roman"/>
          <w:b/>
          <w:i w:val="false"/>
          <w:color w:val="000000"/>
        </w:rPr>
        <w:t>
ету қызметтеріне шығындар</w:t>
      </w:r>
    </w:p>
    <w:p>
      <w:pPr>
        <w:spacing w:after="0"/>
        <w:ind w:left="0"/>
        <w:jc w:val="both"/>
      </w:pPr>
      <w:r>
        <w:rPr>
          <w:rFonts w:ascii="Times New Roman"/>
          <w:b w:val="false"/>
          <w:i w:val="false"/>
          <w:color w:val="ff0000"/>
          <w:sz w:val="28"/>
        </w:rPr>
        <w:t xml:space="preserve">      Ескерту. 5-қосымша жаңа редакцияда - Глубокое аудандық мәслихатының 12.11.2013 </w:t>
      </w:r>
      <w:r>
        <w:rPr>
          <w:rFonts w:ascii="Times New Roman"/>
          <w:b w:val="false"/>
          <w:i w:val="false"/>
          <w:color w:val="ff0000"/>
          <w:sz w:val="28"/>
        </w:rPr>
        <w:t>№ 20/2-V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7558"/>
        <w:gridCol w:w="2204"/>
        <w:gridCol w:w="2204"/>
      </w:tblGrid>
      <w:tr>
        <w:trPr>
          <w:trHeight w:val="6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123001015 бағдарлама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123001011 бағдарлама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«Алтайский кенті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«Верхнеберезовский кенті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ауылдық округі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кенті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ауылдық округі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ауылдық округі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«Кожохово ауылдық округі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ауылдық округі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1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ауылдық округі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«Опытное поле ауылдық округі әкімінің аппараты» ММ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171366,7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12247,8</w:t>
            </w:r>
          </w:p>
        </w:tc>
      </w:tr>
    </w:tbl>
    <w:bookmarkStart w:name="z20" w:id="6"/>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6 қосымша</w:t>
      </w:r>
    </w:p>
    <w:bookmarkEnd w:id="6"/>
    <w:p>
      <w:pPr>
        <w:spacing w:after="0"/>
        <w:ind w:left="0"/>
        <w:jc w:val="left"/>
      </w:pPr>
      <w:r>
        <w:rPr>
          <w:rFonts w:ascii="Times New Roman"/>
          <w:b/>
          <w:i w:val="false"/>
          <w:color w:val="000000"/>
        </w:rPr>
        <w:t xml:space="preserve"> Елді мекендерді сумен жабдықтауды ұйымдастыруға шығындар</w:t>
      </w:r>
    </w:p>
    <w:p>
      <w:pPr>
        <w:spacing w:after="0"/>
        <w:ind w:left="0"/>
        <w:jc w:val="both"/>
      </w:pPr>
      <w:r>
        <w:rPr>
          <w:rFonts w:ascii="Times New Roman"/>
          <w:b w:val="false"/>
          <w:i w:val="false"/>
          <w:color w:val="ff0000"/>
          <w:sz w:val="28"/>
        </w:rPr>
        <w:t xml:space="preserve">      Ескерту. 6-қосымша жаңа редакцияда - Глубокое аудандық мәслихатының 17.07.2013 </w:t>
      </w:r>
      <w:r>
        <w:rPr>
          <w:rFonts w:ascii="Times New Roman"/>
          <w:b w:val="false"/>
          <w:i w:val="false"/>
          <w:color w:val="ff0000"/>
          <w:sz w:val="28"/>
        </w:rPr>
        <w:t>№ 17/19-V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634"/>
        <w:gridCol w:w="3393"/>
      </w:tblGrid>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123014</w:t>
            </w:r>
            <w:r>
              <w:br/>
            </w:r>
            <w:r>
              <w:rPr>
                <w:rFonts w:ascii="Times New Roman"/>
                <w:b w:val="false"/>
                <w:i w:val="false"/>
                <w:color w:val="000000"/>
                <w:sz w:val="20"/>
              </w:rPr>
              <w:t>
бағдарлама</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21" w:id="7"/>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7 қосымша</w:t>
      </w:r>
    </w:p>
    <w:bookmarkEnd w:id="7"/>
    <w:p>
      <w:pPr>
        <w:spacing w:after="0"/>
        <w:ind w:left="0"/>
        <w:jc w:val="left"/>
      </w:pPr>
      <w:r>
        <w:rPr>
          <w:rFonts w:ascii="Times New Roman"/>
          <w:b/>
          <w:i w:val="false"/>
          <w:color w:val="000000"/>
        </w:rPr>
        <w:t xml:space="preserve"> Елді мекендердің көшелерін жарықтандыруға шығындар</w:t>
      </w:r>
    </w:p>
    <w:p>
      <w:pPr>
        <w:spacing w:after="0"/>
        <w:ind w:left="0"/>
        <w:jc w:val="both"/>
      </w:pPr>
      <w:r>
        <w:rPr>
          <w:rFonts w:ascii="Times New Roman"/>
          <w:b w:val="false"/>
          <w:i w:val="false"/>
          <w:color w:val="ff0000"/>
          <w:sz w:val="28"/>
        </w:rPr>
        <w:t xml:space="preserve">      Ескерту. 7-қосымша жаңа редакцияда - Глубокое аудандық мәслихатының 12.11.2013 </w:t>
      </w:r>
      <w:r>
        <w:rPr>
          <w:rFonts w:ascii="Times New Roman"/>
          <w:b w:val="false"/>
          <w:i w:val="false"/>
          <w:color w:val="ff0000"/>
          <w:sz w:val="28"/>
        </w:rPr>
        <w:t>№ 20/2-V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9590"/>
        <w:gridCol w:w="2476"/>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123008 </w:t>
            </w:r>
            <w:r>
              <w:br/>
            </w:r>
            <w:r>
              <w:rPr>
                <w:rFonts w:ascii="Times New Roman"/>
                <w:b w:val="false"/>
                <w:i w:val="false"/>
                <w:color w:val="000000"/>
                <w:sz w:val="20"/>
              </w:rPr>
              <w:t>
бағдарлама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«Алтайский кенті әкімінің аппараты» ММ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«Верхнеберезовский кенті әкімінің аппараты» ММ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ауылдық округі әкімінің аппараты» ММ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кенті әкімінің аппараты» ММ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«Кожохово ауылдық округі әкімінің аппараты» ММ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«Опытное поле ауылдық округі әкімінің аппараты» ММ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17988,7</w:t>
            </w:r>
          </w:p>
        </w:tc>
      </w:tr>
    </w:tbl>
    <w:bookmarkStart w:name="z22" w:id="8"/>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8 қосымша</w:t>
      </w:r>
    </w:p>
    <w:bookmarkEnd w:id="8"/>
    <w:p>
      <w:pPr>
        <w:spacing w:after="0"/>
        <w:ind w:left="0"/>
        <w:jc w:val="left"/>
      </w:pPr>
      <w:r>
        <w:rPr>
          <w:rFonts w:ascii="Times New Roman"/>
          <w:b/>
          <w:i w:val="false"/>
          <w:color w:val="000000"/>
        </w:rPr>
        <w:t xml:space="preserve"> Елді мекендердің санитариясын қамтамасыз етуге шығындар</w:t>
      </w:r>
    </w:p>
    <w:p>
      <w:pPr>
        <w:spacing w:after="0"/>
        <w:ind w:left="0"/>
        <w:jc w:val="both"/>
      </w:pPr>
      <w:r>
        <w:rPr>
          <w:rFonts w:ascii="Times New Roman"/>
          <w:b w:val="false"/>
          <w:i w:val="false"/>
          <w:color w:val="ff0000"/>
          <w:sz w:val="28"/>
        </w:rPr>
        <w:t xml:space="preserve">      Ескерту. 8-қосымша жаңа редакцияда - Глубокое аудандық мәслихатының 12.11.2013 </w:t>
      </w:r>
      <w:r>
        <w:rPr>
          <w:rFonts w:ascii="Times New Roman"/>
          <w:b w:val="false"/>
          <w:i w:val="false"/>
          <w:color w:val="ff0000"/>
          <w:sz w:val="28"/>
        </w:rPr>
        <w:t>№ 20/2-V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9880"/>
        <w:gridCol w:w="2186"/>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123009 </w:t>
            </w:r>
            <w:r>
              <w:br/>
            </w:r>
            <w:r>
              <w:rPr>
                <w:rFonts w:ascii="Times New Roman"/>
                <w:b w:val="false"/>
                <w:i w:val="false"/>
                <w:color w:val="000000"/>
                <w:sz w:val="20"/>
              </w:rPr>
              <w:t>
бағдарлама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«Алтайский кенті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«Верхнеберезовский кенті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ауылдық округі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кенті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ауылдық округі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ауылдық округі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«Кожохово ауылдық округі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ауылдық округі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1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ауылдық округі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«Опытное поле ауылдық округі әкімінің аппараты» ММ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r>
    </w:tbl>
    <w:bookmarkStart w:name="z23" w:id="9"/>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9 қосымша</w:t>
      </w:r>
    </w:p>
    <w:bookmarkEnd w:id="9"/>
    <w:p>
      <w:pPr>
        <w:spacing w:after="0"/>
        <w:ind w:left="0"/>
        <w:jc w:val="left"/>
      </w:pPr>
      <w:r>
        <w:rPr>
          <w:rFonts w:ascii="Times New Roman"/>
          <w:b/>
          <w:i w:val="false"/>
          <w:color w:val="000000"/>
        </w:rPr>
        <w:t xml:space="preserve"> Жерлеу орындарын күтіп-ұстау және туысы жоқ адамдарды </w:t>
      </w:r>
      <w:r>
        <w:br/>
      </w:r>
      <w:r>
        <w:rPr>
          <w:rFonts w:ascii="Times New Roman"/>
          <w:b/>
          <w:i w:val="false"/>
          <w:color w:val="000000"/>
        </w:rPr>
        <w:t>
жерлеуге шығындар</w:t>
      </w:r>
    </w:p>
    <w:p>
      <w:pPr>
        <w:spacing w:after="0"/>
        <w:ind w:left="0"/>
        <w:jc w:val="both"/>
      </w:pPr>
      <w:r>
        <w:rPr>
          <w:rFonts w:ascii="Times New Roman"/>
          <w:b w:val="false"/>
          <w:i w:val="false"/>
          <w:color w:val="ff0000"/>
          <w:sz w:val="28"/>
        </w:rPr>
        <w:t xml:space="preserve">      Ескерту. 9-қосымша жаңа редакцияда - Глубокое аудандық мәслихатының 12.11.2013 </w:t>
      </w:r>
      <w:r>
        <w:rPr>
          <w:rFonts w:ascii="Times New Roman"/>
          <w:b w:val="false"/>
          <w:i w:val="false"/>
          <w:color w:val="ff0000"/>
          <w:sz w:val="28"/>
        </w:rPr>
        <w:t>№ 20/2-V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9753"/>
        <w:gridCol w:w="2433"/>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123010 </w:t>
            </w:r>
            <w:r>
              <w:br/>
            </w:r>
            <w:r>
              <w:rPr>
                <w:rFonts w:ascii="Times New Roman"/>
                <w:b w:val="false"/>
                <w:i w:val="false"/>
                <w:color w:val="000000"/>
                <w:sz w:val="20"/>
              </w:rPr>
              <w:t>
бағдарлама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bl>
    <w:bookmarkStart w:name="z24" w:id="10"/>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10 қосымша</w:t>
      </w:r>
    </w:p>
    <w:bookmarkEnd w:id="10"/>
    <w:p>
      <w:pPr>
        <w:spacing w:after="0"/>
        <w:ind w:left="0"/>
        <w:jc w:val="left"/>
      </w:pPr>
      <w:r>
        <w:rPr>
          <w:rFonts w:ascii="Times New Roman"/>
          <w:b/>
          <w:i w:val="false"/>
          <w:color w:val="000000"/>
        </w:rPr>
        <w:t xml:space="preserve"> Елді мекендерді абаттандыруға және көгалдандыруға шығындар</w:t>
      </w:r>
    </w:p>
    <w:p>
      <w:pPr>
        <w:spacing w:after="0"/>
        <w:ind w:left="0"/>
        <w:jc w:val="both"/>
      </w:pPr>
      <w:r>
        <w:rPr>
          <w:rFonts w:ascii="Times New Roman"/>
          <w:b w:val="false"/>
          <w:i w:val="false"/>
          <w:color w:val="ff0000"/>
          <w:sz w:val="28"/>
        </w:rPr>
        <w:t xml:space="preserve">      Ескерту. 10-қосымша жаңа редакцияда - Глубокое аудандық мәслихатының 17.07.2013 </w:t>
      </w:r>
      <w:r>
        <w:rPr>
          <w:rFonts w:ascii="Times New Roman"/>
          <w:b w:val="false"/>
          <w:i w:val="false"/>
          <w:color w:val="ff0000"/>
          <w:sz w:val="28"/>
        </w:rPr>
        <w:t>№ 17/19-V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9880"/>
        <w:gridCol w:w="216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r>
              <w:br/>
            </w:r>
            <w:r>
              <w:rPr>
                <w:rFonts w:ascii="Times New Roman"/>
                <w:b w:val="false"/>
                <w:i w:val="false"/>
                <w:color w:val="000000"/>
                <w:sz w:val="20"/>
              </w:rPr>
              <w:t>
бағдарлама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15781</w:t>
            </w:r>
          </w:p>
        </w:tc>
      </w:tr>
    </w:tbl>
    <w:bookmarkStart w:name="z25" w:id="11"/>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 11 қосымша</w:t>
      </w:r>
    </w:p>
    <w:bookmarkEnd w:id="11"/>
    <w:p>
      <w:pPr>
        <w:spacing w:after="0"/>
        <w:ind w:left="0"/>
        <w:jc w:val="left"/>
      </w:pPr>
      <w:r>
        <w:rPr>
          <w:rFonts w:ascii="Times New Roman"/>
          <w:b/>
          <w:i w:val="false"/>
          <w:color w:val="000000"/>
        </w:rPr>
        <w:t xml:space="preserve"> Аудандық маңызы бар қалаларда, кенттерде, ауылдарда, ауылдық</w:t>
      </w:r>
      <w:r>
        <w:br/>
      </w:r>
      <w:r>
        <w:rPr>
          <w:rFonts w:ascii="Times New Roman"/>
          <w:b/>
          <w:i w:val="false"/>
          <w:color w:val="000000"/>
        </w:rPr>
        <w:t>
округтерде автомобиль жолдарының жұмыс істеуін қамтамасыз</w:t>
      </w:r>
      <w:r>
        <w:br/>
      </w:r>
      <w:r>
        <w:rPr>
          <w:rFonts w:ascii="Times New Roman"/>
          <w:b/>
          <w:i w:val="false"/>
          <w:color w:val="000000"/>
        </w:rPr>
        <w:t>
етуге шығындар</w:t>
      </w:r>
    </w:p>
    <w:p>
      <w:pPr>
        <w:spacing w:after="0"/>
        <w:ind w:left="0"/>
        <w:jc w:val="both"/>
      </w:pPr>
      <w:r>
        <w:rPr>
          <w:rFonts w:ascii="Times New Roman"/>
          <w:b w:val="false"/>
          <w:i w:val="false"/>
          <w:color w:val="ff0000"/>
          <w:sz w:val="28"/>
        </w:rPr>
        <w:t xml:space="preserve">      Ескерту. 11-қосымша жаңа редакцияда - Глубокое аудандық мәслихатының 12.11.2013 </w:t>
      </w:r>
      <w:r>
        <w:rPr>
          <w:rFonts w:ascii="Times New Roman"/>
          <w:b w:val="false"/>
          <w:i w:val="false"/>
          <w:color w:val="ff0000"/>
          <w:sz w:val="28"/>
        </w:rPr>
        <w:t>№ 20/2-V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9839"/>
        <w:gridCol w:w="2227"/>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123013 </w:t>
            </w:r>
            <w:r>
              <w:br/>
            </w:r>
            <w:r>
              <w:rPr>
                <w:rFonts w:ascii="Times New Roman"/>
                <w:b w:val="false"/>
                <w:i w:val="false"/>
                <w:color w:val="000000"/>
                <w:sz w:val="20"/>
              </w:rPr>
              <w:t>
бағдарлама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«Алтайский кенті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«Верхнеберезовский кенті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ауылдық округі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кенті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ауылдық округі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ауылдық округі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«Кожохово ауылдық округі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ауылдық округі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1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ауылдық округі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«Опытное поле ауылдық округі әкімінің аппараты» ММ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r>
    </w:tbl>
    <w:bookmarkStart w:name="z26" w:id="12"/>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12/2-IV шешіміне 12 қосымша</w:t>
      </w:r>
    </w:p>
    <w:bookmarkEnd w:id="12"/>
    <w:p>
      <w:pPr>
        <w:spacing w:after="0"/>
        <w:ind w:left="0"/>
        <w:jc w:val="left"/>
      </w:pPr>
      <w:r>
        <w:rPr>
          <w:rFonts w:ascii="Times New Roman"/>
          <w:b/>
          <w:i w:val="false"/>
          <w:color w:val="000000"/>
        </w:rPr>
        <w:t xml:space="preserve"> </w:t>
      </w:r>
      <w:r>
        <w:rPr>
          <w:rFonts w:ascii="Times New Roman"/>
          <w:b/>
          <w:i w:val="false"/>
          <w:color w:val="000000"/>
        </w:rPr>
        <w:t>«Өңірлерді дамыту» Бағдарламасы</w:t>
      </w:r>
      <w:r>
        <w:rPr>
          <w:rFonts w:ascii="Times New Roman"/>
          <w:b/>
          <w:i w:val="false"/>
          <w:color w:val="000000"/>
        </w:rPr>
        <w:t xml:space="preserve"> шеңберінде өңірлерді</w:t>
      </w:r>
      <w:r>
        <w:br/>
      </w:r>
      <w:r>
        <w:rPr>
          <w:rFonts w:ascii="Times New Roman"/>
          <w:b/>
          <w:i w:val="false"/>
          <w:color w:val="000000"/>
        </w:rPr>
        <w:t>
экономикалық дамытуға жәрдемдесу бойынша шараларды іске асыру</w:t>
      </w:r>
      <w:r>
        <w:br/>
      </w:r>
      <w:r>
        <w:rPr>
          <w:rFonts w:ascii="Times New Roman"/>
          <w:b/>
          <w:i w:val="false"/>
          <w:color w:val="000000"/>
        </w:rPr>
        <w:t>
бойынша ауылдық округтерді жайластыру мәселелерін шешуге</w:t>
      </w:r>
      <w:r>
        <w:br/>
      </w:r>
      <w:r>
        <w:rPr>
          <w:rFonts w:ascii="Times New Roman"/>
          <w:b/>
          <w:i w:val="false"/>
          <w:color w:val="000000"/>
        </w:rPr>
        <w:t>
шығындар</w:t>
      </w:r>
    </w:p>
    <w:p>
      <w:pPr>
        <w:spacing w:after="0"/>
        <w:ind w:left="0"/>
        <w:jc w:val="both"/>
      </w:pPr>
      <w:r>
        <w:rPr>
          <w:rFonts w:ascii="Times New Roman"/>
          <w:b w:val="false"/>
          <w:i w:val="false"/>
          <w:color w:val="ff0000"/>
          <w:sz w:val="28"/>
        </w:rPr>
        <w:t xml:space="preserve">      Ескерту. 12-қосымша жаңа редакцияда - Глубокое аудандық мәслихатының 13.12.2013 </w:t>
      </w:r>
      <w:r>
        <w:rPr>
          <w:rFonts w:ascii="Times New Roman"/>
          <w:b w:val="false"/>
          <w:i w:val="false"/>
          <w:color w:val="ff0000"/>
          <w:sz w:val="28"/>
        </w:rPr>
        <w:t>№ 21/2-V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9855"/>
        <w:gridCol w:w="2190"/>
      </w:tblGrid>
      <w:tr>
        <w:trPr>
          <w:trHeight w:val="6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 бағдарлама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«Верхнеберезовский кенті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ауылдық округі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кенті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ауылдық округі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ауылдық округі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«Кожохово ауылдық округі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ауылдық округі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3260,3</w:t>
            </w:r>
          </w:p>
        </w:tc>
      </w:tr>
      <w:tr>
        <w:trPr>
          <w:trHeight w:val="1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ауылдық округі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«Опытное поле ауылдық округі әкімінің аппараты» ММ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39812,5</w:t>
            </w:r>
          </w:p>
        </w:tc>
      </w:tr>
    </w:tbl>
    <w:bookmarkStart w:name="z27" w:id="13"/>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12/2-IV шешіміне 13 қосымша</w:t>
      </w:r>
    </w:p>
    <w:bookmarkEnd w:id="13"/>
    <w:p>
      <w:pPr>
        <w:spacing w:after="0"/>
        <w:ind w:left="0"/>
        <w:jc w:val="left"/>
      </w:pPr>
      <w:r>
        <w:rPr>
          <w:rFonts w:ascii="Times New Roman"/>
          <w:b/>
          <w:i w:val="false"/>
          <w:color w:val="000000"/>
        </w:rPr>
        <w:t xml:space="preserve"> «Жұмыспен қамту-2020 бағдарламасы» шеңберінде ауылдық елді</w:t>
      </w:r>
      <w:r>
        <w:br/>
      </w:r>
      <w:r>
        <w:rPr>
          <w:rFonts w:ascii="Times New Roman"/>
          <w:b/>
          <w:i w:val="false"/>
          <w:color w:val="000000"/>
        </w:rPr>
        <w:t>
мекендердің объектілерін жөндеу және абаттандыруға шығындар</w:t>
      </w:r>
    </w:p>
    <w:p>
      <w:pPr>
        <w:spacing w:after="0"/>
        <w:ind w:left="0"/>
        <w:jc w:val="both"/>
      </w:pPr>
      <w:r>
        <w:rPr>
          <w:rFonts w:ascii="Times New Roman"/>
          <w:b w:val="false"/>
          <w:i w:val="false"/>
          <w:color w:val="ff0000"/>
          <w:sz w:val="28"/>
        </w:rPr>
        <w:t xml:space="preserve">      Ескерту. 13-қосымша алып тасталды - Глубокое аудандық мәслихатының 22.02.2013 № </w:t>
      </w:r>
      <w:r>
        <w:rPr>
          <w:rFonts w:ascii="Times New Roman"/>
          <w:b w:val="false"/>
          <w:i w:val="false"/>
          <w:color w:val="ff0000"/>
          <w:sz w:val="28"/>
        </w:rPr>
        <w:t>№ 13/2-V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bookmarkStart w:name="z28" w:id="14"/>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w:t>
      </w:r>
      <w:r>
        <w:br/>
      </w:r>
      <w:r>
        <w:rPr>
          <w:rFonts w:ascii="Times New Roman"/>
          <w:b w:val="false"/>
          <w:i w:val="false"/>
          <w:color w:val="000000"/>
          <w:sz w:val="28"/>
        </w:rPr>
        <w:t>
14 қосымша</w:t>
      </w:r>
    </w:p>
    <w:bookmarkEnd w:id="14"/>
    <w:p>
      <w:pPr>
        <w:spacing w:after="0"/>
        <w:ind w:left="0"/>
        <w:jc w:val="left"/>
      </w:pPr>
      <w:r>
        <w:rPr>
          <w:rFonts w:ascii="Times New Roman"/>
          <w:b/>
          <w:i w:val="false"/>
          <w:color w:val="000000"/>
        </w:rPr>
        <w:t xml:space="preserve"> Мемлекеттік органдардың күрделі шығындары</w:t>
      </w:r>
    </w:p>
    <w:p>
      <w:pPr>
        <w:spacing w:after="0"/>
        <w:ind w:left="0"/>
        <w:jc w:val="both"/>
      </w:pPr>
      <w:r>
        <w:rPr>
          <w:rFonts w:ascii="Times New Roman"/>
          <w:b w:val="false"/>
          <w:i w:val="false"/>
          <w:color w:val="ff0000"/>
          <w:sz w:val="28"/>
        </w:rPr>
        <w:t xml:space="preserve">      Ескерту. 14-қосымша жаңа редакцияда - Глубокое аудандық мәслихатының 12.11.2013 </w:t>
      </w:r>
      <w:r>
        <w:rPr>
          <w:rFonts w:ascii="Times New Roman"/>
          <w:b w:val="false"/>
          <w:i w:val="false"/>
          <w:color w:val="ff0000"/>
          <w:sz w:val="28"/>
        </w:rPr>
        <w:t>№ 20/2-V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7487"/>
        <w:gridCol w:w="2212"/>
        <w:gridCol w:w="2359"/>
      </w:tblGrid>
      <w:tr>
        <w:trPr>
          <w:trHeight w:val="12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123022015 бағдарлама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123022011 бағдарлама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«Алтайский кенті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«Верхнеберезовский кенті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ауылдық округі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кенті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ауылдық округі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ауылдық округі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«Кожохово ауылдық округі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ауылдық округі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ауылдық округі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«Опытное поле ауылдық округі әкімінің аппараты» ММ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3881,2</w:t>
            </w:r>
          </w:p>
        </w:tc>
      </w:tr>
    </w:tbl>
    <w:bookmarkStart w:name="z29" w:id="15"/>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12/2-V шешіміне</w:t>
      </w:r>
      <w:r>
        <w:br/>
      </w:r>
      <w:r>
        <w:rPr>
          <w:rFonts w:ascii="Times New Roman"/>
          <w:b w:val="false"/>
          <w:i w:val="false"/>
          <w:color w:val="000000"/>
          <w:sz w:val="28"/>
        </w:rPr>
        <w:t>
15 қосымша</w:t>
      </w:r>
    </w:p>
    <w:bookmarkEnd w:id="15"/>
    <w:p>
      <w:pPr>
        <w:spacing w:after="0"/>
        <w:ind w:left="0"/>
        <w:jc w:val="left"/>
      </w:pPr>
      <w:r>
        <w:rPr>
          <w:rFonts w:ascii="Times New Roman"/>
          <w:b/>
          <w:i w:val="false"/>
          <w:color w:val="000000"/>
        </w:rPr>
        <w:t xml:space="preserve"> </w:t>
      </w:r>
      <w:r>
        <w:rPr>
          <w:rFonts w:ascii="Times New Roman"/>
          <w:b/>
          <w:i w:val="false"/>
          <w:color w:val="000000"/>
        </w:rPr>
        <w:t>Жұмыспен қамту 2020 Жол картасы</w:t>
      </w:r>
      <w:r>
        <w:rPr>
          <w:rFonts w:ascii="Times New Roman"/>
          <w:b/>
          <w:i w:val="false"/>
          <w:color w:val="000000"/>
        </w:rPr>
        <w:t xml:space="preserve"> бойынша қалалар мен ауылдық елді</w:t>
      </w:r>
      <w:r>
        <w:br/>
      </w:r>
      <w:r>
        <w:rPr>
          <w:rFonts w:ascii="Times New Roman"/>
          <w:b/>
          <w:i w:val="false"/>
          <w:color w:val="000000"/>
        </w:rPr>
        <w:t>
мекендерді дамыту шеңберінде объектілерді жөндеу мен</w:t>
      </w:r>
      <w:r>
        <w:br/>
      </w:r>
      <w:r>
        <w:rPr>
          <w:rFonts w:ascii="Times New Roman"/>
          <w:b/>
          <w:i w:val="false"/>
          <w:color w:val="000000"/>
        </w:rPr>
        <w:t>
абаттандыруға шығындар</w:t>
      </w:r>
    </w:p>
    <w:p>
      <w:pPr>
        <w:spacing w:after="0"/>
        <w:ind w:left="0"/>
        <w:jc w:val="both"/>
      </w:pPr>
      <w:r>
        <w:rPr>
          <w:rFonts w:ascii="Times New Roman"/>
          <w:b w:val="false"/>
          <w:i w:val="false"/>
          <w:color w:val="ff0000"/>
          <w:sz w:val="28"/>
        </w:rPr>
        <w:t xml:space="preserve">      Ескерту. 15-қосымша жаңа редакцияда - Глубокое аудандық мәслихатының 12.11.2013 </w:t>
      </w:r>
      <w:r>
        <w:rPr>
          <w:rFonts w:ascii="Times New Roman"/>
          <w:b w:val="false"/>
          <w:i w:val="false"/>
          <w:color w:val="ff0000"/>
          <w:sz w:val="28"/>
        </w:rPr>
        <w:t>№ 20/2-V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9673"/>
        <w:gridCol w:w="2393"/>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округтердің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123027015</w:t>
            </w:r>
            <w:r>
              <w:br/>
            </w:r>
            <w:r>
              <w:rPr>
                <w:rFonts w:ascii="Times New Roman"/>
                <w:b w:val="false"/>
                <w:i w:val="false"/>
                <w:color w:val="000000"/>
                <w:sz w:val="20"/>
              </w:rPr>
              <w:t>
бағдарлама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