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425dc" w14:textId="d7425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2011 жылғы 22 желтоқсандағы № 35/262-ІV шешімге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2012 жылғы 12 шілдедегі N 4/45-V шешімі. Шығыс Қазақстан облысы Әділет департаментінде 2012 жылғы 18 шілдеде N 2599 болып тіркелді. Шешімнің қабылдау мерзімінің өтуіне байланысты қолдану тоқтатылды (Жарма аудандық мәслихатының 2012 жылғы 26 желтоқсандағы N 195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(Жарма аудандық мәслихатының 2012.12.26 N 195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«2012-2014 жылдарға арналған облыстық бюджет туралы» 2011 жылғы 8 желтоқсандағы № 34/397-IV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 енгізу туралы» Шығыс Қазақстан облыстық мәслихатының 2012 жылғы 3 шілдедегі № 4/49-V (нормативтік құқықтық актілерді мемлекеттік тіркеу Тізілімінде 2012 жылдың 9 шілдеде № 2577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туралы» Жарма ауданы мәслихатының 2011 жылғы 22 желтоқсандағы № 35/262–IV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2011 жылғы 29 желтоқсанда № 5-10-124 болып тіркелген, «Қалба тынысы» газетінің 2012 жылғы 18 қаңтардағы № 5, 20 қаңтардағы № 6, 25 қаңтардағы № 7 сандарында жарияланды) келесідей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«1) кірістер – 6 078 023,0 мың теңге, соның ішінде:</w:t>
      </w:r>
      <w:r>
        <w:br/>
      </w:r>
      <w:r>
        <w:rPr>
          <w:rFonts w:ascii="Times New Roman"/>
          <w:b w:val="false"/>
          <w:i w:val="false"/>
          <w:color w:val="000000"/>
          <w:sz w:val="28"/>
        </w:rPr>
        <w:t>
      салықтық түсімдер бойынша – 1 063 333,0 мың теңге;</w:t>
      </w:r>
      <w:r>
        <w:br/>
      </w:r>
      <w:r>
        <w:rPr>
          <w:rFonts w:ascii="Times New Roman"/>
          <w:b w:val="false"/>
          <w:i w:val="false"/>
          <w:color w:val="000000"/>
          <w:sz w:val="28"/>
        </w:rPr>
        <w:t>
      салықтан тыс түсімдер бойынша – 1 604,0 мың теңге;</w:t>
      </w:r>
      <w:r>
        <w:br/>
      </w:r>
      <w:r>
        <w:rPr>
          <w:rFonts w:ascii="Times New Roman"/>
          <w:b w:val="false"/>
          <w:i w:val="false"/>
          <w:color w:val="000000"/>
          <w:sz w:val="28"/>
        </w:rPr>
        <w:t>
      негізгі капиталды сатудан түскен түсімдер бойынша – 4 500,0 мың теңге;</w:t>
      </w:r>
      <w:r>
        <w:br/>
      </w:r>
      <w:r>
        <w:rPr>
          <w:rFonts w:ascii="Times New Roman"/>
          <w:b w:val="false"/>
          <w:i w:val="false"/>
          <w:color w:val="000000"/>
          <w:sz w:val="28"/>
        </w:rPr>
        <w:t>
      трансферттердің түсімдері бойынша – 5 008 586,0 мың теңге;</w:t>
      </w:r>
      <w:r>
        <w:br/>
      </w:r>
      <w:r>
        <w:rPr>
          <w:rFonts w:ascii="Times New Roman"/>
          <w:b w:val="false"/>
          <w:i w:val="false"/>
          <w:color w:val="000000"/>
          <w:sz w:val="28"/>
        </w:rPr>
        <w:t>
      2) шығындар – 6 155 831,1 мың тенге;</w:t>
      </w:r>
      <w:r>
        <w:br/>
      </w:r>
      <w:r>
        <w:rPr>
          <w:rFonts w:ascii="Times New Roman"/>
          <w:b w:val="false"/>
          <w:i w:val="false"/>
          <w:color w:val="000000"/>
          <w:sz w:val="28"/>
        </w:rPr>
        <w:t>
      3) таза бюджеттік несиелеу – 52 331,0 мың теңге, соның ішінде:</w:t>
      </w:r>
      <w:r>
        <w:br/>
      </w:r>
      <w:r>
        <w:rPr>
          <w:rFonts w:ascii="Times New Roman"/>
          <w:b w:val="false"/>
          <w:i w:val="false"/>
          <w:color w:val="000000"/>
          <w:sz w:val="28"/>
        </w:rPr>
        <w:t>
      бюджеттік несиелер – 55 821,0 мың теңге;</w:t>
      </w:r>
      <w:r>
        <w:br/>
      </w:r>
      <w:r>
        <w:rPr>
          <w:rFonts w:ascii="Times New Roman"/>
          <w:b w:val="false"/>
          <w:i w:val="false"/>
          <w:color w:val="000000"/>
          <w:sz w:val="28"/>
        </w:rPr>
        <w:t>
      бюджеттік несиелерді өтеу – 3 490,0 мың теңге;</w:t>
      </w:r>
      <w:r>
        <w:br/>
      </w:r>
      <w:r>
        <w:rPr>
          <w:rFonts w:ascii="Times New Roman"/>
          <w:b w:val="false"/>
          <w:i w:val="false"/>
          <w:color w:val="000000"/>
          <w:sz w:val="28"/>
        </w:rPr>
        <w:t>
      4) қаржылық активтермен операция бойынша сальдо - 15 000,0 мың теңге, соның ішінде:</w:t>
      </w:r>
      <w:r>
        <w:br/>
      </w:r>
      <w:r>
        <w:rPr>
          <w:rFonts w:ascii="Times New Roman"/>
          <w:b w:val="false"/>
          <w:i w:val="false"/>
          <w:color w:val="000000"/>
          <w:sz w:val="28"/>
        </w:rPr>
        <w:t>
      қаржылық активтерді сатып алу – 15 000,0 мың теңге;</w:t>
      </w:r>
      <w:r>
        <w:br/>
      </w:r>
      <w:r>
        <w:rPr>
          <w:rFonts w:ascii="Times New Roman"/>
          <w:b w:val="false"/>
          <w:i w:val="false"/>
          <w:color w:val="000000"/>
          <w:sz w:val="28"/>
        </w:rPr>
        <w:t>
      5) бюджет (профицит) тапшылығы – -145 139,1 мың теңге;</w:t>
      </w:r>
      <w:r>
        <w:br/>
      </w:r>
      <w:r>
        <w:rPr>
          <w:rFonts w:ascii="Times New Roman"/>
          <w:b w:val="false"/>
          <w:i w:val="false"/>
          <w:color w:val="000000"/>
          <w:sz w:val="28"/>
        </w:rPr>
        <w:t>
      6) бюджет тапшылығын (профицитті пайдалану) қаржыландыру - 145 139,1 мың теңге;</w:t>
      </w:r>
      <w:r>
        <w:br/>
      </w:r>
      <w:r>
        <w:rPr>
          <w:rFonts w:ascii="Times New Roman"/>
          <w:b w:val="false"/>
          <w:i w:val="false"/>
          <w:color w:val="000000"/>
          <w:sz w:val="28"/>
        </w:rPr>
        <w:t>
      қарыздардың түсімі – 55 821,0 мың теңге;</w:t>
      </w:r>
      <w:r>
        <w:br/>
      </w:r>
      <w:r>
        <w:rPr>
          <w:rFonts w:ascii="Times New Roman"/>
          <w:b w:val="false"/>
          <w:i w:val="false"/>
          <w:color w:val="000000"/>
          <w:sz w:val="28"/>
        </w:rPr>
        <w:t>
      қарыздарды өтеу – 3490,0 мың теңге.»;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5 тармақта</w:t>
      </w:r>
      <w:r>
        <w:rPr>
          <w:rFonts w:ascii="Times New Roman"/>
          <w:b w:val="false"/>
          <w:i w:val="false"/>
          <w:color w:val="000000"/>
          <w:sz w:val="28"/>
        </w:rPr>
        <w:t>:</w:t>
      </w:r>
      <w:r>
        <w:br/>
      </w:r>
      <w:r>
        <w:rPr>
          <w:rFonts w:ascii="Times New Roman"/>
          <w:b w:val="false"/>
          <w:i w:val="false"/>
          <w:color w:val="000000"/>
          <w:sz w:val="28"/>
        </w:rPr>
        <w:t>
      бесінші абзац келесі редакцияда жазылсын:</w:t>
      </w:r>
      <w:r>
        <w:br/>
      </w:r>
      <w:r>
        <w:rPr>
          <w:rFonts w:ascii="Times New Roman"/>
          <w:b w:val="false"/>
          <w:i w:val="false"/>
          <w:color w:val="000000"/>
          <w:sz w:val="28"/>
        </w:rPr>
        <w:t>
      «99 427,0 мың теңге –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5-2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«5-2. Аудандық бюджетте тұрғын үй-коммуналдық шаруашылығы, жолаушылар көлігі және автомобиль жолдары бөліміне Жұмыспен қамту 2020 бағдарламасы шеңберінде </w:t>
      </w:r>
      <w:r>
        <w:rPr>
          <w:rFonts w:ascii="Times New Roman"/>
          <w:b w:val="false"/>
          <w:i w:val="false"/>
          <w:color w:val="000000"/>
          <w:sz w:val="28"/>
        </w:rPr>
        <w:t>ауылдық елді мекендерді дамытуға</w:t>
      </w:r>
      <w:r>
        <w:rPr>
          <w:rFonts w:ascii="Times New Roman"/>
          <w:b w:val="false"/>
          <w:i w:val="false"/>
          <w:color w:val="000000"/>
          <w:sz w:val="28"/>
        </w:rPr>
        <w:t xml:space="preserve"> республикалық бюджет есебінен 58 982,0 мың теңге ағымды нысаналы трансферттер көзделсін.»;</w:t>
      </w:r>
      <w:r>
        <w:br/>
      </w:r>
      <w:r>
        <w:rPr>
          <w:rFonts w:ascii="Times New Roman"/>
          <w:b w:val="false"/>
          <w:i w:val="false"/>
          <w:color w:val="000000"/>
          <w:sz w:val="28"/>
        </w:rPr>
        <w:t>
</w:t>
      </w:r>
      <w:r>
        <w:rPr>
          <w:rFonts w:ascii="Times New Roman"/>
          <w:b w:val="false"/>
          <w:i w:val="false"/>
          <w:color w:val="000000"/>
          <w:sz w:val="28"/>
        </w:rPr>
        <w:t>
      4) келесі мазмұндағы </w:t>
      </w:r>
      <w:r>
        <w:rPr>
          <w:rFonts w:ascii="Times New Roman"/>
          <w:b w:val="false"/>
          <w:i w:val="false"/>
          <w:color w:val="000000"/>
          <w:sz w:val="28"/>
        </w:rPr>
        <w:t>5-3 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«5-3. Аудандық бюджетте Суықбұлақ орта мектебінің жылумеханикалық жабдықтарын, жылу трассасын және жылыту жүйесін күрделі жөндеуге - 19 464,0 мың теңге қарастырылсын.»;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10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«10. </w:t>
      </w:r>
      <w:r>
        <w:rPr>
          <w:rFonts w:ascii="Times New Roman"/>
          <w:b w:val="false"/>
          <w:i w:val="false"/>
          <w:color w:val="000000"/>
          <w:sz w:val="28"/>
        </w:rPr>
        <w:t>6 қосымшаға</w:t>
      </w:r>
      <w:r>
        <w:rPr>
          <w:rFonts w:ascii="Times New Roman"/>
          <w:b w:val="false"/>
          <w:i w:val="false"/>
          <w:color w:val="000000"/>
          <w:sz w:val="28"/>
        </w:rPr>
        <w:t xml:space="preserve"> сәйкес мұқтаж азаматтардың жекелеген санаттарына әлеуметтік көмек көрсетуге 63 171,0 мың теңге қарастырылсын.»;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8 қосымшалар</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2012 жылдың 1 қаңтарынан бастап қолданысқа енгізіледі.</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төрағасы                            Қ. Нұртазин</w:t>
      </w:r>
    </w:p>
    <w:p>
      <w:pPr>
        <w:spacing w:after="0"/>
        <w:ind w:left="0"/>
        <w:jc w:val="both"/>
      </w:pPr>
      <w:r>
        <w:rPr>
          <w:rFonts w:ascii="Times New Roman"/>
          <w:b w:val="false"/>
          <w:i/>
          <w:color w:val="000000"/>
          <w:sz w:val="28"/>
        </w:rPr>
        <w:t>      Жарма аудандық</w:t>
      </w:r>
      <w:r>
        <w:br/>
      </w:r>
      <w:r>
        <w:rPr>
          <w:rFonts w:ascii="Times New Roman"/>
          <w:b w:val="false"/>
          <w:i w:val="false"/>
          <w:color w:val="000000"/>
          <w:sz w:val="28"/>
        </w:rPr>
        <w:t>
</w:t>
      </w:r>
      <w:r>
        <w:rPr>
          <w:rFonts w:ascii="Times New Roman"/>
          <w:b w:val="false"/>
          <w:i/>
          <w:color w:val="000000"/>
          <w:sz w:val="28"/>
        </w:rPr>
        <w:t>      мәслихатының хатшысы                       Н. Есполов</w:t>
      </w:r>
    </w:p>
    <w:bookmarkStart w:name="z10" w:id="1"/>
    <w:p>
      <w:pPr>
        <w:spacing w:after="0"/>
        <w:ind w:left="0"/>
        <w:jc w:val="both"/>
      </w:pPr>
      <w:r>
        <w:rPr>
          <w:rFonts w:ascii="Times New Roman"/>
          <w:b w:val="false"/>
          <w:i w:val="false"/>
          <w:color w:val="000000"/>
          <w:sz w:val="28"/>
        </w:rPr>
        <w:t>
Жарма аудандық мәслихатының</w:t>
      </w:r>
      <w:r>
        <w:br/>
      </w:r>
      <w:r>
        <w:rPr>
          <w:rFonts w:ascii="Times New Roman"/>
          <w:b w:val="false"/>
          <w:i w:val="false"/>
          <w:color w:val="000000"/>
          <w:sz w:val="28"/>
        </w:rPr>
        <w:t>
2012 жылғы 12 шілдедегі</w:t>
      </w:r>
      <w:r>
        <w:br/>
      </w:r>
      <w:r>
        <w:rPr>
          <w:rFonts w:ascii="Times New Roman"/>
          <w:b w:val="false"/>
          <w:i w:val="false"/>
          <w:color w:val="000000"/>
          <w:sz w:val="28"/>
        </w:rPr>
        <w:t>
№ 4/45-V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Жарма аудандық мәслихатының</w:t>
      </w:r>
      <w:r>
        <w:br/>
      </w:r>
      <w:r>
        <w:rPr>
          <w:rFonts w:ascii="Times New Roman"/>
          <w:b w:val="false"/>
          <w:i w:val="false"/>
          <w:color w:val="000000"/>
          <w:sz w:val="28"/>
        </w:rPr>
        <w:t>
2011 жылғы 22 желтоқсандағы</w:t>
      </w:r>
      <w:r>
        <w:br/>
      </w:r>
      <w:r>
        <w:rPr>
          <w:rFonts w:ascii="Times New Roman"/>
          <w:b w:val="false"/>
          <w:i w:val="false"/>
          <w:color w:val="000000"/>
          <w:sz w:val="28"/>
        </w:rPr>
        <w:t>
№ 35/262-IV шешіміне</w:t>
      </w:r>
      <w:r>
        <w:br/>
      </w:r>
      <w:r>
        <w:rPr>
          <w:rFonts w:ascii="Times New Roman"/>
          <w:b w:val="false"/>
          <w:i w:val="false"/>
          <w:color w:val="000000"/>
          <w:sz w:val="28"/>
        </w:rPr>
        <w:t>
1 қосымша</w:t>
      </w:r>
    </w:p>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826"/>
        <w:gridCol w:w="747"/>
        <w:gridCol w:w="767"/>
        <w:gridCol w:w="7618"/>
        <w:gridCol w:w="2097"/>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3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6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6078023</w:t>
            </w:r>
          </w:p>
        </w:tc>
      </w:tr>
      <w:tr>
        <w:trPr>
          <w:trHeight w:val="31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1063333</w:t>
            </w:r>
          </w:p>
        </w:tc>
      </w:tr>
      <w:tr>
        <w:trPr>
          <w:trHeight w:val="31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462204</w:t>
            </w:r>
          </w:p>
        </w:tc>
      </w:tr>
      <w:tr>
        <w:trPr>
          <w:trHeight w:val="34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462204</w:t>
            </w:r>
          </w:p>
        </w:tc>
      </w:tr>
      <w:tr>
        <w:trPr>
          <w:trHeight w:val="66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396804</w:t>
            </w:r>
          </w:p>
        </w:tc>
      </w:tr>
      <w:tr>
        <w:trPr>
          <w:trHeight w:val="6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102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99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41000</w:t>
            </w:r>
          </w:p>
        </w:tc>
      </w:tr>
      <w:tr>
        <w:trPr>
          <w:trHeight w:val="3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365050</w:t>
            </w:r>
          </w:p>
        </w:tc>
      </w:tr>
      <w:tr>
        <w:trPr>
          <w:trHeight w:val="31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365050</w:t>
            </w:r>
          </w:p>
        </w:tc>
      </w:tr>
      <w:tr>
        <w:trPr>
          <w:trHeight w:val="3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365050</w:t>
            </w:r>
          </w:p>
        </w:tc>
      </w:tr>
      <w:tr>
        <w:trPr>
          <w:trHeight w:val="31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194962</w:t>
            </w:r>
          </w:p>
        </w:tc>
      </w:tr>
      <w:tr>
        <w:trPr>
          <w:trHeight w:val="36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127358</w:t>
            </w:r>
          </w:p>
        </w:tc>
      </w:tr>
      <w:tr>
        <w:trPr>
          <w:trHeight w:val="70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125000</w:t>
            </w:r>
          </w:p>
        </w:tc>
      </w:tr>
      <w:tr>
        <w:trPr>
          <w:trHeight w:val="48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w:t>
            </w:r>
          </w:p>
        </w:tc>
      </w:tr>
      <w:tr>
        <w:trPr>
          <w:trHeight w:val="31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22829</w:t>
            </w:r>
          </w:p>
        </w:tc>
      </w:tr>
      <w:tr>
        <w:trPr>
          <w:trHeight w:val="69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3129</w:t>
            </w:r>
          </w:p>
        </w:tc>
      </w:tr>
      <w:tr>
        <w:trPr>
          <w:trHeight w:val="106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103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15300</w:t>
            </w:r>
          </w:p>
        </w:tc>
      </w:tr>
      <w:tr>
        <w:trPr>
          <w:trHeight w:val="36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40600</w:t>
            </w:r>
          </w:p>
        </w:tc>
      </w:tr>
      <w:tr>
        <w:trPr>
          <w:trHeight w:val="70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70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35800</w:t>
            </w:r>
          </w:p>
        </w:tc>
      </w:tr>
      <w:tr>
        <w:trPr>
          <w:trHeight w:val="3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4175</w:t>
            </w:r>
          </w:p>
        </w:tc>
      </w:tr>
      <w:tr>
        <w:trPr>
          <w:trHeight w:val="3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4175</w:t>
            </w:r>
          </w:p>
        </w:tc>
      </w:tr>
      <w:tr>
        <w:trPr>
          <w:trHeight w:val="76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37707</w:t>
            </w:r>
          </w:p>
        </w:tc>
      </w:tr>
      <w:tr>
        <w:trPr>
          <w:trHeight w:val="34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w:t>
            </w:r>
          </w:p>
        </w:tc>
      </w:tr>
      <w:tr>
        <w:trPr>
          <w:trHeight w:val="129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өткізетін,сондай-ақ өзінің өндірістік мұқтаждарына пайдаланатын бензин (авиациялықты қоспағанда)</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103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r>
      <w:tr>
        <w:trPr>
          <w:trHeight w:val="66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3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66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5017</w:t>
            </w:r>
          </w:p>
        </w:tc>
      </w:tr>
      <w:tr>
        <w:trPr>
          <w:trHeight w:val="70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r>
      <w:tr>
        <w:trPr>
          <w:trHeight w:val="73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лицензиялық алым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r>
      <w:tr>
        <w:trPr>
          <w:trHeight w:val="103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105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r>
      <w:tr>
        <w:trPr>
          <w:trHeight w:val="66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99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14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6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1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159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r>
      <w:tr>
        <w:trPr>
          <w:trHeight w:val="3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r>
      <w:tr>
        <w:trPr>
          <w:trHeight w:val="45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0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189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66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6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құқығына рұқсат бергені үшін алынатын мемлекеттік баж</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6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7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70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Тракторшы-машинисттің куәлігі берілгені үшін алынатын мемлекеттік баж</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1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w:t>
            </w:r>
          </w:p>
        </w:tc>
      </w:tr>
      <w:tr>
        <w:trPr>
          <w:trHeight w:val="3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w:t>
            </w:r>
          </w:p>
        </w:tc>
      </w:tr>
      <w:tr>
        <w:trPr>
          <w:trHeight w:val="72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72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66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6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69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4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6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9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9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5008586</w:t>
            </w:r>
          </w:p>
        </w:tc>
      </w:tr>
      <w:tr>
        <w:trPr>
          <w:trHeight w:val="73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5008586</w:t>
            </w:r>
          </w:p>
        </w:tc>
      </w:tr>
      <w:tr>
        <w:trPr>
          <w:trHeight w:val="34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5008586</w:t>
            </w:r>
          </w:p>
        </w:tc>
      </w:tr>
      <w:tr>
        <w:trPr>
          <w:trHeight w:val="34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459147</w:t>
            </w:r>
          </w:p>
        </w:tc>
      </w:tr>
      <w:tr>
        <w:trPr>
          <w:trHeight w:val="31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1997343</w:t>
            </w:r>
          </w:p>
        </w:tc>
      </w:tr>
      <w:tr>
        <w:trPr>
          <w:trHeight w:val="3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2552096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607"/>
        <w:gridCol w:w="825"/>
        <w:gridCol w:w="727"/>
        <w:gridCol w:w="708"/>
        <w:gridCol w:w="6866"/>
        <w:gridCol w:w="2207"/>
      </w:tblGrid>
      <w:tr>
        <w:trPr>
          <w:trHeight w:val="4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40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5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45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6155831,1</w:t>
            </w:r>
          </w:p>
        </w:tc>
      </w:tr>
      <w:tr>
        <w:trPr>
          <w:trHeight w:val="45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403404</w:t>
            </w:r>
          </w:p>
        </w:tc>
      </w:tr>
      <w:tr>
        <w:trPr>
          <w:trHeight w:val="106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368706</w:t>
            </w:r>
          </w:p>
        </w:tc>
      </w:tr>
      <w:tr>
        <w:trPr>
          <w:trHeight w:val="70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14880</w:t>
            </w:r>
          </w:p>
        </w:tc>
      </w:tr>
      <w:tr>
        <w:trPr>
          <w:trHeight w:val="99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14880</w:t>
            </w:r>
          </w:p>
        </w:tc>
      </w:tr>
      <w:tr>
        <w:trPr>
          <w:trHeight w:val="70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95208</w:t>
            </w:r>
          </w:p>
        </w:tc>
      </w:tr>
      <w:tr>
        <w:trPr>
          <w:trHeight w:val="78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86111</w:t>
            </w:r>
          </w:p>
        </w:tc>
      </w:tr>
      <w:tr>
        <w:trPr>
          <w:trHeight w:val="3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7105</w:t>
            </w:r>
          </w:p>
        </w:tc>
      </w:tr>
      <w:tr>
        <w:trPr>
          <w:trHeight w:val="40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r>
      <w:tr>
        <w:trPr>
          <w:trHeight w:val="112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258618</w:t>
            </w:r>
          </w:p>
        </w:tc>
      </w:tr>
      <w:tr>
        <w:trPr>
          <w:trHeight w:val="130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252712</w:t>
            </w:r>
          </w:p>
        </w:tc>
      </w:tr>
      <w:tr>
        <w:trPr>
          <w:trHeight w:val="37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37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17155</w:t>
            </w:r>
          </w:p>
        </w:tc>
      </w:tr>
      <w:tr>
        <w:trPr>
          <w:trHeight w:val="6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17155</w:t>
            </w:r>
          </w:p>
        </w:tc>
      </w:tr>
      <w:tr>
        <w:trPr>
          <w:trHeight w:val="135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15105</w:t>
            </w:r>
          </w:p>
        </w:tc>
      </w:tr>
      <w:tr>
        <w:trPr>
          <w:trHeight w:val="75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11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r>
      <w:tr>
        <w:trPr>
          <w:trHeight w:val="100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7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37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17543</w:t>
            </w:r>
          </w:p>
        </w:tc>
      </w:tr>
      <w:tr>
        <w:trPr>
          <w:trHeight w:val="97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17543</w:t>
            </w:r>
          </w:p>
        </w:tc>
      </w:tr>
      <w:tr>
        <w:trPr>
          <w:trHeight w:val="163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17243</w:t>
            </w:r>
          </w:p>
        </w:tc>
      </w:tr>
      <w:tr>
        <w:trPr>
          <w:trHeight w:val="3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14328</w:t>
            </w:r>
          </w:p>
        </w:tc>
      </w:tr>
      <w:tr>
        <w:trPr>
          <w:trHeight w:val="3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7525</w:t>
            </w:r>
          </w:p>
        </w:tc>
      </w:tr>
      <w:tr>
        <w:trPr>
          <w:trHeight w:val="73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7525</w:t>
            </w:r>
          </w:p>
        </w:tc>
      </w:tr>
      <w:tr>
        <w:trPr>
          <w:trHeight w:val="73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7525</w:t>
            </w:r>
          </w:p>
        </w:tc>
      </w:tr>
      <w:tr>
        <w:trPr>
          <w:trHeight w:val="70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6803</w:t>
            </w:r>
          </w:p>
        </w:tc>
      </w:tr>
      <w:tr>
        <w:trPr>
          <w:trHeight w:val="67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6803</w:t>
            </w:r>
          </w:p>
        </w:tc>
      </w:tr>
      <w:tr>
        <w:trPr>
          <w:trHeight w:val="103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w:t>
            </w:r>
          </w:p>
        </w:tc>
      </w:tr>
      <w:tr>
        <w:trPr>
          <w:trHeight w:val="160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4575</w:t>
            </w:r>
          </w:p>
        </w:tc>
      </w:tr>
      <w:tr>
        <w:trPr>
          <w:trHeight w:val="73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1801517</w:t>
            </w:r>
          </w:p>
        </w:tc>
      </w:tr>
      <w:tr>
        <w:trPr>
          <w:trHeight w:val="3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35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6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1801217</w:t>
            </w:r>
          </w:p>
        </w:tc>
      </w:tr>
      <w:tr>
        <w:trPr>
          <w:trHeight w:val="100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1801217</w:t>
            </w:r>
          </w:p>
        </w:tc>
      </w:tr>
      <w:tr>
        <w:trPr>
          <w:trHeight w:val="72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Шуақ кентінде қазандық салу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1801217</w:t>
            </w:r>
          </w:p>
        </w:tc>
      </w:tr>
      <w:tr>
        <w:trPr>
          <w:trHeight w:val="69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1801217</w:t>
            </w:r>
          </w:p>
        </w:tc>
      </w:tr>
      <w:tr>
        <w:trPr>
          <w:trHeight w:val="3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2397855</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153484</w:t>
            </w:r>
          </w:p>
        </w:tc>
      </w:tr>
      <w:tr>
        <w:trPr>
          <w:trHeight w:val="69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153484</w:t>
            </w:r>
          </w:p>
        </w:tc>
      </w:tr>
      <w:tr>
        <w:trPr>
          <w:trHeight w:val="73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153184</w:t>
            </w:r>
          </w:p>
        </w:tc>
      </w:tr>
      <w:tr>
        <w:trPr>
          <w:trHeight w:val="3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7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2073584</w:t>
            </w:r>
          </w:p>
        </w:tc>
      </w:tr>
      <w:tr>
        <w:trPr>
          <w:trHeight w:val="75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2073584</w:t>
            </w:r>
          </w:p>
        </w:tc>
      </w:tr>
      <w:tr>
        <w:trPr>
          <w:trHeight w:val="37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2008909</w:t>
            </w:r>
          </w:p>
        </w:tc>
      </w:tr>
      <w:tr>
        <w:trPr>
          <w:trHeight w:val="37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47300</w:t>
            </w:r>
          </w:p>
        </w:tc>
      </w:tr>
      <w:tr>
        <w:trPr>
          <w:trHeight w:val="192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r>
      <w:tr>
        <w:trPr>
          <w:trHeight w:val="322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 аналарының қамқорсыз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16933</w:t>
            </w:r>
          </w:p>
        </w:tc>
      </w:tr>
      <w:tr>
        <w:trPr>
          <w:trHeight w:val="49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170787</w:t>
            </w:r>
          </w:p>
        </w:tc>
      </w:tr>
      <w:tr>
        <w:trPr>
          <w:trHeight w:val="70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152487</w:t>
            </w:r>
          </w:p>
        </w:tc>
      </w:tr>
      <w:tr>
        <w:trPr>
          <w:trHeight w:val="9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w:t>
            </w:r>
          </w:p>
        </w:tc>
      </w:tr>
      <w:tr>
        <w:trPr>
          <w:trHeight w:val="102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2491</w:t>
            </w:r>
          </w:p>
        </w:tc>
      </w:tr>
      <w:tr>
        <w:trPr>
          <w:trHeight w:val="130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21547</w:t>
            </w:r>
          </w:p>
        </w:tc>
      </w:tr>
      <w:tr>
        <w:trPr>
          <w:trHeight w:val="9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w:t>
            </w:r>
          </w:p>
        </w:tc>
      </w:tr>
      <w:tr>
        <w:trPr>
          <w:trHeight w:val="196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16262</w:t>
            </w:r>
          </w:p>
        </w:tc>
      </w:tr>
      <w:tr>
        <w:trPr>
          <w:trHeight w:val="133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w:t>
            </w:r>
          </w:p>
        </w:tc>
      </w:tr>
      <w:tr>
        <w:trPr>
          <w:trHeight w:val="99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90453</w:t>
            </w:r>
          </w:p>
        </w:tc>
      </w:tr>
      <w:tr>
        <w:trPr>
          <w:trHeight w:val="99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18300</w:t>
            </w:r>
          </w:p>
        </w:tc>
      </w:tr>
      <w:tr>
        <w:trPr>
          <w:trHeight w:val="6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18300</w:t>
            </w:r>
          </w:p>
        </w:tc>
      </w:tr>
      <w:tr>
        <w:trPr>
          <w:trHeight w:val="37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18300</w:t>
            </w:r>
          </w:p>
        </w:tc>
      </w:tr>
      <w:tr>
        <w:trPr>
          <w:trHeight w:val="67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324411</w:t>
            </w:r>
          </w:p>
        </w:tc>
      </w:tr>
      <w:tr>
        <w:trPr>
          <w:trHeight w:val="42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296361</w:t>
            </w:r>
          </w:p>
        </w:tc>
      </w:tr>
      <w:tr>
        <w:trPr>
          <w:trHeight w:val="109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296361</w:t>
            </w:r>
          </w:p>
        </w:tc>
      </w:tr>
      <w:tr>
        <w:trPr>
          <w:trHeight w:val="3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77282</w:t>
            </w:r>
          </w:p>
        </w:tc>
      </w:tr>
      <w:tr>
        <w:trPr>
          <w:trHeight w:val="37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47253</w:t>
            </w:r>
          </w:p>
        </w:tc>
      </w:tr>
      <w:tr>
        <w:trPr>
          <w:trHeight w:val="69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5503</w:t>
            </w:r>
          </w:p>
        </w:tc>
      </w:tr>
      <w:tr>
        <w:trPr>
          <w:trHeight w:val="97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6359</w:t>
            </w:r>
          </w:p>
        </w:tc>
      </w:tr>
      <w:tr>
        <w:trPr>
          <w:trHeight w:val="14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орындарын және жастар тәжірибесі бағдарламасын кеңейту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w:t>
            </w:r>
          </w:p>
        </w:tc>
      </w:tr>
      <w:tr>
        <w:trPr>
          <w:trHeight w:val="99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қатысушыларға мемлекеттік қолдау шараларын көрсету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12592</w:t>
            </w:r>
          </w:p>
        </w:tc>
      </w:tr>
      <w:tr>
        <w:trPr>
          <w:trHeight w:val="18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13389</w:t>
            </w:r>
          </w:p>
        </w:tc>
      </w:tr>
      <w:tr>
        <w:trPr>
          <w:trHeight w:val="3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17772</w:t>
            </w:r>
          </w:p>
        </w:tc>
      </w:tr>
      <w:tr>
        <w:trPr>
          <w:trHeight w:val="39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17772</w:t>
            </w:r>
          </w:p>
        </w:tc>
      </w:tr>
      <w:tr>
        <w:trPr>
          <w:trHeight w:val="40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45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103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уәкілетті органдардың шешімі бойынша мұқтаж азаматтардың жекелеген топтарына әлеуметтік көмек</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93308</w:t>
            </w:r>
          </w:p>
        </w:tc>
      </w:tr>
      <w:tr>
        <w:trPr>
          <w:trHeight w:val="70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63171</w:t>
            </w:r>
          </w:p>
        </w:tc>
      </w:tr>
      <w:tr>
        <w:trPr>
          <w:trHeight w:val="8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30137</w:t>
            </w:r>
          </w:p>
        </w:tc>
      </w:tr>
      <w:tr>
        <w:trPr>
          <w:trHeight w:val="67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5437</w:t>
            </w:r>
          </w:p>
        </w:tc>
      </w:tr>
      <w:tr>
        <w:trPr>
          <w:trHeight w:val="67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37918</w:t>
            </w:r>
          </w:p>
        </w:tc>
      </w:tr>
      <w:tr>
        <w:trPr>
          <w:trHeight w:val="73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9847</w:t>
            </w:r>
          </w:p>
        </w:tc>
      </w:tr>
      <w:tr>
        <w:trPr>
          <w:trHeight w:val="37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28071</w:t>
            </w:r>
          </w:p>
        </w:tc>
      </w:tr>
      <w:tr>
        <w:trPr>
          <w:trHeight w:val="70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30892</w:t>
            </w:r>
          </w:p>
        </w:tc>
      </w:tr>
      <w:tr>
        <w:trPr>
          <w:trHeight w:val="37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30892</w:t>
            </w:r>
          </w:p>
        </w:tc>
      </w:tr>
      <w:tr>
        <w:trPr>
          <w:trHeight w:val="172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және ымдау тілі мамандарының, жеке көмекшілердің қызметін көрсету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r>
      <w:tr>
        <w:trPr>
          <w:trHeight w:val="67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11115</w:t>
            </w:r>
          </w:p>
        </w:tc>
      </w:tr>
      <w:tr>
        <w:trPr>
          <w:trHeight w:val="72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11115</w:t>
            </w:r>
          </w:p>
        </w:tc>
      </w:tr>
      <w:tr>
        <w:trPr>
          <w:trHeight w:val="105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28050</w:t>
            </w:r>
          </w:p>
        </w:tc>
      </w:tr>
      <w:tr>
        <w:trPr>
          <w:trHeight w:val="8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28050</w:t>
            </w:r>
          </w:p>
        </w:tc>
      </w:tr>
      <w:tr>
        <w:trPr>
          <w:trHeight w:val="160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24510</w:t>
            </w:r>
          </w:p>
        </w:tc>
      </w:tr>
      <w:tr>
        <w:trPr>
          <w:trHeight w:val="105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108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387660</w:t>
            </w:r>
          </w:p>
        </w:tc>
      </w:tr>
      <w:tr>
        <w:trPr>
          <w:trHeight w:val="3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100912</w:t>
            </w:r>
          </w:p>
        </w:tc>
      </w:tr>
      <w:tr>
        <w:trPr>
          <w:trHeight w:val="9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77912</w:t>
            </w:r>
          </w:p>
        </w:tc>
      </w:tr>
      <w:tr>
        <w:trPr>
          <w:trHeight w:val="73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18930</w:t>
            </w:r>
          </w:p>
        </w:tc>
      </w:tr>
      <w:tr>
        <w:trPr>
          <w:trHeight w:val="40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18930</w:t>
            </w:r>
          </w:p>
        </w:tc>
      </w:tr>
      <w:tr>
        <w:trPr>
          <w:trHeight w:val="109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нысандарды жөндеу және абаттандыру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58982</w:t>
            </w:r>
          </w:p>
        </w:tc>
      </w:tr>
      <w:tr>
        <w:trPr>
          <w:trHeight w:val="75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58982</w:t>
            </w:r>
          </w:p>
        </w:tc>
      </w:tr>
      <w:tr>
        <w:trPr>
          <w:trHeight w:val="97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160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бағдарламасының екінші бағытының шеңберінде жетіспейтін инженерлік коммуникациялық инфрақұрылымды орналастыруға және дамытуға</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76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39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139606</w:t>
            </w:r>
          </w:p>
        </w:tc>
      </w:tr>
      <w:tr>
        <w:trPr>
          <w:trHeight w:val="9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32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61000</w:t>
            </w:r>
          </w:p>
        </w:tc>
      </w:tr>
      <w:tr>
        <w:trPr>
          <w:trHeight w:val="6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61000</w:t>
            </w:r>
          </w:p>
        </w:tc>
      </w:tr>
      <w:tr>
        <w:trPr>
          <w:trHeight w:val="73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78306</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78306</w:t>
            </w:r>
          </w:p>
        </w:tc>
      </w:tr>
      <w:tr>
        <w:trPr>
          <w:trHeight w:val="3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78306</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147142</w:t>
            </w:r>
          </w:p>
        </w:tc>
      </w:tr>
      <w:tr>
        <w:trPr>
          <w:trHeight w:val="103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14422</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10992</w:t>
            </w:r>
          </w:p>
        </w:tc>
      </w:tr>
      <w:tr>
        <w:trPr>
          <w:trHeight w:val="3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p>
        </w:tc>
      </w:tr>
      <w:tr>
        <w:trPr>
          <w:trHeight w:val="6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133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132720</w:t>
            </w:r>
          </w:p>
        </w:tc>
      </w:tr>
      <w:tr>
        <w:trPr>
          <w:trHeight w:val="3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33840</w:t>
            </w:r>
          </w:p>
        </w:tc>
      </w:tr>
      <w:tr>
        <w:trPr>
          <w:trHeight w:val="6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6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ұстау және туысы жоқтарды жерлеу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91280</w:t>
            </w:r>
          </w:p>
        </w:tc>
      </w:tr>
      <w:tr>
        <w:trPr>
          <w:trHeight w:val="70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422172</w:t>
            </w:r>
          </w:p>
        </w:tc>
      </w:tr>
      <w:tr>
        <w:trPr>
          <w:trHeight w:val="3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280817</w:t>
            </w:r>
          </w:p>
        </w:tc>
      </w:tr>
      <w:tr>
        <w:trPr>
          <w:trHeight w:val="102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107691</w:t>
            </w:r>
          </w:p>
        </w:tc>
      </w:tr>
      <w:tr>
        <w:trPr>
          <w:trHeight w:val="3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107691</w:t>
            </w:r>
          </w:p>
        </w:tc>
      </w:tr>
      <w:tr>
        <w:trPr>
          <w:trHeight w:val="99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173126</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173126</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173126</w:t>
            </w:r>
          </w:p>
        </w:tc>
      </w:tr>
      <w:tr>
        <w:trPr>
          <w:trHeight w:val="3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25866</w:t>
            </w:r>
          </w:p>
        </w:tc>
      </w:tr>
      <w:tr>
        <w:trPr>
          <w:trHeight w:val="100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16264</w:t>
            </w:r>
          </w:p>
        </w:tc>
      </w:tr>
      <w:tr>
        <w:trPr>
          <w:trHeight w:val="6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67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өткiзу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w:t>
            </w:r>
          </w:p>
        </w:tc>
      </w:tr>
      <w:tr>
        <w:trPr>
          <w:trHeight w:val="159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11937</w:t>
            </w:r>
          </w:p>
        </w:tc>
      </w:tr>
      <w:tr>
        <w:trPr>
          <w:trHeight w:val="100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9602</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9602</w:t>
            </w:r>
          </w:p>
        </w:tc>
      </w:tr>
      <w:tr>
        <w:trPr>
          <w:trHeight w:val="3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9602</w:t>
            </w:r>
          </w:p>
        </w:tc>
      </w:tr>
      <w:tr>
        <w:trPr>
          <w:trHeight w:val="3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47124</w:t>
            </w:r>
          </w:p>
        </w:tc>
      </w:tr>
      <w:tr>
        <w:trPr>
          <w:trHeight w:val="9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35428</w:t>
            </w:r>
          </w:p>
        </w:tc>
      </w:tr>
      <w:tr>
        <w:trPr>
          <w:trHeight w:val="6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34345</w:t>
            </w:r>
          </w:p>
        </w:tc>
      </w:tr>
      <w:tr>
        <w:trPr>
          <w:trHeight w:val="6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w:t>
            </w:r>
          </w:p>
        </w:tc>
      </w:tr>
      <w:tr>
        <w:trPr>
          <w:trHeight w:val="70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11696</w:t>
            </w:r>
          </w:p>
        </w:tc>
      </w:tr>
      <w:tr>
        <w:trPr>
          <w:trHeight w:val="9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9846</w:t>
            </w:r>
          </w:p>
        </w:tc>
      </w:tr>
      <w:tr>
        <w:trPr>
          <w:trHeight w:val="9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9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68365</w:t>
            </w:r>
          </w:p>
        </w:tc>
      </w:tr>
      <w:tr>
        <w:trPr>
          <w:trHeight w:val="97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20257</w:t>
            </w:r>
          </w:p>
        </w:tc>
      </w:tr>
      <w:tr>
        <w:trPr>
          <w:trHeight w:val="99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8579</w:t>
            </w:r>
          </w:p>
        </w:tc>
      </w:tr>
      <w:tr>
        <w:trPr>
          <w:trHeight w:val="9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11678</w:t>
            </w:r>
          </w:p>
        </w:tc>
      </w:tr>
      <w:tr>
        <w:trPr>
          <w:trHeight w:val="70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40987</w:t>
            </w:r>
          </w:p>
        </w:tc>
      </w:tr>
      <w:tr>
        <w:trPr>
          <w:trHeight w:val="159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24720</w:t>
            </w:r>
          </w:p>
        </w:tc>
      </w:tr>
      <w:tr>
        <w:trPr>
          <w:trHeight w:val="6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15617</w:t>
            </w:r>
          </w:p>
        </w:tc>
      </w:tr>
      <w:tr>
        <w:trPr>
          <w:trHeight w:val="3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9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9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7121</w:t>
            </w:r>
          </w:p>
        </w:tc>
      </w:tr>
      <w:tr>
        <w:trPr>
          <w:trHeight w:val="9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6986</w:t>
            </w:r>
          </w:p>
        </w:tc>
      </w:tr>
      <w:tr>
        <w:trPr>
          <w:trHeight w:val="37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135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103827</w:t>
            </w:r>
          </w:p>
        </w:tc>
      </w:tr>
      <w:tr>
        <w:trPr>
          <w:trHeight w:val="3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24090</w:t>
            </w:r>
          </w:p>
        </w:tc>
      </w:tr>
      <w:tr>
        <w:trPr>
          <w:trHeight w:val="100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7990</w:t>
            </w:r>
          </w:p>
        </w:tc>
      </w:tr>
      <w:tr>
        <w:trPr>
          <w:trHeight w:val="67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7990</w:t>
            </w:r>
          </w:p>
        </w:tc>
      </w:tr>
      <w:tr>
        <w:trPr>
          <w:trHeight w:val="6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7990</w:t>
            </w:r>
          </w:p>
        </w:tc>
      </w:tr>
      <w:tr>
        <w:trPr>
          <w:trHeight w:val="99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39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объектілерін дамыту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100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6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10404</w:t>
            </w:r>
          </w:p>
        </w:tc>
      </w:tr>
      <w:tr>
        <w:trPr>
          <w:trHeight w:val="70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10404</w:t>
            </w:r>
          </w:p>
        </w:tc>
      </w:tr>
      <w:tr>
        <w:trPr>
          <w:trHeight w:val="129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10404</w:t>
            </w:r>
          </w:p>
        </w:tc>
      </w:tr>
      <w:tr>
        <w:trPr>
          <w:trHeight w:val="12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69333</w:t>
            </w:r>
          </w:p>
        </w:tc>
      </w:tr>
      <w:tr>
        <w:trPr>
          <w:trHeight w:val="100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69333</w:t>
            </w:r>
          </w:p>
        </w:tc>
      </w:tr>
      <w:tr>
        <w:trPr>
          <w:trHeight w:val="37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69333</w:t>
            </w:r>
          </w:p>
        </w:tc>
      </w:tr>
      <w:tr>
        <w:trPr>
          <w:trHeight w:val="6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27238</w:t>
            </w:r>
          </w:p>
        </w:tc>
      </w:tr>
      <w:tr>
        <w:trPr>
          <w:trHeight w:val="3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27238</w:t>
            </w:r>
          </w:p>
        </w:tc>
      </w:tr>
      <w:tr>
        <w:trPr>
          <w:trHeight w:val="99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27238</w:t>
            </w:r>
          </w:p>
        </w:tc>
      </w:tr>
      <w:tr>
        <w:trPr>
          <w:trHeight w:val="253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9238</w:t>
            </w:r>
          </w:p>
        </w:tc>
      </w:tr>
      <w:tr>
        <w:trPr>
          <w:trHeight w:val="168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өзгеде ауылдық елді мекендердің бас жоспарларын әзірлеу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172935,9</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172185,9</w:t>
            </w:r>
          </w:p>
        </w:tc>
      </w:tr>
      <w:tr>
        <w:trPr>
          <w:trHeight w:val="135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172185,9</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172185,9</w:t>
            </w:r>
          </w:p>
        </w:tc>
      </w:tr>
      <w:tr>
        <w:trPr>
          <w:trHeight w:val="3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172185,9</w:t>
            </w:r>
          </w:p>
        </w:tc>
      </w:tr>
      <w:tr>
        <w:trPr>
          <w:trHeight w:val="6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132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97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87512,5</w:t>
            </w:r>
          </w:p>
        </w:tc>
      </w:tr>
      <w:tr>
        <w:trPr>
          <w:trHeight w:val="6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99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40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80012,5</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16011,4</w:t>
            </w:r>
          </w:p>
        </w:tc>
      </w:tr>
      <w:tr>
        <w:trPr>
          <w:trHeight w:val="6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16011,4</w:t>
            </w:r>
          </w:p>
        </w:tc>
      </w:tr>
      <w:tr>
        <w:trPr>
          <w:trHeight w:val="196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13767,4</w:t>
            </w:r>
          </w:p>
        </w:tc>
      </w:tr>
      <w:tr>
        <w:trPr>
          <w:trHeight w:val="132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w:t>
            </w:r>
          </w:p>
        </w:tc>
      </w:tr>
      <w:tr>
        <w:trPr>
          <w:trHeight w:val="130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45970,1</w:t>
            </w:r>
          </w:p>
        </w:tc>
      </w:tr>
      <w:tr>
        <w:trPr>
          <w:trHeight w:val="130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40980,1</w:t>
            </w:r>
          </w:p>
        </w:tc>
      </w:tr>
      <w:tr>
        <w:trPr>
          <w:trHeight w:val="40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65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4840</w:t>
            </w:r>
          </w:p>
        </w:tc>
      </w:tr>
      <w:tr>
        <w:trPr>
          <w:trHeight w:val="100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18031</w:t>
            </w:r>
          </w:p>
        </w:tc>
      </w:tr>
      <w:tr>
        <w:trPr>
          <w:trHeight w:val="127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18031</w:t>
            </w:r>
          </w:p>
        </w:tc>
      </w:tr>
      <w:tr>
        <w:trPr>
          <w:trHeight w:val="3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32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төлемдерді төлеу бойынша борышына қызмет көрсету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12966,7</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12966,7</w:t>
            </w:r>
          </w:p>
        </w:tc>
      </w:tr>
      <w:tr>
        <w:trPr>
          <w:trHeight w:val="75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12966,7</w:t>
            </w:r>
          </w:p>
        </w:tc>
      </w:tr>
      <w:tr>
        <w:trPr>
          <w:trHeight w:val="73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10356,7</w:t>
            </w:r>
          </w:p>
        </w:tc>
      </w:tr>
      <w:tr>
        <w:trPr>
          <w:trHeight w:val="162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w:t>
            </w:r>
          </w:p>
        </w:tc>
      </w:tr>
      <w:tr>
        <w:trPr>
          <w:trHeight w:val="37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52331</w:t>
            </w:r>
          </w:p>
        </w:tc>
      </w:tr>
      <w:tr>
        <w:trPr>
          <w:trHeight w:val="3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55821</w:t>
            </w:r>
          </w:p>
        </w:tc>
      </w:tr>
      <w:tr>
        <w:trPr>
          <w:trHeight w:val="132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59311</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55821</w:t>
            </w:r>
          </w:p>
        </w:tc>
      </w:tr>
      <w:tr>
        <w:trPr>
          <w:trHeight w:val="99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55821</w:t>
            </w:r>
          </w:p>
        </w:tc>
      </w:tr>
      <w:tr>
        <w:trPr>
          <w:trHeight w:val="70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55821</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w:t>
            </w:r>
          </w:p>
        </w:tc>
      </w:tr>
      <w:tr>
        <w:trPr>
          <w:trHeight w:val="3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w:t>
            </w:r>
          </w:p>
        </w:tc>
      </w:tr>
      <w:tr>
        <w:trPr>
          <w:trHeight w:val="6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w:t>
            </w:r>
          </w:p>
        </w:tc>
      </w:tr>
      <w:tr>
        <w:trPr>
          <w:trHeight w:val="6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w:t>
            </w:r>
          </w:p>
        </w:tc>
      </w:tr>
      <w:tr>
        <w:trPr>
          <w:trHeight w:val="6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6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6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(профицит) тапшылығы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-145139,1</w:t>
            </w:r>
          </w:p>
        </w:tc>
      </w:tr>
      <w:tr>
        <w:trPr>
          <w:trHeight w:val="6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(профицитті пайдалану) қаржыландыру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145139,1</w:t>
            </w:r>
          </w:p>
        </w:tc>
      </w:tr>
      <w:tr>
        <w:trPr>
          <w:trHeight w:val="28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55821</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55821</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55821</w:t>
            </w:r>
          </w:p>
        </w:tc>
      </w:tr>
      <w:tr>
        <w:trPr>
          <w:trHeight w:val="103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55821</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w:t>
            </w:r>
          </w:p>
        </w:tc>
      </w:tr>
      <w:tr>
        <w:trPr>
          <w:trHeight w:val="6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w:t>
            </w:r>
          </w:p>
        </w:tc>
      </w:tr>
      <w:tr>
        <w:trPr>
          <w:trHeight w:val="6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w:t>
            </w:r>
          </w:p>
        </w:tc>
      </w:tr>
    </w:tbl>
    <w:p>
      <w:pPr>
        <w:spacing w:after="0"/>
        <w:ind w:left="0"/>
        <w:jc w:val="both"/>
      </w:pPr>
      <w:r>
        <w:rPr>
          <w:rFonts w:ascii="Times New Roman"/>
          <w:b w:val="false"/>
          <w:i/>
          <w:color w:val="000000"/>
          <w:sz w:val="28"/>
        </w:rPr>
        <w:t>      Жарма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                          Н. Сейтказина</w:t>
      </w:r>
    </w:p>
    <w:bookmarkStart w:name="z11" w:id="2"/>
    <w:p>
      <w:pPr>
        <w:spacing w:after="0"/>
        <w:ind w:left="0"/>
        <w:jc w:val="both"/>
      </w:pPr>
      <w:r>
        <w:rPr>
          <w:rFonts w:ascii="Times New Roman"/>
          <w:b w:val="false"/>
          <w:i w:val="false"/>
          <w:color w:val="000000"/>
          <w:sz w:val="28"/>
        </w:rPr>
        <w:t>
Жарма аудандық мәслихатының</w:t>
      </w:r>
      <w:r>
        <w:br/>
      </w:r>
      <w:r>
        <w:rPr>
          <w:rFonts w:ascii="Times New Roman"/>
          <w:b w:val="false"/>
          <w:i w:val="false"/>
          <w:color w:val="000000"/>
          <w:sz w:val="28"/>
        </w:rPr>
        <w:t>
2012 жылғы 12 шілдедегі</w:t>
      </w:r>
      <w:r>
        <w:br/>
      </w:r>
      <w:r>
        <w:rPr>
          <w:rFonts w:ascii="Times New Roman"/>
          <w:b w:val="false"/>
          <w:i w:val="false"/>
          <w:color w:val="000000"/>
          <w:sz w:val="28"/>
        </w:rPr>
        <w:t>
№ 4/45-V шешіміне</w:t>
      </w:r>
      <w:r>
        <w:br/>
      </w:r>
      <w:r>
        <w:rPr>
          <w:rFonts w:ascii="Times New Roman"/>
          <w:b w:val="false"/>
          <w:i w:val="false"/>
          <w:color w:val="000000"/>
          <w:sz w:val="28"/>
        </w:rPr>
        <w:t>
2 қосымша</w:t>
      </w:r>
    </w:p>
    <w:bookmarkEnd w:id="2"/>
    <w:p>
      <w:pPr>
        <w:spacing w:after="0"/>
        <w:ind w:left="0"/>
        <w:jc w:val="both"/>
      </w:pPr>
      <w:r>
        <w:rPr>
          <w:rFonts w:ascii="Times New Roman"/>
          <w:b w:val="false"/>
          <w:i w:val="false"/>
          <w:color w:val="000000"/>
          <w:sz w:val="28"/>
        </w:rPr>
        <w:t>Жарма аудандық мәслихатының</w:t>
      </w:r>
      <w:r>
        <w:br/>
      </w:r>
      <w:r>
        <w:rPr>
          <w:rFonts w:ascii="Times New Roman"/>
          <w:b w:val="false"/>
          <w:i w:val="false"/>
          <w:color w:val="000000"/>
          <w:sz w:val="28"/>
        </w:rPr>
        <w:t>
2011 жылғы 22 желтоқсандағы</w:t>
      </w:r>
      <w:r>
        <w:br/>
      </w:r>
      <w:r>
        <w:rPr>
          <w:rFonts w:ascii="Times New Roman"/>
          <w:b w:val="false"/>
          <w:i w:val="false"/>
          <w:color w:val="000000"/>
          <w:sz w:val="28"/>
        </w:rPr>
        <w:t>
№ 35/262-IV шешіміне</w:t>
      </w:r>
      <w:r>
        <w:br/>
      </w:r>
      <w:r>
        <w:rPr>
          <w:rFonts w:ascii="Times New Roman"/>
          <w:b w:val="false"/>
          <w:i w:val="false"/>
          <w:color w:val="000000"/>
          <w:sz w:val="28"/>
        </w:rPr>
        <w:t>
6 қосымша</w:t>
      </w:r>
    </w:p>
    <w:p>
      <w:pPr>
        <w:spacing w:after="0"/>
        <w:ind w:left="0"/>
        <w:jc w:val="left"/>
      </w:pPr>
      <w:r>
        <w:rPr>
          <w:rFonts w:ascii="Times New Roman"/>
          <w:b/>
          <w:i w:val="false"/>
          <w:color w:val="000000"/>
        </w:rPr>
        <w:t xml:space="preserve"> Мұқтаж азаматтардың кейбір санаттарына әлеуметтік көмек</w:t>
      </w:r>
      <w:r>
        <w:br/>
      </w:r>
      <w:r>
        <w:rPr>
          <w:rFonts w:ascii="Times New Roman"/>
          <w:b/>
          <w:i w:val="false"/>
          <w:color w:val="000000"/>
        </w:rPr>
        <w:t>
көрсетуге облыстық бюджеттен аудандар (облыстық маңызы бар</w:t>
      </w:r>
      <w:r>
        <w:br/>
      </w:r>
      <w:r>
        <w:rPr>
          <w:rFonts w:ascii="Times New Roman"/>
          <w:b/>
          <w:i w:val="false"/>
          <w:color w:val="000000"/>
        </w:rPr>
        <w:t>
қалалар) бюджеттеріне бөлінетін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2458"/>
        <w:gridCol w:w="1404"/>
        <w:gridCol w:w="2543"/>
        <w:gridCol w:w="1615"/>
        <w:gridCol w:w="1658"/>
        <w:gridCol w:w="2418"/>
      </w:tblGrid>
      <w:tr>
        <w:trPr>
          <w:trHeight w:val="285" w:hRule="atLeast"/>
        </w:trPr>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47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Азамматтар-</w:t>
            </w:r>
            <w:r>
              <w:br/>
            </w:r>
            <w:r>
              <w:rPr>
                <w:rFonts w:ascii="Times New Roman"/>
                <w:b w:val="false"/>
                <w:i w:val="false"/>
                <w:color w:val="000000"/>
                <w:sz w:val="20"/>
              </w:rPr>
              <w:t>
дың кейбір</w:t>
            </w:r>
            <w:r>
              <w:br/>
            </w:r>
            <w:r>
              <w:rPr>
                <w:rFonts w:ascii="Times New Roman"/>
                <w:b w:val="false"/>
                <w:i w:val="false"/>
                <w:color w:val="000000"/>
                <w:sz w:val="20"/>
              </w:rPr>
              <w:t>
санаттарына</w:t>
            </w:r>
            <w:r>
              <w:br/>
            </w:r>
            <w:r>
              <w:rPr>
                <w:rFonts w:ascii="Times New Roman"/>
                <w:b w:val="false"/>
                <w:i w:val="false"/>
                <w:color w:val="000000"/>
                <w:sz w:val="20"/>
              </w:rPr>
              <w:t>
материалдық</w:t>
            </w:r>
            <w:r>
              <w:br/>
            </w:r>
            <w:r>
              <w:rPr>
                <w:rFonts w:ascii="Times New Roman"/>
                <w:b w:val="false"/>
                <w:i w:val="false"/>
                <w:color w:val="000000"/>
                <w:sz w:val="20"/>
              </w:rPr>
              <w:t>
көмек</w:t>
            </w:r>
            <w:r>
              <w:br/>
            </w:r>
            <w:r>
              <w:rPr>
                <w:rFonts w:ascii="Times New Roman"/>
                <w:b w:val="false"/>
                <w:i w:val="false"/>
                <w:color w:val="000000"/>
                <w:sz w:val="20"/>
              </w:rPr>
              <w:t>
көрсетуге</w:t>
            </w:r>
            <w:r>
              <w:br/>
            </w:r>
            <w:r>
              <w:rPr>
                <w:rFonts w:ascii="Times New Roman"/>
                <w:b w:val="false"/>
                <w:i w:val="false"/>
                <w:color w:val="000000"/>
                <w:sz w:val="20"/>
              </w:rPr>
              <w:t>
(ҰОС</w:t>
            </w:r>
            <w:r>
              <w:br/>
            </w:r>
            <w:r>
              <w:rPr>
                <w:rFonts w:ascii="Times New Roman"/>
                <w:b w:val="false"/>
                <w:i w:val="false"/>
                <w:color w:val="000000"/>
                <w:sz w:val="20"/>
              </w:rPr>
              <w:t>
қатысушылар-</w:t>
            </w:r>
            <w:r>
              <w:br/>
            </w:r>
            <w:r>
              <w:rPr>
                <w:rFonts w:ascii="Times New Roman"/>
                <w:b w:val="false"/>
                <w:i w:val="false"/>
                <w:color w:val="000000"/>
                <w:sz w:val="20"/>
              </w:rPr>
              <w:t>
ға және</w:t>
            </w:r>
            <w:r>
              <w:br/>
            </w:r>
            <w:r>
              <w:rPr>
                <w:rFonts w:ascii="Times New Roman"/>
                <w:b w:val="false"/>
                <w:i w:val="false"/>
                <w:color w:val="000000"/>
                <w:sz w:val="20"/>
              </w:rPr>
              <w:t>
мүгедек-</w:t>
            </w:r>
            <w:r>
              <w:br/>
            </w:r>
            <w:r>
              <w:rPr>
                <w:rFonts w:ascii="Times New Roman"/>
                <w:b w:val="false"/>
                <w:i w:val="false"/>
                <w:color w:val="000000"/>
                <w:sz w:val="20"/>
              </w:rPr>
              <w:t>
теріне,</w:t>
            </w:r>
            <w:r>
              <w:br/>
            </w:r>
            <w:r>
              <w:rPr>
                <w:rFonts w:ascii="Times New Roman"/>
                <w:b w:val="false"/>
                <w:i w:val="false"/>
                <w:color w:val="000000"/>
                <w:sz w:val="20"/>
              </w:rPr>
              <w:t>
соғысқа</w:t>
            </w:r>
            <w:r>
              <w:br/>
            </w:r>
            <w:r>
              <w:rPr>
                <w:rFonts w:ascii="Times New Roman"/>
                <w:b w:val="false"/>
                <w:i w:val="false"/>
                <w:color w:val="000000"/>
                <w:sz w:val="20"/>
              </w:rPr>
              <w:t>
қатысушылар-</w:t>
            </w:r>
            <w:r>
              <w:br/>
            </w:r>
            <w:r>
              <w:rPr>
                <w:rFonts w:ascii="Times New Roman"/>
                <w:b w:val="false"/>
                <w:i w:val="false"/>
                <w:color w:val="000000"/>
                <w:sz w:val="20"/>
              </w:rPr>
              <w:t>
ға</w:t>
            </w:r>
            <w:r>
              <w:br/>
            </w:r>
            <w:r>
              <w:rPr>
                <w:rFonts w:ascii="Times New Roman"/>
                <w:b w:val="false"/>
                <w:i w:val="false"/>
                <w:color w:val="000000"/>
                <w:sz w:val="20"/>
              </w:rPr>
              <w:t>
теңестіріл-</w:t>
            </w:r>
            <w:r>
              <w:br/>
            </w:r>
            <w:r>
              <w:rPr>
                <w:rFonts w:ascii="Times New Roman"/>
                <w:b w:val="false"/>
                <w:i w:val="false"/>
                <w:color w:val="000000"/>
                <w:sz w:val="20"/>
              </w:rPr>
              <w:t>
ген</w:t>
            </w:r>
            <w:r>
              <w:br/>
            </w:r>
            <w:r>
              <w:rPr>
                <w:rFonts w:ascii="Times New Roman"/>
                <w:b w:val="false"/>
                <w:i w:val="false"/>
                <w:color w:val="000000"/>
                <w:sz w:val="20"/>
              </w:rPr>
              <w:t>
адамдарға,</w:t>
            </w:r>
            <w:r>
              <w:br/>
            </w:r>
            <w:r>
              <w:rPr>
                <w:rFonts w:ascii="Times New Roman"/>
                <w:b w:val="false"/>
                <w:i w:val="false"/>
                <w:color w:val="000000"/>
                <w:sz w:val="20"/>
              </w:rPr>
              <w:t>
қаза тапқан</w:t>
            </w:r>
            <w:r>
              <w:br/>
            </w:r>
            <w:r>
              <w:rPr>
                <w:rFonts w:ascii="Times New Roman"/>
                <w:b w:val="false"/>
                <w:i w:val="false"/>
                <w:color w:val="000000"/>
                <w:sz w:val="20"/>
              </w:rPr>
              <w:t>
әскери</w:t>
            </w:r>
            <w:r>
              <w:br/>
            </w:r>
            <w:r>
              <w:rPr>
                <w:rFonts w:ascii="Times New Roman"/>
                <w:b w:val="false"/>
                <w:i w:val="false"/>
                <w:color w:val="000000"/>
                <w:sz w:val="20"/>
              </w:rPr>
              <w:t>
қызметшілер-</w:t>
            </w:r>
            <w:r>
              <w:br/>
            </w:r>
            <w:r>
              <w:rPr>
                <w:rFonts w:ascii="Times New Roman"/>
                <w:b w:val="false"/>
                <w:i w:val="false"/>
                <w:color w:val="000000"/>
                <w:sz w:val="20"/>
              </w:rPr>
              <w:t>
дің</w:t>
            </w:r>
            <w:r>
              <w:br/>
            </w:r>
            <w:r>
              <w:rPr>
                <w:rFonts w:ascii="Times New Roman"/>
                <w:b w:val="false"/>
                <w:i w:val="false"/>
                <w:color w:val="000000"/>
                <w:sz w:val="20"/>
              </w:rPr>
              <w:t>
отбасыларына</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Ауғаныстанда қаза тапқандар отбасына материалдық көмек көрсетуге</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алдында еңбек сіңірген зейнеткерлерге материалдық көмек көрсетуге</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r>
              <w:br/>
            </w:r>
            <w:r>
              <w:rPr>
                <w:rFonts w:ascii="Times New Roman"/>
                <w:b w:val="false"/>
                <w:i w:val="false"/>
                <w:color w:val="000000"/>
                <w:sz w:val="20"/>
              </w:rPr>
              <w:t>
алдында</w:t>
            </w:r>
            <w:r>
              <w:br/>
            </w:r>
            <w:r>
              <w:rPr>
                <w:rFonts w:ascii="Times New Roman"/>
                <w:b w:val="false"/>
                <w:i w:val="false"/>
                <w:color w:val="000000"/>
                <w:sz w:val="20"/>
              </w:rPr>
              <w:t>
еңбек</w:t>
            </w:r>
            <w:r>
              <w:br/>
            </w:r>
            <w:r>
              <w:rPr>
                <w:rFonts w:ascii="Times New Roman"/>
                <w:b w:val="false"/>
                <w:i w:val="false"/>
                <w:color w:val="000000"/>
                <w:sz w:val="20"/>
              </w:rPr>
              <w:t>
сіңірген</w:t>
            </w:r>
            <w:r>
              <w:br/>
            </w:r>
            <w:r>
              <w:rPr>
                <w:rFonts w:ascii="Times New Roman"/>
                <w:b w:val="false"/>
                <w:i w:val="false"/>
                <w:color w:val="000000"/>
                <w:sz w:val="20"/>
              </w:rPr>
              <w:t>
зейнеткер-</w:t>
            </w:r>
            <w:r>
              <w:br/>
            </w:r>
            <w:r>
              <w:rPr>
                <w:rFonts w:ascii="Times New Roman"/>
                <w:b w:val="false"/>
                <w:i w:val="false"/>
                <w:color w:val="000000"/>
                <w:sz w:val="20"/>
              </w:rPr>
              <w:t>
лерге</w:t>
            </w:r>
            <w:r>
              <w:br/>
            </w:r>
            <w:r>
              <w:rPr>
                <w:rFonts w:ascii="Times New Roman"/>
                <w:b w:val="false"/>
                <w:i w:val="false"/>
                <w:color w:val="000000"/>
                <w:sz w:val="20"/>
              </w:rPr>
              <w:t>
материалдық</w:t>
            </w:r>
            <w:r>
              <w:br/>
            </w:r>
            <w:r>
              <w:rPr>
                <w:rFonts w:ascii="Times New Roman"/>
                <w:b w:val="false"/>
                <w:i w:val="false"/>
                <w:color w:val="000000"/>
                <w:sz w:val="20"/>
              </w:rPr>
              <w:t>
көмек</w:t>
            </w:r>
            <w:r>
              <w:br/>
            </w:r>
            <w:r>
              <w:rPr>
                <w:rFonts w:ascii="Times New Roman"/>
                <w:b w:val="false"/>
                <w:i w:val="false"/>
                <w:color w:val="000000"/>
                <w:sz w:val="20"/>
              </w:rPr>
              <w:t>
көрсетуге</w:t>
            </w:r>
          </w:p>
        </w:tc>
      </w:tr>
      <w:tr>
        <w:trPr>
          <w:trHeight w:val="19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7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63 171</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10 458</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63 171</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10 458</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2576"/>
        <w:gridCol w:w="1472"/>
        <w:gridCol w:w="1980"/>
        <w:gridCol w:w="2621"/>
        <w:gridCol w:w="3417"/>
      </w:tblGrid>
      <w:tr>
        <w:trPr>
          <w:trHeight w:val="285"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47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қамтылған отбасыларының балаларын жоғары оқу орындарында оқытуға (оқыту құны,стипендия, жатақханада тұруы)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алқа»,</w:t>
            </w:r>
            <w:r>
              <w:br/>
            </w:r>
            <w:r>
              <w:rPr>
                <w:rFonts w:ascii="Times New Roman"/>
                <w:b w:val="false"/>
                <w:i w:val="false"/>
                <w:color w:val="000000"/>
                <w:sz w:val="20"/>
              </w:rPr>
              <w:t>
«Күміс алқа»</w:t>
            </w:r>
            <w:r>
              <w:br/>
            </w:r>
            <w:r>
              <w:rPr>
                <w:rFonts w:ascii="Times New Roman"/>
                <w:b w:val="false"/>
                <w:i w:val="false"/>
                <w:color w:val="000000"/>
                <w:sz w:val="20"/>
              </w:rPr>
              <w:t>
алған көп</w:t>
            </w:r>
            <w:r>
              <w:br/>
            </w:r>
            <w:r>
              <w:rPr>
                <w:rFonts w:ascii="Times New Roman"/>
                <w:b w:val="false"/>
                <w:i w:val="false"/>
                <w:color w:val="000000"/>
                <w:sz w:val="20"/>
              </w:rPr>
              <w:t>
балалы</w:t>
            </w:r>
            <w:r>
              <w:br/>
            </w:r>
            <w:r>
              <w:rPr>
                <w:rFonts w:ascii="Times New Roman"/>
                <w:b w:val="false"/>
                <w:i w:val="false"/>
                <w:color w:val="000000"/>
                <w:sz w:val="20"/>
              </w:rPr>
              <w:t>
аналарға</w:t>
            </w:r>
            <w:r>
              <w:br/>
            </w:r>
            <w:r>
              <w:rPr>
                <w:rFonts w:ascii="Times New Roman"/>
                <w:b w:val="false"/>
                <w:i w:val="false"/>
                <w:color w:val="000000"/>
                <w:sz w:val="20"/>
              </w:rPr>
              <w:t>
немесе «Батыр</w:t>
            </w:r>
            <w:r>
              <w:br/>
            </w:r>
            <w:r>
              <w:rPr>
                <w:rFonts w:ascii="Times New Roman"/>
                <w:b w:val="false"/>
                <w:i w:val="false"/>
                <w:color w:val="000000"/>
                <w:sz w:val="20"/>
              </w:rPr>
              <w:t>
ана» атағын</w:t>
            </w:r>
            <w:r>
              <w:br/>
            </w:r>
            <w:r>
              <w:rPr>
                <w:rFonts w:ascii="Times New Roman"/>
                <w:b w:val="false"/>
                <w:i w:val="false"/>
                <w:color w:val="000000"/>
                <w:sz w:val="20"/>
              </w:rPr>
              <w:t>
алған және 1,</w:t>
            </w:r>
            <w:r>
              <w:br/>
            </w:r>
            <w:r>
              <w:rPr>
                <w:rFonts w:ascii="Times New Roman"/>
                <w:b w:val="false"/>
                <w:i w:val="false"/>
                <w:color w:val="000000"/>
                <w:sz w:val="20"/>
              </w:rPr>
              <w:t>
2 дәрежелі</w:t>
            </w:r>
            <w:r>
              <w:br/>
            </w:r>
            <w:r>
              <w:rPr>
                <w:rFonts w:ascii="Times New Roman"/>
                <w:b w:val="false"/>
                <w:i w:val="false"/>
                <w:color w:val="000000"/>
                <w:sz w:val="20"/>
              </w:rPr>
              <w:t>
«Аналық даңқ»</w:t>
            </w:r>
            <w:r>
              <w:br/>
            </w:r>
            <w:r>
              <w:rPr>
                <w:rFonts w:ascii="Times New Roman"/>
                <w:b w:val="false"/>
                <w:i w:val="false"/>
                <w:color w:val="000000"/>
                <w:sz w:val="20"/>
              </w:rPr>
              <w:t>
орденімен</w:t>
            </w:r>
            <w:r>
              <w:br/>
            </w:r>
            <w:r>
              <w:rPr>
                <w:rFonts w:ascii="Times New Roman"/>
                <w:b w:val="false"/>
                <w:i w:val="false"/>
                <w:color w:val="000000"/>
                <w:sz w:val="20"/>
              </w:rPr>
              <w:t>
марапатталған</w:t>
            </w:r>
            <w:r>
              <w:br/>
            </w:r>
            <w:r>
              <w:rPr>
                <w:rFonts w:ascii="Times New Roman"/>
                <w:b w:val="false"/>
                <w:i w:val="false"/>
                <w:color w:val="000000"/>
                <w:sz w:val="20"/>
              </w:rPr>
              <w:t>
аналарға бір</w:t>
            </w:r>
            <w:r>
              <w:br/>
            </w:r>
            <w:r>
              <w:rPr>
                <w:rFonts w:ascii="Times New Roman"/>
                <w:b w:val="false"/>
                <w:i w:val="false"/>
                <w:color w:val="000000"/>
                <w:sz w:val="20"/>
              </w:rPr>
              <w:t>
реттік</w:t>
            </w:r>
            <w:r>
              <w:br/>
            </w:r>
            <w:r>
              <w:rPr>
                <w:rFonts w:ascii="Times New Roman"/>
                <w:b w:val="false"/>
                <w:i w:val="false"/>
                <w:color w:val="000000"/>
                <w:sz w:val="20"/>
              </w:rPr>
              <w:t>
материалдық</w:t>
            </w:r>
            <w:r>
              <w:br/>
            </w:r>
            <w:r>
              <w:rPr>
                <w:rFonts w:ascii="Times New Roman"/>
                <w:b w:val="false"/>
                <w:i w:val="false"/>
                <w:color w:val="000000"/>
                <w:sz w:val="20"/>
              </w:rPr>
              <w:t>
көмек көрсетуге</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немесе одан</w:t>
            </w:r>
            <w:r>
              <w:br/>
            </w:r>
            <w:r>
              <w:rPr>
                <w:rFonts w:ascii="Times New Roman"/>
                <w:b w:val="false"/>
                <w:i w:val="false"/>
                <w:color w:val="000000"/>
                <w:sz w:val="20"/>
              </w:rPr>
              <w:t>
көп бірге тұратын</w:t>
            </w:r>
            <w:r>
              <w:br/>
            </w:r>
            <w:r>
              <w:rPr>
                <w:rFonts w:ascii="Times New Roman"/>
                <w:b w:val="false"/>
                <w:i w:val="false"/>
                <w:color w:val="000000"/>
                <w:sz w:val="20"/>
              </w:rPr>
              <w:t>
кәмелетке</w:t>
            </w:r>
            <w:r>
              <w:br/>
            </w:r>
            <w:r>
              <w:rPr>
                <w:rFonts w:ascii="Times New Roman"/>
                <w:b w:val="false"/>
                <w:i w:val="false"/>
                <w:color w:val="000000"/>
                <w:sz w:val="20"/>
              </w:rPr>
              <w:t>
толмаған балалы</w:t>
            </w:r>
            <w:r>
              <w:br/>
            </w:r>
            <w:r>
              <w:rPr>
                <w:rFonts w:ascii="Times New Roman"/>
                <w:b w:val="false"/>
                <w:i w:val="false"/>
                <w:color w:val="000000"/>
                <w:sz w:val="20"/>
              </w:rPr>
              <w:t>
аналарға бір</w:t>
            </w:r>
            <w:r>
              <w:br/>
            </w:r>
            <w:r>
              <w:rPr>
                <w:rFonts w:ascii="Times New Roman"/>
                <w:b w:val="false"/>
                <w:i w:val="false"/>
                <w:color w:val="000000"/>
                <w:sz w:val="20"/>
              </w:rPr>
              <w:t>
реттік</w:t>
            </w:r>
            <w:r>
              <w:br/>
            </w:r>
            <w:r>
              <w:rPr>
                <w:rFonts w:ascii="Times New Roman"/>
                <w:b w:val="false"/>
                <w:i w:val="false"/>
                <w:color w:val="000000"/>
                <w:sz w:val="20"/>
              </w:rPr>
              <w:t>
материалдық көмек</w:t>
            </w:r>
            <w:r>
              <w:br/>
            </w:r>
            <w:r>
              <w:rPr>
                <w:rFonts w:ascii="Times New Roman"/>
                <w:b w:val="false"/>
                <w:i w:val="false"/>
                <w:color w:val="000000"/>
                <w:sz w:val="20"/>
              </w:rPr>
              <w:t>
көрсетуге</w:t>
            </w:r>
          </w:p>
        </w:tc>
      </w:tr>
      <w:tr>
        <w:trPr>
          <w:trHeight w:val="19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63 171</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36 125</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11 970</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4 510</w:t>
            </w:r>
          </w:p>
        </w:tc>
      </w:tr>
      <w:tr>
        <w:trPr>
          <w:trHeight w:val="28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63 171</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36 125</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11 970</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4 510</w:t>
            </w:r>
          </w:p>
        </w:tc>
      </w:tr>
    </w:tbl>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Н. Сейтказина</w:t>
      </w:r>
    </w:p>
    <w:bookmarkStart w:name="z12" w:id="3"/>
    <w:p>
      <w:pPr>
        <w:spacing w:after="0"/>
        <w:ind w:left="0"/>
        <w:jc w:val="both"/>
      </w:pPr>
      <w:r>
        <w:rPr>
          <w:rFonts w:ascii="Times New Roman"/>
          <w:b w:val="false"/>
          <w:i w:val="false"/>
          <w:color w:val="000000"/>
          <w:sz w:val="28"/>
        </w:rPr>
        <w:t>
Жарма аудандық мәслихатының</w:t>
      </w:r>
      <w:r>
        <w:br/>
      </w:r>
      <w:r>
        <w:rPr>
          <w:rFonts w:ascii="Times New Roman"/>
          <w:b w:val="false"/>
          <w:i w:val="false"/>
          <w:color w:val="000000"/>
          <w:sz w:val="28"/>
        </w:rPr>
        <w:t>
2012 жылғы 12 шілдедегі</w:t>
      </w:r>
      <w:r>
        <w:br/>
      </w:r>
      <w:r>
        <w:rPr>
          <w:rFonts w:ascii="Times New Roman"/>
          <w:b w:val="false"/>
          <w:i w:val="false"/>
          <w:color w:val="000000"/>
          <w:sz w:val="28"/>
        </w:rPr>
        <w:t>
№ 4/45-V шешіміне</w:t>
      </w:r>
      <w:r>
        <w:br/>
      </w:r>
      <w:r>
        <w:rPr>
          <w:rFonts w:ascii="Times New Roman"/>
          <w:b w:val="false"/>
          <w:i w:val="false"/>
          <w:color w:val="000000"/>
          <w:sz w:val="28"/>
        </w:rPr>
        <w:t>
3 қосымша</w:t>
      </w:r>
    </w:p>
    <w:bookmarkEnd w:id="3"/>
    <w:p>
      <w:pPr>
        <w:spacing w:after="0"/>
        <w:ind w:left="0"/>
        <w:jc w:val="both"/>
      </w:pPr>
      <w:r>
        <w:rPr>
          <w:rFonts w:ascii="Times New Roman"/>
          <w:b w:val="false"/>
          <w:i w:val="false"/>
          <w:color w:val="000000"/>
          <w:sz w:val="28"/>
        </w:rPr>
        <w:t>Жарма аудандық мәслихатының</w:t>
      </w:r>
      <w:r>
        <w:br/>
      </w:r>
      <w:r>
        <w:rPr>
          <w:rFonts w:ascii="Times New Roman"/>
          <w:b w:val="false"/>
          <w:i w:val="false"/>
          <w:color w:val="000000"/>
          <w:sz w:val="28"/>
        </w:rPr>
        <w:t>
2011 жылғы 22 желтоқсандағы</w:t>
      </w:r>
      <w:r>
        <w:br/>
      </w:r>
      <w:r>
        <w:rPr>
          <w:rFonts w:ascii="Times New Roman"/>
          <w:b w:val="false"/>
          <w:i w:val="false"/>
          <w:color w:val="000000"/>
          <w:sz w:val="28"/>
        </w:rPr>
        <w:t>
№ 35/262-IV шешіміне</w:t>
      </w:r>
      <w:r>
        <w:br/>
      </w:r>
      <w:r>
        <w:rPr>
          <w:rFonts w:ascii="Times New Roman"/>
          <w:b w:val="false"/>
          <w:i w:val="false"/>
          <w:color w:val="000000"/>
          <w:sz w:val="28"/>
        </w:rPr>
        <w:t>
8 қосымша</w:t>
      </w:r>
    </w:p>
    <w:p>
      <w:pPr>
        <w:spacing w:after="0"/>
        <w:ind w:left="0"/>
        <w:jc w:val="left"/>
      </w:pPr>
      <w:r>
        <w:rPr>
          <w:rFonts w:ascii="Times New Roman"/>
          <w:b/>
          <w:i w:val="false"/>
          <w:color w:val="000000"/>
        </w:rPr>
        <w:t xml:space="preserve"> 2012-2014 жылдарға арналған бюджеттік бағдарламаларды іске</w:t>
      </w:r>
      <w:r>
        <w:br/>
      </w:r>
      <w:r>
        <w:rPr>
          <w:rFonts w:ascii="Times New Roman"/>
          <w:b/>
          <w:i w:val="false"/>
          <w:color w:val="000000"/>
        </w:rPr>
        <w:t>
асыруға бағытталған инвестициялық жобалардың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88"/>
        <w:gridCol w:w="873"/>
        <w:gridCol w:w="801"/>
        <w:gridCol w:w="711"/>
        <w:gridCol w:w="4718"/>
        <w:gridCol w:w="1539"/>
        <w:gridCol w:w="1454"/>
        <w:gridCol w:w="1103"/>
      </w:tblGrid>
      <w:tr>
        <w:trPr>
          <w:trHeight w:val="5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gridSpan w:val="3"/>
            <w:vMerge/>
            <w:tcBorders>
              <w:top w:val="nil"/>
              <w:left w:val="single" w:color="cfcfcf" w:sz="5"/>
              <w:bottom w:val="single" w:color="cfcfcf" w:sz="5"/>
              <w:right w:val="single" w:color="cfcfcf" w:sz="5"/>
            </w:tcBorders>
          </w:tcP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3"/>
            <w:vMerge/>
            <w:tcBorders>
              <w:top w:val="nil"/>
              <w:left w:val="single" w:color="cfcfcf" w:sz="5"/>
              <w:bottom w:val="single" w:color="cfcfcf" w:sz="5"/>
              <w:right w:val="single" w:color="cfcfcf" w:sz="5"/>
            </w:tcBorders>
          </w:tcP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gridSpan w:val="3"/>
            <w:vMerge/>
            <w:tcBorders>
              <w:top w:val="nil"/>
              <w:left w:val="single" w:color="cfcfcf" w:sz="5"/>
              <w:bottom w:val="single" w:color="cfcfcf" w:sz="5"/>
              <w:right w:val="single" w:color="cfcfcf" w:sz="5"/>
            </w:tcBorders>
          </w:tcPr>
          <w:p/>
        </w:tc>
      </w:tr>
      <w:tr>
        <w:trPr>
          <w:trHeight w:val="4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gridSpan w:val="3"/>
            <w:vMerge/>
            <w:tcBorders>
              <w:top w:val="nil"/>
              <w:left w:val="single" w:color="cfcfcf" w:sz="5"/>
              <w:bottom w:val="single" w:color="cfcfcf" w:sz="5"/>
              <w:right w:val="single" w:color="cfcfcf" w:sz="5"/>
            </w:tcBorders>
          </w:tcP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2101656</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443683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9620</w:t>
            </w:r>
          </w:p>
        </w:tc>
      </w:tr>
      <w:tr>
        <w:trPr>
          <w:trHeight w:val="7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7105</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9620</w:t>
            </w:r>
          </w:p>
        </w:tc>
      </w:tr>
      <w:tr>
        <w:trPr>
          <w:trHeight w:val="14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7105</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9620</w:t>
            </w:r>
          </w:p>
        </w:tc>
      </w:tr>
      <w:tr>
        <w:trPr>
          <w:trHeight w:val="7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7105</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9620</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7105</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9620</w:t>
            </w:r>
          </w:p>
        </w:tc>
      </w:tr>
      <w:tr>
        <w:trPr>
          <w:trHeight w:val="9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1801217</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435117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1801217</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435117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1801217</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435117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Шуақ кентінде қазандық салу</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1801217</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435117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1801217</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435117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78306</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78306</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78306</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78306</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78306</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182728</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173126</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173126</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173126</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173126</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9602</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9602</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9602</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9602</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объектілерін дамыту</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Н. Сейтказина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