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6bc0" w14:textId="c256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2012 жылғы 25 шілдедегі N 6-2/2 шешімі. Шығыс Қазақстан облысының Әділет департаментінде 2012 жылғы 10 тамызда N 2636 тіркелді. Күші жойылды - Зайсан аудандық мәслихатының 2013 жылғы 15 қарашадағы N 19-2/2 шешімімен</w:t>
      </w:r>
    </w:p>
    <w:p>
      <w:pPr>
        <w:spacing w:after="0"/>
        <w:ind w:left="0"/>
        <w:jc w:val="both"/>
      </w:pPr>
      <w:r>
        <w:rPr>
          <w:rFonts w:ascii="Times New Roman"/>
          <w:b w:val="false"/>
          <w:i w:val="false"/>
          <w:color w:val="ff0000"/>
          <w:sz w:val="28"/>
        </w:rPr>
        <w:t>      Ескерту. Күші жойылды - Зайсан аудандық мәслихатының 15.11.2013 N 19-2/2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сәуiрдегі Қазақстан Республикасының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баптарына</w:t>
      </w:r>
      <w:r>
        <w:rPr>
          <w:rFonts w:ascii="Times New Roman"/>
          <w:b w:val="false"/>
          <w:i w:val="false"/>
          <w:color w:val="000000"/>
          <w:sz w:val="28"/>
        </w:rPr>
        <w:t>, «Тұрғын үй қатынастары туралы» 1997 жылғы 16 сәуiрдегi Қазақстан Республикасының Заңының </w:t>
      </w:r>
      <w:r>
        <w:rPr>
          <w:rFonts w:ascii="Times New Roman"/>
          <w:b w:val="false"/>
          <w:i w:val="false"/>
          <w:color w:val="000000"/>
          <w:sz w:val="28"/>
        </w:rPr>
        <w:t>2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Қазақстан Республикасы Үкіметінің қаулысының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 көрсетуге құқығы бар жеке тұлғалардың мынадай санаттары айқындалсын:</w:t>
      </w:r>
      <w:r>
        <w:br/>
      </w:r>
      <w:r>
        <w:rPr>
          <w:rFonts w:ascii="Times New Roman"/>
          <w:b w:val="false"/>
          <w:i w:val="false"/>
          <w:color w:val="000000"/>
          <w:sz w:val="28"/>
        </w:rPr>
        <w:t>
      1) Ұлы Отан соғысына қатысушылар;</w:t>
      </w:r>
      <w:r>
        <w:br/>
      </w:r>
      <w:r>
        <w:rPr>
          <w:rFonts w:ascii="Times New Roman"/>
          <w:b w:val="false"/>
          <w:i w:val="false"/>
          <w:color w:val="000000"/>
          <w:sz w:val="28"/>
        </w:rPr>
        <w:t>
      2) жеңілдіктер мен кепілдіктер жағынан Ұлы Отан соғысына қатысушыларға теңестірілген адамдар;</w:t>
      </w:r>
      <w:r>
        <w:br/>
      </w:r>
      <w:r>
        <w:rPr>
          <w:rFonts w:ascii="Times New Roman"/>
          <w:b w:val="false"/>
          <w:i w:val="false"/>
          <w:color w:val="000000"/>
          <w:sz w:val="28"/>
        </w:rPr>
        <w:t>
      3) Ұлы Отан соғысының мүгедектері;</w:t>
      </w:r>
      <w:r>
        <w:br/>
      </w:r>
      <w:r>
        <w:rPr>
          <w:rFonts w:ascii="Times New Roman"/>
          <w:b w:val="false"/>
          <w:i w:val="false"/>
          <w:color w:val="000000"/>
          <w:sz w:val="28"/>
        </w:rPr>
        <w:t>
      4) жеңілдіктер мен кепілдіктер жағынан Ұлы Отан соғысының мүгедектеріне теңестірілген адамдар;</w:t>
      </w:r>
      <w:r>
        <w:br/>
      </w:r>
      <w:r>
        <w:rPr>
          <w:rFonts w:ascii="Times New Roman"/>
          <w:b w:val="false"/>
          <w:i w:val="false"/>
          <w:color w:val="000000"/>
          <w:sz w:val="28"/>
        </w:rPr>
        <w:t>
      5) жеңілдіктер мен кепілдіктер жөнінен соғысқа қатысушыларға теңестірілген адамдардың басқа да санаттары;</w:t>
      </w:r>
      <w:r>
        <w:br/>
      </w:r>
      <w:r>
        <w:rPr>
          <w:rFonts w:ascii="Times New Roman"/>
          <w:b w:val="false"/>
          <w:i w:val="false"/>
          <w:color w:val="000000"/>
          <w:sz w:val="28"/>
        </w:rPr>
        <w:t>
      6) жасына байланысты зейнетақы алатындар, ең төменгі зейнетақы мөлшерін алатын зейнеткерлер, жалғыз басты зейнеткерлер;</w:t>
      </w:r>
      <w:r>
        <w:br/>
      </w:r>
      <w:r>
        <w:rPr>
          <w:rFonts w:ascii="Times New Roman"/>
          <w:b w:val="false"/>
          <w:i w:val="false"/>
          <w:color w:val="000000"/>
          <w:sz w:val="28"/>
        </w:rPr>
        <w:t>
      7) мүгедектер, соның ішінде 18 жасқа дейінгі мүгедек бала тәрбиелеп отырғандар;</w:t>
      </w:r>
      <w:r>
        <w:br/>
      </w:r>
      <w:r>
        <w:rPr>
          <w:rFonts w:ascii="Times New Roman"/>
          <w:b w:val="false"/>
          <w:i w:val="false"/>
          <w:color w:val="000000"/>
          <w:sz w:val="28"/>
        </w:rPr>
        <w:t>
      8) саяси қуғын-сүргін құрбандары;</w:t>
      </w:r>
      <w:r>
        <w:br/>
      </w:r>
      <w:r>
        <w:rPr>
          <w:rFonts w:ascii="Times New Roman"/>
          <w:b w:val="false"/>
          <w:i w:val="false"/>
          <w:color w:val="000000"/>
          <w:sz w:val="28"/>
        </w:rPr>
        <w:t>
      9) «Алтын алқа» «Күміс алқа» алқаларымен, I, II дәрежелі «Ана Даңқы» орденімен марапатталған немесе бұрын «Батыр Ана» атағын алған көп балалы аналар;</w:t>
      </w:r>
      <w:r>
        <w:br/>
      </w:r>
      <w:r>
        <w:rPr>
          <w:rFonts w:ascii="Times New Roman"/>
          <w:b w:val="false"/>
          <w:i w:val="false"/>
          <w:color w:val="000000"/>
          <w:sz w:val="28"/>
        </w:rPr>
        <w:t>
      10) бірге тұратын төрт және одан көп кәмелетке толмаған балалары бар,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11) балалар, оның ішінде жетім балалар, ата-аналардың қарауынсыз қалған балалар, балалар үйінің түлектері, сондай-ақ аз қамтылған отбасынан шыққан студенттер;</w:t>
      </w:r>
      <w:r>
        <w:br/>
      </w:r>
      <w:r>
        <w:rPr>
          <w:rFonts w:ascii="Times New Roman"/>
          <w:b w:val="false"/>
          <w:i w:val="false"/>
          <w:color w:val="000000"/>
          <w:sz w:val="28"/>
        </w:rPr>
        <w:t>
      12) жан басына шаққанда табысы ең төменгі күнкөріс деңгейінен төмен отбасылар (азаматтар);</w:t>
      </w:r>
      <w:r>
        <w:br/>
      </w:r>
      <w:r>
        <w:rPr>
          <w:rFonts w:ascii="Times New Roman"/>
          <w:b w:val="false"/>
          <w:i w:val="false"/>
          <w:color w:val="000000"/>
          <w:sz w:val="28"/>
        </w:rPr>
        <w:t>
      13) онкологиялық аурулар және туберкулездің әртүрлі түрлерімен ауыратын азаматтар;</w:t>
      </w:r>
      <w:r>
        <w:br/>
      </w:r>
      <w:r>
        <w:rPr>
          <w:rFonts w:ascii="Times New Roman"/>
          <w:b w:val="false"/>
          <w:i w:val="false"/>
          <w:color w:val="000000"/>
          <w:sz w:val="28"/>
        </w:rPr>
        <w:t>
      14) өмірдің қиын жағдайына (өрт, дүлей апат) ұшыраған азаматтар.</w:t>
      </w:r>
      <w:r>
        <w:br/>
      </w:r>
      <w:r>
        <w:rPr>
          <w:rFonts w:ascii="Times New Roman"/>
          <w:b w:val="false"/>
          <w:i w:val="false"/>
          <w:color w:val="000000"/>
          <w:sz w:val="28"/>
        </w:rPr>
        <w:t>
</w:t>
      </w:r>
      <w:r>
        <w:rPr>
          <w:rFonts w:ascii="Times New Roman"/>
          <w:b w:val="false"/>
          <w:i w:val="false"/>
          <w:color w:val="000000"/>
          <w:sz w:val="28"/>
        </w:rPr>
        <w:t>
      2. Әлеуметтік көмек алу үшін қажетті құжаттар тізбесі айқындалсын:</w:t>
      </w:r>
      <w:r>
        <w:br/>
      </w:r>
      <w:r>
        <w:rPr>
          <w:rFonts w:ascii="Times New Roman"/>
          <w:b w:val="false"/>
          <w:i w:val="false"/>
          <w:color w:val="000000"/>
          <w:sz w:val="28"/>
        </w:rPr>
        <w:t>
      1) әлеуметтік көмек көрсетуге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жерін растайтын құжат;</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Зайсан аудандық мәслихатының 14.06.2013 </w:t>
      </w:r>
      <w:r>
        <w:rPr>
          <w:rFonts w:ascii="Times New Roman"/>
          <w:b w:val="false"/>
          <w:i w:val="false"/>
          <w:color w:val="000000"/>
          <w:sz w:val="28"/>
        </w:rPr>
        <w:t>N 14-1</w:t>
      </w:r>
      <w:r>
        <w:rPr>
          <w:rFonts w:ascii="Times New Roman"/>
          <w:b w:val="false"/>
          <w:i w:val="false"/>
          <w:color w:val="ff0000"/>
          <w:sz w:val="28"/>
        </w:rPr>
        <w:t>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5) отбасының табысы туралы мәліметтер;</w:t>
      </w:r>
      <w:r>
        <w:br/>
      </w:r>
      <w:r>
        <w:rPr>
          <w:rFonts w:ascii="Times New Roman"/>
          <w:b w:val="false"/>
          <w:i w:val="false"/>
          <w:color w:val="000000"/>
          <w:sz w:val="28"/>
        </w:rPr>
        <w:t>
      6) өмірде қиын (төтенше) жағдай болған кезді растайтын тиісті уәкілетті орган берген акт;</w:t>
      </w:r>
      <w:r>
        <w:br/>
      </w:r>
      <w:r>
        <w:rPr>
          <w:rFonts w:ascii="Times New Roman"/>
          <w:b w:val="false"/>
          <w:i w:val="false"/>
          <w:color w:val="000000"/>
          <w:sz w:val="28"/>
        </w:rPr>
        <w:t>
      7) оқуға нақты қаржылық шығындарды растайтын құзырлы органдар берген құжаттар.</w:t>
      </w:r>
      <w:r>
        <w:br/>
      </w:r>
      <w:r>
        <w:rPr>
          <w:rFonts w:ascii="Times New Roman"/>
          <w:b w:val="false"/>
          <w:i w:val="false"/>
          <w:color w:val="000000"/>
          <w:sz w:val="28"/>
        </w:rPr>
        <w:t>
      Құжаттардың түпнұсқалары мен көшірмелері ұсынылады, салыстырғаннан кейін құжаттардың түпнұсқалары өтініш иесіне қайтарылады.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Зайсан аудандық мәслихатының 14.06.2013 № 14-1 (алғаш ресми жарияланған күннен кейін он күнтізбелік күн өткен соң </w:t>
      </w:r>
      <w:r>
        <w:rPr>
          <w:rFonts w:ascii="Times New Roman"/>
          <w:b w:val="false"/>
          <w:i w:val="false"/>
          <w:color w:val="000000"/>
          <w:sz w:val="28"/>
        </w:rPr>
        <w:t>қолданысқа енгізіледі</w:t>
      </w:r>
      <w:r>
        <w:rPr>
          <w:rFonts w:ascii="Times New Roman"/>
          <w:b w:val="false"/>
          <w:i w:val="false"/>
          <w:color w:val="ff0000"/>
          <w:sz w:val="28"/>
        </w:rPr>
        <w:t xml:space="preserve">)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М. Бошақов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Д. Ыдырышев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