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d860" w14:textId="84cd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2011 жылғы 22 желтоқсандағы № 39-1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2012 жылғы 21 қарашадағы N 8-2/1 шешімі. Шығыс Қазақстан облысының Әділет департаментінде 2012 жылғы 26 қарашада N 2734 тіркелді. Күші жойылды - Зайсан аудандық мәслихатының 2012 жылғы 21 желтоқсандағы N 10-7/3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Зайсан аудандық мәслихатының 2012.12.21 N 10-7/3 (2013.01.01 бастап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«2012-2014 жылдарға арналған облыстық бюджет туралы» 2011 жылғы 8 желтоқсандағы № 34/397-IV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2012 жылғы 14 қарашадағы № 6/78-V (нормативтік құқықтық актілерді мемлекеттік тіркеу Тізілімінде 2720 нөмірмен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2011 жылғы 22 желтоқсандағы аудандық мәслихаттың № 39-1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5-11-144 нөмірімен тіркелген, аудандық «Достық» газетінің 2012 жылғы 28 қаңтардағы № 8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- 3749161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521194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14397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3197570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3758572,3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аудандық бюджетте 5 қосымшаға сәйкес облыстық бюджеттен 436289 мың теңге сомасында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2011 жылғы 22 желтоқсандағы № 39-1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Ыдырышев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8-2/1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59"/>
        <w:gridCol w:w="459"/>
        <w:gridCol w:w="9227"/>
        <w:gridCol w:w="2116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3749161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521194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7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3197570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3197570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3197570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24"/>
        <w:gridCol w:w="770"/>
        <w:gridCol w:w="705"/>
        <w:gridCol w:w="8114"/>
        <w:gridCol w:w="2132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3758572,3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237772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</w:p>
        </w:tc>
      </w:tr>
      <w:tr>
        <w:trPr>
          <w:trHeight w:val="7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7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1722718,2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43977</w:t>
            </w:r>
          </w:p>
        </w:tc>
      </w:tr>
      <w:tr>
        <w:trPr>
          <w:trHeight w:val="17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жасы толмағандарды бейімдеу орталықтары тәрбиешілеріне біліктілік санаты үшін қосымша ақының мөлшерін ұлғайту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41743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1445020,2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1445020,2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1370993,2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47564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17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әлеуметтік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243717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223665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35317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29489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987096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42588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42588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470507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460472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460472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132514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31826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125831,8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122766,8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122766,8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41588,2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16910,2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10084,2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Ауыл,су,орман,балық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31825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31825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146277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32563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10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</w:t>
            </w:r>
          </w:p>
        </w:tc>
      </w:tr>
      <w:tr>
        <w:trPr>
          <w:trHeight w:val="10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27795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-37444,3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37444,3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8-2/1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облыстық бюджеттен берілген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2746"/>
        <w:gridCol w:w="2949"/>
        <w:gridCol w:w="2544"/>
        <w:gridCol w:w="2666"/>
      </w:tblGrid>
      <w:tr>
        <w:trPr>
          <w:trHeight w:val="390" w:hRule="atLeast"/>
        </w:trPr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5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кейбір санаттарына материалдық көмек көрсетуге (ҰОС қатысушыларға және мүгедектеріне, соғысқа қатысушыларға теңестірілген адамдарға, қаза тапқан әскери қызметшілер-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отбасыларына)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алдында еңбек сіңірген зейнеткерлерге материалдық көмек көрсетуге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алдында еңбек сіңірген зейнеткерлерге материалдық көмек көрсетуге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балаларын жоғары оқу орындарында оқытуға (оқыту құны, стипендия, жатаханада тұруы)</w:t>
            </w:r>
          </w:p>
        </w:tc>
      </w:tr>
      <w:tr>
        <w:trPr>
          <w:trHeight w:val="24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436289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4"/>
        <w:gridCol w:w="3192"/>
        <w:gridCol w:w="2354"/>
        <w:gridCol w:w="2355"/>
        <w:gridCol w:w="2355"/>
      </w:tblGrid>
      <w:tr>
        <w:trPr>
          <w:trHeight w:val="390" w:hRule="atLeast"/>
        </w:trPr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4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Алқа», «Күміс Алқа» белгілерімен марапатталған немесе бұрын «Батыр Ана» атағын алған және 1,2 дәрежелі «Ана даңқы» орденімен марапатталған көп балалы аналарға бір реттік көмек көрсетуге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немесе одан көп бірге тұратын кәмелетке толмаған балалары бар көп балалы аналарға бір реттік материалдық көмек көрсетуге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жобаларды (Жол картасы) жүзеге асыруға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эстафетасын өткізуге</w:t>
            </w:r>
          </w:p>
        </w:tc>
      </w:tr>
      <w:tr>
        <w:trPr>
          <w:trHeight w:val="24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436289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2897"/>
        <w:gridCol w:w="1884"/>
        <w:gridCol w:w="2766"/>
        <w:gridCol w:w="2636"/>
      </w:tblGrid>
      <w:tr>
        <w:trPr>
          <w:trHeight w:val="375" w:hRule="atLeast"/>
        </w:trPr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Спамбетов көшесінде 60 пәтерлі коммуналдық № 2 тұрғын үй құрылысы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Ауылдарды абаттандыруға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су жүйесі мен су қондырғыларын қайта жаңғыртуға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ауылының су құбыры желілері және құрылымдарын қайта жаңғырту</w:t>
            </w:r>
          </w:p>
        </w:tc>
      </w:tr>
      <w:tr>
        <w:trPr>
          <w:trHeight w:val="24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436289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8-2/1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аудандық маңызы бар қала,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7"/>
        <w:gridCol w:w="2480"/>
        <w:gridCol w:w="1690"/>
        <w:gridCol w:w="2085"/>
        <w:gridCol w:w="2225"/>
        <w:gridCol w:w="1993"/>
      </w:tblGrid>
      <w:tr>
        <w:trPr>
          <w:trHeight w:val="282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терінің атауы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Мемлекетік органдардың күрделі шығыс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тандыру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28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008000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009000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</w:t>
            </w:r>
          </w:p>
        </w:tc>
      </w:tr>
      <w:tr>
        <w:trPr>
          <w:trHeight w:val="24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2053"/>
        <w:gridCol w:w="2233"/>
        <w:gridCol w:w="1873"/>
        <w:gridCol w:w="2193"/>
        <w:gridCol w:w="2275"/>
      </w:tblGrid>
      <w:tr>
        <w:trPr>
          <w:trHeight w:val="207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терінің атауы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8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027011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42588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