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ec6a" w14:textId="b99e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2012 жылғы 21 желтоқсандағы N 10-1 шешімі. Шығыс Қазақстан облысының Әділет департаментінде 2013 жылғы 03 қаңтарда N 2796 болып тіркелді. Күші жойылды - Зайсан аудандық мәслихатының 2013 жылғы 25 желтоқсандағы № 21-11/1 шешімімен</w:t>
      </w:r>
    </w:p>
    <w:p>
      <w:pPr>
        <w:spacing w:after="0"/>
        <w:ind w:left="0"/>
        <w:jc w:val="both"/>
      </w:pPr>
      <w:r>
        <w:rPr>
          <w:rFonts w:ascii="Times New Roman"/>
          <w:b w:val="false"/>
          <w:i w:val="false"/>
          <w:color w:val="ff0000"/>
          <w:sz w:val="28"/>
        </w:rPr>
        <w:t>      Ескерту. Күші жойылды - Зайсан аудандық мәслихатының 25.12.2013 № 21-11/1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«2013-2015 жылдарға арналған облыстық бюджет туралы» 2012 жылғы 7 желтоқсандағы Шығыс Қазақстан облыстық мәслихатының № 8/99-V (нормативтік құқықтық актілерді мемлекеттік тіркеу Тізілімінде 2781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4999524,3 мың теңге, соның ішінде:</w:t>
      </w:r>
      <w:r>
        <w:br/>
      </w:r>
      <w:r>
        <w:rPr>
          <w:rFonts w:ascii="Times New Roman"/>
          <w:b w:val="false"/>
          <w:i w:val="false"/>
          <w:color w:val="000000"/>
          <w:sz w:val="28"/>
        </w:rPr>
        <w:t>
      салықтық түсімдер - 647307 мың теңге;</w:t>
      </w:r>
      <w:r>
        <w:br/>
      </w:r>
      <w:r>
        <w:rPr>
          <w:rFonts w:ascii="Times New Roman"/>
          <w:b w:val="false"/>
          <w:i w:val="false"/>
          <w:color w:val="000000"/>
          <w:sz w:val="28"/>
        </w:rPr>
        <w:t>
      салықтық емес түсімдер – 15307,1 мың теңге;</w:t>
      </w:r>
      <w:r>
        <w:br/>
      </w:r>
      <w:r>
        <w:rPr>
          <w:rFonts w:ascii="Times New Roman"/>
          <w:b w:val="false"/>
          <w:i w:val="false"/>
          <w:color w:val="000000"/>
          <w:sz w:val="28"/>
        </w:rPr>
        <w:t>
      негізгі капиталды сатудан түсетін түсімдер – 12507 мың теңге;</w:t>
      </w:r>
      <w:r>
        <w:br/>
      </w:r>
      <w:r>
        <w:rPr>
          <w:rFonts w:ascii="Times New Roman"/>
          <w:b w:val="false"/>
          <w:i w:val="false"/>
          <w:color w:val="000000"/>
          <w:sz w:val="28"/>
        </w:rPr>
        <w:t>
      трансферттердің түсімдері – 4324626,2 мың теңге;</w:t>
      </w:r>
      <w:r>
        <w:br/>
      </w:r>
      <w:r>
        <w:rPr>
          <w:rFonts w:ascii="Times New Roman"/>
          <w:b w:val="false"/>
          <w:i w:val="false"/>
          <w:color w:val="000000"/>
          <w:sz w:val="28"/>
        </w:rPr>
        <w:t>
      2) шығындар – 4986535,4 мың теңге;</w:t>
      </w:r>
      <w:r>
        <w:br/>
      </w:r>
      <w:r>
        <w:rPr>
          <w:rFonts w:ascii="Times New Roman"/>
          <w:b w:val="false"/>
          <w:i w:val="false"/>
          <w:color w:val="000000"/>
          <w:sz w:val="28"/>
        </w:rPr>
        <w:t>
      3) таза бюджеттік кредиттеу – - 91,7 мың теңге, соның ішінде:</w:t>
      </w:r>
      <w:r>
        <w:br/>
      </w:r>
      <w:r>
        <w:rPr>
          <w:rFonts w:ascii="Times New Roman"/>
          <w:b w:val="false"/>
          <w:i w:val="false"/>
          <w:color w:val="000000"/>
          <w:sz w:val="28"/>
        </w:rPr>
        <w:t>
      бюджеттік кредиттер – 2596,3 мың теңге;</w:t>
      </w:r>
      <w:r>
        <w:br/>
      </w:r>
      <w:r>
        <w:rPr>
          <w:rFonts w:ascii="Times New Roman"/>
          <w:b w:val="false"/>
          <w:i w:val="false"/>
          <w:color w:val="000000"/>
          <w:sz w:val="28"/>
        </w:rPr>
        <w:t>
      бюджеттік кредиттерді өтеу – 2688 мың теңге;</w:t>
      </w:r>
      <w:r>
        <w:br/>
      </w:r>
      <w:r>
        <w:rPr>
          <w:rFonts w:ascii="Times New Roman"/>
          <w:b w:val="false"/>
          <w:i w:val="false"/>
          <w:color w:val="000000"/>
          <w:sz w:val="28"/>
        </w:rPr>
        <w:t>
      4) қаржы активтерімен жасалатын операциялар бойынша сальдо – 32889,1 мың теңге, соның ішінде:</w:t>
      </w:r>
      <w:r>
        <w:br/>
      </w:r>
      <w:r>
        <w:rPr>
          <w:rFonts w:ascii="Times New Roman"/>
          <w:b w:val="false"/>
          <w:i w:val="false"/>
          <w:color w:val="000000"/>
          <w:sz w:val="28"/>
        </w:rPr>
        <w:t>
      қаржы активтерін сатып алу – 32889,1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- 19585,5 мың теңге;</w:t>
      </w:r>
      <w:r>
        <w:br/>
      </w:r>
      <w:r>
        <w:rPr>
          <w:rFonts w:ascii="Times New Roman"/>
          <w:b w:val="false"/>
          <w:i w:val="false"/>
          <w:color w:val="000000"/>
          <w:sz w:val="28"/>
        </w:rPr>
        <w:t>
      6)бюджет тапшылығын қаржыландыру (профицитті пайдалану) – 19585,5 мың теңге;</w:t>
      </w:r>
      <w:r>
        <w:br/>
      </w:r>
      <w:r>
        <w:rPr>
          <w:rFonts w:ascii="Times New Roman"/>
          <w:b w:val="false"/>
          <w:i w:val="false"/>
          <w:color w:val="000000"/>
          <w:sz w:val="28"/>
        </w:rPr>
        <w:t>
      қарыздар түсімі – 2596 мың теңге;</w:t>
      </w:r>
      <w:r>
        <w:br/>
      </w:r>
      <w:r>
        <w:rPr>
          <w:rFonts w:ascii="Times New Roman"/>
          <w:b w:val="false"/>
          <w:i w:val="false"/>
          <w:color w:val="000000"/>
          <w:sz w:val="28"/>
        </w:rPr>
        <w:t>
      қарыздарды өтеу – 2688 мың теңге;</w:t>
      </w:r>
      <w:r>
        <w:br/>
      </w:r>
      <w:r>
        <w:rPr>
          <w:rFonts w:ascii="Times New Roman"/>
          <w:b w:val="false"/>
          <w:i w:val="false"/>
          <w:color w:val="000000"/>
          <w:sz w:val="28"/>
        </w:rPr>
        <w:t>
      бюджет қаражатының пайдаланатын қалдықтары – 19677,5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Зайсан аудандық мәслихатының 12.12.2013 </w:t>
      </w:r>
      <w:r>
        <w:rPr>
          <w:rFonts w:ascii="Times New Roman"/>
          <w:b w:val="false"/>
          <w:i w:val="false"/>
          <w:color w:val="000000"/>
          <w:sz w:val="28"/>
        </w:rPr>
        <w:t>№ 20-1</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«2013-2015 жылдарға арналған облыстық бюджет туралы» 2012 жылғы 7 желтоқсандағы Шығыс Қазақстан облыстық мәслихатының № 8/99-V (нормативтік құқықтық актілерді мемлекеттік тіркеу Тізілімінде 2781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 үшін 2013 жылға арналған әлеуметтік салық, төлем көзінен ұсталатын жеке табыс салығы, төлем көзінен ұсталатын шетел азаматтарының жеке табыс салығы, төлем көзінен ұсталмайтын жеке табыс салығы, төлем көзінен ұсталмайтын шетел азаматтарының жеке табыс салығы бойынша кірістерді бөлу нормативтері 100 пайыз мөлшерінде екендігі ескерілсін.</w:t>
      </w:r>
      <w:r>
        <w:br/>
      </w:r>
      <w:r>
        <w:rPr>
          <w:rFonts w:ascii="Times New Roman"/>
          <w:b w:val="false"/>
          <w:i w:val="false"/>
          <w:color w:val="000000"/>
          <w:sz w:val="28"/>
        </w:rPr>
        <w:t>
</w:t>
      </w:r>
      <w:r>
        <w:rPr>
          <w:rFonts w:ascii="Times New Roman"/>
          <w:b w:val="false"/>
          <w:i w:val="false"/>
          <w:color w:val="000000"/>
          <w:sz w:val="28"/>
        </w:rPr>
        <w:t>
      3. Аудандық қазынашылық басқармасы 2013 жылғы 1 қаңтардан бастап аудандық бюджетке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облыстық бюджеттен берілетін субвенция көлемі 1950769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(селолық) жерлерде жұмыс істейтін денсаулық сақтау, әлеуметтік қамсыздандыру, білім беру, мәдениет және спорт салалары азаматтық қызметшілеріне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Ауылдық жерде жұмыс істейтін денсаулық, әлеуметтік қамсыздандыру, білім беру, мәдениет, спорт салалары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6. «Агроөнеркәсіптік кешенді және ауылдық аумақтарды дамытуды мемлекеттік реттеу туралы» 2005 жылғы 8 шілдедегі Қазақстан Республикасының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ауылдық елді-мекендерде тұратын денсаулық сақтау, білім беру, әлеуметтік қамсыздандыру, мәдениет, спорт және ветеринария мамандарына отын сатып алуға 7200 теңге мөлшерінде әлеуметтік көмек бекітілсін.</w:t>
      </w:r>
      <w:r>
        <w:br/>
      </w:r>
      <w:r>
        <w:rPr>
          <w:rFonts w:ascii="Times New Roman"/>
          <w:b w:val="false"/>
          <w:i w:val="false"/>
          <w:color w:val="000000"/>
          <w:sz w:val="28"/>
        </w:rPr>
        <w:t>
      Денсаулық сақтау және ветеринария мамандарына «Азаматтардың кейбір санаттарына төленетін әлеуметтік көмектің мөлшері туралы» 2009 жылғы 16 қазандағы № 15/209-IV </w:t>
      </w:r>
      <w:r>
        <w:rPr>
          <w:rFonts w:ascii="Times New Roman"/>
          <w:b w:val="false"/>
          <w:i w:val="false"/>
          <w:color w:val="000000"/>
          <w:sz w:val="28"/>
        </w:rPr>
        <w:t>шешіміне</w:t>
      </w:r>
      <w:r>
        <w:rPr>
          <w:rFonts w:ascii="Times New Roman"/>
          <w:b w:val="false"/>
          <w:i w:val="false"/>
          <w:color w:val="000000"/>
          <w:sz w:val="28"/>
        </w:rPr>
        <w:t xml:space="preserve"> өзгеріс енгізу туралы» 2012 жылғы 14 қарашадағы Шығыс Қазақстан облыстық мәслихатының № 6/93-V (нормативтік құқықтық актілерді мемлекеттік тіркеу Тізілімінде 2730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төленеді.</w:t>
      </w:r>
      <w:r>
        <w:br/>
      </w:r>
      <w:r>
        <w:rPr>
          <w:rFonts w:ascii="Times New Roman"/>
          <w:b w:val="false"/>
          <w:i w:val="false"/>
          <w:color w:val="000000"/>
          <w:sz w:val="28"/>
        </w:rPr>
        <w:t>
</w:t>
      </w:r>
      <w:r>
        <w:rPr>
          <w:rFonts w:ascii="Times New Roman"/>
          <w:b w:val="false"/>
          <w:i w:val="false"/>
          <w:color w:val="000000"/>
          <w:sz w:val="28"/>
        </w:rPr>
        <w:t>
      7. Ауданның жергілікті атқарушы органының 2013 жылға арналған резерві 11402 мың теңге.</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2013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575457 мың теңге сомасында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Зайсан аудандық мәслихатының 15.11.2013 </w:t>
      </w:r>
      <w:r>
        <w:rPr>
          <w:rFonts w:ascii="Times New Roman"/>
          <w:b w:val="false"/>
          <w:i w:val="false"/>
          <w:color w:val="000000"/>
          <w:sz w:val="28"/>
        </w:rPr>
        <w:t>№ 19-1</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10. 2013 жылға арналған аудан бюджетінде аудан бюджетінен облыстық бюджетке қайтаруға аудандық мәслихаттың тексеру комиссиясының таратылуына және «Облыстың тексеру комиссиясы» мемлекеттік мекемесінің құрылуына байланысты 1962 мың теңге сомасындағы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11. 2013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1798400,2 мың теңге сомасында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Зайсан аудандық мәслихатының 12.12.2013 </w:t>
      </w:r>
      <w:r>
        <w:rPr>
          <w:rFonts w:ascii="Times New Roman"/>
          <w:b w:val="false"/>
          <w:i w:val="false"/>
          <w:color w:val="000000"/>
          <w:sz w:val="28"/>
        </w:rPr>
        <w:t>№ 20-1</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12. 2013 жылға арналған аудандық бюджетте республикалық бюджеттен мамандарды әлеуметтік қолдау шараларын іске асыруға 2596 мың теңге сомасында кредит көзделгені ескерілсін.</w:t>
      </w:r>
      <w:r>
        <w:br/>
      </w:r>
      <w:r>
        <w:rPr>
          <w:rFonts w:ascii="Times New Roman"/>
          <w:b w:val="false"/>
          <w:i w:val="false"/>
          <w:color w:val="000000"/>
          <w:sz w:val="28"/>
        </w:rPr>
        <w:t>
</w:t>
      </w:r>
      <w:r>
        <w:rPr>
          <w:rFonts w:ascii="Times New Roman"/>
          <w:b w:val="false"/>
          <w:i w:val="false"/>
          <w:color w:val="000000"/>
          <w:sz w:val="28"/>
        </w:rPr>
        <w:t>
      13. Аудандық маңызы бар қала, ауылдық (селолық) округтердің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13-1. 19677,5 мың теңге бюджет қаражатының пайдаланатын қалдықтары осы шешімнің </w:t>
      </w:r>
      <w:r>
        <w:rPr>
          <w:rFonts w:ascii="Times New Roman"/>
          <w:b w:val="false"/>
          <w:i w:val="false"/>
          <w:color w:val="000000"/>
          <w:sz w:val="28"/>
        </w:rPr>
        <w:t>8 қосымшасына</w:t>
      </w:r>
      <w:r>
        <w:rPr>
          <w:rFonts w:ascii="Times New Roman"/>
          <w:b w:val="false"/>
          <w:i w:val="false"/>
          <w:color w:val="000000"/>
          <w:sz w:val="28"/>
        </w:rPr>
        <w:t xml:space="preserve"> сәйкес бөлінсін.</w:t>
      </w:r>
      <w:r>
        <w:br/>
      </w: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Зайсан аудандық мәслихатының 22.02.2013 </w:t>
      </w:r>
      <w:r>
        <w:rPr>
          <w:rFonts w:ascii="Times New Roman"/>
          <w:b w:val="false"/>
          <w:i w:val="false"/>
          <w:color w:val="000000"/>
          <w:sz w:val="28"/>
        </w:rPr>
        <w:t>№ 11-1</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14. Осы шешім 2013 жылғы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Е. Базаров</w:t>
      </w:r>
    </w:p>
    <w:p>
      <w:pPr>
        <w:spacing w:after="0"/>
        <w:ind w:left="0"/>
        <w:jc w:val="both"/>
      </w:pPr>
      <w:r>
        <w:rPr>
          <w:rFonts w:ascii="Times New Roman"/>
          <w:b w:val="false"/>
          <w:i/>
          <w:color w:val="000000"/>
          <w:sz w:val="28"/>
        </w:rPr>
        <w:t>      Аудандық мәслихат хатшысы                  Д. Ыдырышев</w:t>
      </w:r>
    </w:p>
    <w:bookmarkStart w:name="z16" w:id="1"/>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10-1 шешіміне 1-қосымша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Зайсан аудандық мәслихатының 12.12.2013 </w:t>
      </w:r>
      <w:r>
        <w:rPr>
          <w:rFonts w:ascii="Times New Roman"/>
          <w:b w:val="false"/>
          <w:i w:val="false"/>
          <w:color w:val="ff0000"/>
          <w:sz w:val="28"/>
        </w:rPr>
        <w:t>№ 20-1</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90"/>
        <w:gridCol w:w="589"/>
        <w:gridCol w:w="8731"/>
        <w:gridCol w:w="22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4999524,3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647307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226988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226988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172722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172722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229606</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169950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4324403,2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4324403,2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4324403,2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92"/>
        <w:gridCol w:w="849"/>
        <w:gridCol w:w="785"/>
        <w:gridCol w:w="7682"/>
        <w:gridCol w:w="22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4986535,4</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288152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251164</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88302</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149049</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w:t>
            </w:r>
          </w:p>
        </w:tc>
      </w:tr>
      <w:tr>
        <w:trPr>
          <w:trHeight w:val="10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w:t>
            </w:r>
          </w:p>
        </w:tc>
      </w:tr>
      <w:tr>
        <w:trPr>
          <w:trHeight w:val="10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2443839,9</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43528</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55134</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1471257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1471257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1408628</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62629</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873920,9</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105889</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768031,9</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768031,9</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226048,4</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202432,5</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202432,5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w:t>
            </w:r>
          </w:p>
        </w:tc>
      </w:tr>
      <w:tr>
        <w:trPr>
          <w:trHeight w:val="10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6134,4</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78043</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26405,1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10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23615,9</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23615,9</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18800,9</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1492791,5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258839</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r>
      <w:tr>
        <w:trPr>
          <w:trHeight w:val="7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247445</w:t>
            </w:r>
          </w:p>
        </w:tc>
      </w:tr>
      <w:tr>
        <w:trPr>
          <w:trHeight w:val="7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166744</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77951</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(немесе)сатып алу және инженерлік коммуникациялық инфрақұрылымдарды дамыту (немесе)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1099882,5</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45383,5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45383,5</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1047259</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562656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484603</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101628</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224591,7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134066,6</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121555,2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121555,2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12511,4</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12511,4</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34110,6</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14895,6</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7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13895</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37452,5</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11100,9</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6424,9</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19131,6</w:t>
            </w:r>
          </w:p>
        </w:tc>
      </w:tr>
      <w:tr>
        <w:trPr>
          <w:trHeight w:val="7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109885,4</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17414,9</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14912,7</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9283,5</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83187</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16913</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аудандық(облыстық) маңызы бар қалалардың, кенттердің және өзге де ауылдық елді мекендердің бас жоспарларын әзірлеу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81633</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69633</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41333</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41333</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58933,7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9173,5</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49760,2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14908,2</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14908,2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4391,7</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4391,7</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2429,7</w:t>
            </w:r>
          </w:p>
        </w:tc>
      </w:tr>
      <w:tr>
        <w:trPr>
          <w:trHeight w:val="10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2596,3</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2596,3</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2596,3</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2596,3</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2596,3</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32889,1</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3170,1</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3170,1</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-19585,5</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(ПРОФИЦИТТІ ПАЙДАЛАНУ)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19585,5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19677,5</w:t>
            </w:r>
          </w:p>
        </w:tc>
      </w:tr>
    </w:tbl>
    <w:bookmarkStart w:name="z17" w:id="2"/>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10-1 шешіміне 2-қосымша</w:t>
      </w:r>
    </w:p>
    <w:bookmarkEnd w:id="2"/>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4"/>
        <w:gridCol w:w="604"/>
        <w:gridCol w:w="9060"/>
        <w:gridCol w:w="1848"/>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2555531</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552804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215333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215333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169605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169605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7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1979713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1979713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744"/>
        <w:gridCol w:w="749"/>
        <w:gridCol w:w="749"/>
        <w:gridCol w:w="7672"/>
        <w:gridCol w:w="2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тенге)</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4799014,2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288152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251164</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88302</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149049</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w:t>
            </w:r>
          </w:p>
        </w:tc>
      </w:tr>
      <w:tr>
        <w:trPr>
          <w:trHeight w:val="9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w:t>
            </w:r>
          </w:p>
        </w:tc>
      </w:tr>
      <w:tr>
        <w:trPr>
          <w:trHeight w:val="9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2255996,9</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1471257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1471257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1408628</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62629</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674829,9</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568031,9</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568031,9</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226048,4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202561</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202561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w:t>
            </w:r>
          </w:p>
        </w:tc>
      </w:tr>
      <w:tr>
        <w:trPr>
          <w:trHeight w:val="9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78327</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9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23487,4</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23487,4</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18672,4</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1500719,5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269767</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r>
      <w:tr>
        <w:trPr>
          <w:trHeight w:val="7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258373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171574</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84049</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(немесе)сатып алу және инженерлік коммуникациялық инфрақұрылымдарды дамыту (немесе)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1099882,5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45383,5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45383,5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1047259</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562656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484603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131070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131070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216463,7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126438,6</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113927,2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113927,2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34110,6</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14895,6</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7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13895</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37452,5</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11100,9</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6424,9</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19131,6</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108262,4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17191,9</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14912,7</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81787</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16913</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аудандық(облыстық) маңызы бар қалалардың, кенттердің және өзге де ауылдық елді мекендердің бас жоспарларын әзірлеу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41333</w:t>
            </w:r>
          </w:p>
        </w:tc>
      </w:tr>
      <w:tr>
        <w:trPr>
          <w:trHeight w:val="5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60878,5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16853</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5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4391,7</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4391,7</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2429,7</w:t>
            </w:r>
          </w:p>
        </w:tc>
      </w:tr>
      <w:tr>
        <w:trPr>
          <w:trHeight w:val="9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2596,3</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3170,1</w:t>
            </w: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3170,1</w:t>
            </w: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w:t>
            </w: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-19585,5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19585,5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19677,5</w:t>
            </w:r>
          </w:p>
        </w:tc>
      </w:tr>
    </w:tbl>
    <w:bookmarkStart w:name="z18" w:id="3"/>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10-1 шешіміне 3-қосымша</w:t>
      </w:r>
    </w:p>
    <w:bookmarkEnd w:id="3"/>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4"/>
        <w:gridCol w:w="604"/>
        <w:gridCol w:w="9223"/>
        <w:gridCol w:w="168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2452756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560048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92051</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7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1871180</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1871180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745"/>
        <w:gridCol w:w="749"/>
        <w:gridCol w:w="749"/>
        <w:gridCol w:w="8167"/>
        <w:gridCol w:w="1702"/>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2452756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241191</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208966</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13597</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13597</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117517</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w:t>
            </w:r>
          </w:p>
        </w:tc>
      </w:tr>
      <w:tr>
        <w:trPr>
          <w:trHeight w:val="9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w:t>
            </w:r>
          </w:p>
        </w:tc>
      </w:tr>
      <w:tr>
        <w:trPr>
          <w:trHeight w:val="9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1640664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1570517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1570517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1520669</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49848</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170104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145525</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145525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25299</w:t>
            </w:r>
          </w:p>
        </w:tc>
      </w:tr>
      <w:tr>
        <w:trPr>
          <w:trHeight w:val="9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9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24579</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31186</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18676</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31969</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4"/>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10-1 шешіміне 4-қосымша</w:t>
      </w:r>
    </w:p>
    <w:bookmarkEnd w:id="4"/>
    <w:p>
      <w:pPr>
        <w:spacing w:after="0"/>
        <w:ind w:left="0"/>
        <w:jc w:val="left"/>
      </w:pPr>
      <w:r>
        <w:rPr>
          <w:rFonts w:ascii="Times New Roman"/>
          <w:b/>
          <w:i w:val="false"/>
          <w:color w:val="000000"/>
        </w:rPr>
        <w:t xml:space="preserve"> 2013 жылға арналған аудандық бюджетті атқару барысында</w:t>
      </w:r>
      <w:r>
        <w:br/>
      </w:r>
      <w:r>
        <w:rPr>
          <w:rFonts w:ascii="Times New Roman"/>
          <w:b/>
          <w:i w:val="false"/>
          <w:color w:val="000000"/>
        </w:rPr>
        <w:t>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892"/>
        <w:gridCol w:w="10044"/>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4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r>
      <w:tr>
        <w:trPr>
          <w:trHeight w:val="27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5"/>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10-1 шешіміне 5-қосымша</w:t>
      </w:r>
    </w:p>
    <w:bookmarkEnd w:id="5"/>
    <w:p>
      <w:pPr>
        <w:spacing w:after="0"/>
        <w:ind w:left="0"/>
        <w:jc w:val="left"/>
      </w:pPr>
      <w:r>
        <w:rPr>
          <w:rFonts w:ascii="Times New Roman"/>
          <w:b/>
          <w:i w:val="false"/>
          <w:color w:val="000000"/>
        </w:rPr>
        <w:t xml:space="preserve"> 2013 жылға облыстық бюджеттен берілген трансферттер</w:t>
      </w:r>
    </w:p>
    <w:p>
      <w:pPr>
        <w:spacing w:after="0"/>
        <w:ind w:left="0"/>
        <w:jc w:val="both"/>
      </w:pPr>
      <w:r>
        <w:rPr>
          <w:rFonts w:ascii="Times New Roman"/>
          <w:b w:val="false"/>
          <w:i w:val="false"/>
          <w:color w:val="ff0000"/>
          <w:sz w:val="28"/>
        </w:rPr>
        <w:t xml:space="preserve">      Ескерту. 5-қосымша жаңа редакцияда - Зайсан аудандық мәслихатының 15.11.2013 </w:t>
      </w:r>
      <w:r>
        <w:rPr>
          <w:rFonts w:ascii="Times New Roman"/>
          <w:b w:val="false"/>
          <w:i w:val="false"/>
          <w:color w:val="ff0000"/>
          <w:sz w:val="28"/>
        </w:rPr>
        <w:t>№ 19-1</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0238"/>
        <w:gridCol w:w="1651"/>
      </w:tblGrid>
      <w:tr>
        <w:trPr>
          <w:trHeight w:val="9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7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 (ҰОС қатысушыларға және мүгедектеріне, соғысқа қатысушыларға теңестірілген адамдарға, қаза тапқан әскери қызметшілердің отбасыларына)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 (оқыту құны, стипендия, жатаханада тұруы)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51380</w:t>
            </w:r>
          </w:p>
        </w:tc>
      </w:tr>
      <w:tr>
        <w:trPr>
          <w:trHeight w:val="7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көмек көрсету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мектептерінің типтік залдарын жарақтандыру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қаласындағы Спамбетов көшесінде 60 пәтерлі коммуналдық № 2 тұрғын үй құрылысы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ауылының су құбыры желілерін және оларға құрылыстарды қайта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ауылының су құбыры желілерін және оларға құрылыстарды қайта құру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қаласындағы канализация жүйелері және тазалау құрылыстары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қаласында 600 орындық интернаты мен орта мектептің құрылысы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қаласында 140 бала бақша құрылысы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елді мекенде кентішілік газбен қамтамасыз ету тарату желілері құрылысы бойынша жобалық-сметалық құжаттама әзірлеу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іс шаралар өткізу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қаласының көшелерін орташа жөндеу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мектептеріне оқу-методикалық комплекс алуға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575457</w:t>
            </w:r>
          </w:p>
        </w:tc>
      </w:tr>
    </w:tbl>
    <w:bookmarkStart w:name="z21" w:id="6"/>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10-1 шешіміне 6-қосымша</w:t>
      </w:r>
    </w:p>
    <w:bookmarkEnd w:id="6"/>
    <w:p>
      <w:pPr>
        <w:spacing w:after="0"/>
        <w:ind w:left="0"/>
        <w:jc w:val="left"/>
      </w:pPr>
      <w:r>
        <w:rPr>
          <w:rFonts w:ascii="Times New Roman"/>
          <w:b/>
          <w:i w:val="false"/>
          <w:color w:val="000000"/>
        </w:rPr>
        <w:t xml:space="preserve"> 2013 жылға республикалық бюджеттен берілген трансферттер</w:t>
      </w:r>
    </w:p>
    <w:p>
      <w:pPr>
        <w:spacing w:after="0"/>
        <w:ind w:left="0"/>
        <w:jc w:val="both"/>
      </w:pPr>
      <w:r>
        <w:rPr>
          <w:rFonts w:ascii="Times New Roman"/>
          <w:b w:val="false"/>
          <w:i w:val="false"/>
          <w:color w:val="ff0000"/>
          <w:sz w:val="28"/>
        </w:rPr>
        <w:t xml:space="preserve">      Ескерту. 6-қосымша жаңа редакцияда - Зайсан аудандық мәслихатының 12.12.2013 </w:t>
      </w:r>
      <w:r>
        <w:rPr>
          <w:rFonts w:ascii="Times New Roman"/>
          <w:b w:val="false"/>
          <w:i w:val="false"/>
          <w:color w:val="ff0000"/>
          <w:sz w:val="28"/>
        </w:rPr>
        <w:t>№ 20-1</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9958"/>
        <w:gridCol w:w="2011"/>
      </w:tblGrid>
      <w:tr>
        <w:trPr>
          <w:trHeight w:val="9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r>
              <w:br/>
            </w:r>
            <w:r>
              <w:rPr>
                <w:rFonts w:ascii="Times New Roman"/>
                <w:b w:val="false"/>
                <w:i w:val="false"/>
                <w:color w:val="000000"/>
                <w:sz w:val="20"/>
              </w:rPr>
              <w:t>
(мың теңге)</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 шараларды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83187</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55134</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оқитын мүгедек балаларды құрал-жабдықпен, бағдарламалық қамтыммен қамтамасыз ету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ұстемеақы мөлшерін ұлғайту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 стандарттарын енгізу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16888,2</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қаласындағы Спамбетов көшесінде 60 пәтерлі коммуналдық №2 тұрғын үйдің инженерлік-коммуникациялық инфрақұрылымы мен абаттандыру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34801</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қаласындағы канализация жүйелері және тазалау құрылыстары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ауылының су құбыры желілерін және оларға құрылыстарды қайта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138777</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ауылының су құбыры желілерін және оларға құрылыстарды қайта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296447</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өсіруге</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қаласындағы 600 орындық интернатымен орта мектеп құрылысы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1798400,2</w:t>
            </w:r>
          </w:p>
        </w:tc>
      </w:tr>
    </w:tbl>
    <w:bookmarkStart w:name="z22" w:id="7"/>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10-1 шешіміне 7-қосымша</w:t>
      </w:r>
    </w:p>
    <w:bookmarkEnd w:id="7"/>
    <w:p>
      <w:pPr>
        <w:spacing w:after="0"/>
        <w:ind w:left="0"/>
        <w:jc w:val="left"/>
      </w:pPr>
      <w:r>
        <w:rPr>
          <w:rFonts w:ascii="Times New Roman"/>
          <w:b/>
          <w:i w:val="false"/>
          <w:color w:val="000000"/>
        </w:rPr>
        <w:t xml:space="preserve"> 2013 жылға аудандық маңызы бар қала, ауылдық округтердің</w:t>
      </w:r>
      <w:r>
        <w:br/>
      </w:r>
      <w:r>
        <w:rPr>
          <w:rFonts w:ascii="Times New Roman"/>
          <w:b/>
          <w:i w:val="false"/>
          <w:color w:val="000000"/>
        </w:rPr>
        <w:t>
бюджеттік бағдарламалары</w:t>
      </w:r>
    </w:p>
    <w:p>
      <w:pPr>
        <w:spacing w:after="0"/>
        <w:ind w:left="0"/>
        <w:jc w:val="both"/>
      </w:pPr>
      <w:r>
        <w:rPr>
          <w:rFonts w:ascii="Times New Roman"/>
          <w:b w:val="false"/>
          <w:i w:val="false"/>
          <w:color w:val="ff0000"/>
          <w:sz w:val="28"/>
        </w:rPr>
        <w:t xml:space="preserve">      Ескерту. 7-қосымша жаңа редакцияда - Зайсан аудандық мәслихатының 12.12.2013 </w:t>
      </w:r>
      <w:r>
        <w:rPr>
          <w:rFonts w:ascii="Times New Roman"/>
          <w:b w:val="false"/>
          <w:i w:val="false"/>
          <w:color w:val="ff0000"/>
          <w:sz w:val="28"/>
        </w:rPr>
        <w:t>№ 20-1</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2124"/>
        <w:gridCol w:w="1581"/>
        <w:gridCol w:w="1803"/>
        <w:gridCol w:w="1843"/>
        <w:gridCol w:w="1542"/>
        <w:gridCol w:w="1804"/>
      </w:tblGrid>
      <w:tr>
        <w:trPr>
          <w:trHeight w:val="291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022000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008 000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009 000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010 000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011 000</w:t>
            </w:r>
          </w:p>
        </w:tc>
      </w:tr>
      <w:tr>
        <w:trPr>
          <w:trHeight w:val="22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 әкімі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79667</w:t>
            </w:r>
          </w:p>
        </w:tc>
      </w:tr>
      <w:tr>
        <w:trPr>
          <w:trHeight w:val="22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әкімі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22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әкімі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33898,4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22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22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әкімі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w:t>
            </w:r>
          </w:p>
        </w:tc>
      </w:tr>
      <w:tr>
        <w:trPr>
          <w:trHeight w:val="22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әкімі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w:t>
            </w:r>
          </w:p>
        </w:tc>
      </w:tr>
      <w:tr>
        <w:trPr>
          <w:trHeight w:val="22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Кенсай әкімі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әкімі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2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әкімі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1948"/>
        <w:gridCol w:w="2214"/>
        <w:gridCol w:w="2239"/>
        <w:gridCol w:w="1997"/>
        <w:gridCol w:w="1891"/>
      </w:tblGrid>
      <w:tr>
        <w:trPr>
          <w:trHeight w:val="291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25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014000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040011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027000</w:t>
            </w:r>
          </w:p>
        </w:tc>
      </w:tr>
      <w:tr>
        <w:trPr>
          <w:trHeight w:val="2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 әкімі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w:t>
            </w:r>
          </w:p>
        </w:tc>
      </w:tr>
      <w:tr>
        <w:trPr>
          <w:trHeight w:val="2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әкімі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әкімі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әкімі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әкімі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2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Кенсай әкімі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2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әкімі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2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әкімі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14908,2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p>
        </w:tc>
      </w:tr>
    </w:tbl>
    <w:bookmarkStart w:name="z24" w:id="8"/>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10-1 шешіміне 8-қосымша</w:t>
      </w:r>
    </w:p>
    <w:bookmarkEnd w:id="8"/>
    <w:p>
      <w:pPr>
        <w:spacing w:after="0"/>
        <w:ind w:left="0"/>
        <w:jc w:val="left"/>
      </w:pPr>
      <w:r>
        <w:rPr>
          <w:rFonts w:ascii="Times New Roman"/>
          <w:b/>
          <w:i w:val="false"/>
          <w:color w:val="000000"/>
        </w:rPr>
        <w:t xml:space="preserve"> Бюджет қаражаттарының пайдаланатын қалдықтары</w:t>
      </w:r>
    </w:p>
    <w:p>
      <w:pPr>
        <w:spacing w:after="0"/>
        <w:ind w:left="0"/>
        <w:jc w:val="both"/>
      </w:pPr>
      <w:r>
        <w:rPr>
          <w:rFonts w:ascii="Times New Roman"/>
          <w:b w:val="false"/>
          <w:i w:val="false"/>
          <w:color w:val="ff0000"/>
          <w:sz w:val="28"/>
        </w:rPr>
        <w:t xml:space="preserve">      Ескерту. Шешім 8-қосымшамен толықтырылды - Зайсан аудандық мәслихатының 22.02.2013 </w:t>
      </w:r>
      <w:r>
        <w:rPr>
          <w:rFonts w:ascii="Times New Roman"/>
          <w:b w:val="false"/>
          <w:i w:val="false"/>
          <w:color w:val="ff0000"/>
          <w:sz w:val="28"/>
        </w:rPr>
        <w:t>№ 11-1</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745"/>
        <w:gridCol w:w="896"/>
        <w:gridCol w:w="853"/>
        <w:gridCol w:w="7980"/>
        <w:gridCol w:w="1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тенге)</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17247,5</w:t>
            </w: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17247,5</w:t>
            </w: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17247,5</w:t>
            </w: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17247,5</w:t>
            </w:r>
          </w:p>
        </w:tc>
      </w:tr>
      <w:tr>
        <w:trPr>
          <w:trHeight w:val="7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2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69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51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2429,7</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2429,7</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қаржы бөлімі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2429,7</w:t>
            </w:r>
          </w:p>
        </w:tc>
      </w:tr>
      <w:tr>
        <w:trPr>
          <w:trHeight w:val="51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2429,7</w:t>
            </w:r>
          </w:p>
        </w:tc>
      </w:tr>
      <w:tr>
        <w:trPr>
          <w:trHeight w:val="28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