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5281" w14:textId="dcb5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21 желтоқсандағы № 42/2-IV "2012-2014 жылдарға арналған Зырян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2012 жылғы 29 наурыздағы N 2/5-V шешімі. Шығыс Қазақстан облысы Әділет департаментінің Зырян аудандық әділет басқармасында 2012 жылғы 30 наурызда N 5-12-134 тіркелді. Күші жойылды (Зырян аудандық мәслихатының 2013 жылғы 10 қаңтардағы N 04-07-13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(Зырян аудандық мәслихатының 2013.01.10 N 04-07-13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Зырян ауданының мәслихатының 2011 жылғы 21 желтоқсандағы № 42/2-IV «2012-2014 жылдарға арналған Зырян ауданының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5-12-130, «Көктас таңы» газетінің 2012 жылғы 12 қаңтардағы № 1, «Пульс Зыряновска» газетінің 2012 жылғы 12 қаңтардағы № 2 сандарында жарияланған),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бірінші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«2012-2014 жылдарға арналған Зырян ауданының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4971776 мың теңге,соның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1964100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30211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- 2966379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- 5012720,5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 – 22667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- 24270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9002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- -72613,5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72613,5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бесінші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 жылға ауданның жергілікті атқарушы органының резервін 40107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О. Ледянкин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                            Г. Денисова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806"/>
        <w:gridCol w:w="806"/>
        <w:gridCol w:w="9003"/>
        <w:gridCol w:w="174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4953057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1945381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641865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641865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482700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729396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165646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8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30211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30211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30211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2966379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2966379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456"/>
        <w:gridCol w:w="901"/>
        <w:gridCol w:w="902"/>
        <w:gridCol w:w="8470"/>
        <w:gridCol w:w="129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5012720,5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335981,7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274925,1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15964,3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15270,6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464,5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84521,6</w:t>
            </w:r>
          </w:p>
        </w:tc>
      </w:tr>
      <w:tr>
        <w:trPr>
          <w:trHeight w:val="5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81592,6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174439,2</w:t>
            </w:r>
          </w:p>
        </w:tc>
      </w:tr>
      <w:tr>
        <w:trPr>
          <w:trHeight w:val="5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173474,2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36689,4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36689,4</w:t>
            </w:r>
          </w:p>
        </w:tc>
      </w:tr>
      <w:tr>
        <w:trPr>
          <w:trHeight w:val="8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26707,2</w:t>
            </w:r>
          </w:p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8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24367,2</w:t>
            </w:r>
          </w:p>
        </w:tc>
      </w:tr>
      <w:tr>
        <w:trPr>
          <w:trHeight w:val="5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24367,2</w:t>
            </w:r>
          </w:p>
        </w:tc>
      </w:tr>
      <w:tr>
        <w:trPr>
          <w:trHeight w:val="8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22597,2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67399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</w:t>
            </w:r>
          </w:p>
        </w:tc>
      </w:tr>
      <w:tr>
        <w:trPr>
          <w:trHeight w:val="5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</w:t>
            </w:r>
          </w:p>
        </w:tc>
      </w:tr>
      <w:tr>
        <w:trPr>
          <w:trHeight w:val="8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2466146,2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248886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248886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247076</w:t>
            </w:r>
          </w:p>
        </w:tc>
      </w:tr>
      <w:tr>
        <w:trPr>
          <w:trHeight w:val="5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2097460,3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2095031,3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1977187,7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89387,6</w:t>
            </w:r>
          </w:p>
        </w:tc>
      </w:tr>
      <w:tr>
        <w:trPr>
          <w:trHeight w:val="8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5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119799,9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119799,9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13578,9</w:t>
            </w:r>
          </w:p>
        </w:tc>
      </w:tr>
      <w:tr>
        <w:trPr>
          <w:trHeight w:val="3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34555</w:t>
            </w:r>
          </w:p>
        </w:tc>
      </w:tr>
      <w:tr>
        <w:trPr>
          <w:trHeight w:val="79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56146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317782,7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280383,5</w:t>
            </w:r>
          </w:p>
        </w:tc>
      </w:tr>
      <w:tr>
        <w:trPr>
          <w:trHeight w:val="6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280383,5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52466</w:t>
            </w:r>
          </w:p>
        </w:tc>
      </w:tr>
      <w:tr>
        <w:trPr>
          <w:trHeight w:val="8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 мүгедектерге әлеуметтiк қызмет көрсету орталығы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38828,5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4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37399,2</w:t>
            </w:r>
          </w:p>
        </w:tc>
      </w:tr>
      <w:tr>
        <w:trPr>
          <w:trHeight w:val="5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37399,2</w:t>
            </w:r>
          </w:p>
        </w:tc>
      </w:tr>
      <w:tr>
        <w:trPr>
          <w:trHeight w:val="66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33967,2</w:t>
            </w:r>
          </w:p>
        </w:tc>
      </w:tr>
      <w:tr>
        <w:trPr>
          <w:trHeight w:val="5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4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993931,2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79649,2</w:t>
            </w:r>
          </w:p>
        </w:tc>
      </w:tr>
      <w:tr>
        <w:trPr>
          <w:trHeight w:val="5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57033</w:t>
            </w:r>
          </w:p>
        </w:tc>
      </w:tr>
      <w:tr>
        <w:trPr>
          <w:trHeight w:val="5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 салу және (немесе) сатып алу және дамыту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57033</w:t>
            </w:r>
          </w:p>
        </w:tc>
      </w:tr>
      <w:tr>
        <w:trPr>
          <w:trHeight w:val="36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11206,2</w:t>
            </w:r>
          </w:p>
        </w:tc>
      </w:tr>
      <w:tr>
        <w:trPr>
          <w:trHeight w:val="4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10226,2</w:t>
            </w:r>
          </w:p>
        </w:tc>
      </w:tr>
      <w:tr>
        <w:trPr>
          <w:trHeight w:val="1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756736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756736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105016</w:t>
            </w:r>
          </w:p>
        </w:tc>
      </w:tr>
      <w:tr>
        <w:trPr>
          <w:trHeight w:val="1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634205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157546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83703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41772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21755,7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16591,3</w:t>
            </w:r>
          </w:p>
        </w:tc>
      </w:tr>
      <w:tr>
        <w:trPr>
          <w:trHeight w:val="4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73843</w:t>
            </w:r>
          </w:p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70843</w:t>
            </w:r>
          </w:p>
        </w:tc>
      </w:tr>
      <w:tr>
        <w:trPr>
          <w:trHeight w:val="3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8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456475,7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309576,8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109331,8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109331,8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200245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200245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5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97380,6</w:t>
            </w:r>
          </w:p>
        </w:tc>
      </w:tr>
      <w:tr>
        <w:trPr>
          <w:trHeight w:val="36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85903,6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73241,3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12662,3</w:t>
            </w:r>
          </w:p>
        </w:tc>
      </w:tr>
      <w:tr>
        <w:trPr>
          <w:trHeight w:val="36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6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36735,3</w:t>
            </w:r>
          </w:p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8742,9</w:t>
            </w:r>
          </w:p>
        </w:tc>
      </w:tr>
      <w:tr>
        <w:trPr>
          <w:trHeight w:val="5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8562,9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20205,5</w:t>
            </w:r>
          </w:p>
        </w:tc>
      </w:tr>
      <w:tr>
        <w:trPr>
          <w:trHeight w:val="5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16674,5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24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7786,9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7606,9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48379,2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</w:t>
            </w:r>
          </w:p>
        </w:tc>
      </w:tr>
      <w:tr>
        <w:trPr>
          <w:trHeight w:val="5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4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5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16320,2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16320,2</w:t>
            </w:r>
          </w:p>
        </w:tc>
      </w:tr>
      <w:tr>
        <w:trPr>
          <w:trHeight w:val="5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12490,2</w:t>
            </w:r>
          </w:p>
        </w:tc>
      </w:tr>
      <w:tr>
        <w:trPr>
          <w:trHeight w:val="22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5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23371,1</w:t>
            </w:r>
          </w:p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23371,1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11008,2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9258,2</w:t>
            </w:r>
          </w:p>
        </w:tc>
      </w:tr>
      <w:tr>
        <w:trPr>
          <w:trHeight w:val="3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12362,9</w:t>
            </w:r>
          </w:p>
        </w:tc>
      </w:tr>
      <w:tr>
        <w:trPr>
          <w:trHeight w:val="5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8902,9</w:t>
            </w:r>
          </w:p>
        </w:tc>
      </w:tr>
      <w:tr>
        <w:trPr>
          <w:trHeight w:val="3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 даму аумағын және елді мекендердің бас жоспарлары схемаларын әзірлеу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215867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215867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187363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187363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72161,3</w:t>
            </w:r>
          </w:p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11975,5</w:t>
            </w:r>
          </w:p>
        </w:tc>
      </w:tr>
      <w:tr>
        <w:trPr>
          <w:trHeight w:val="28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11975,5</w:t>
            </w:r>
          </w:p>
        </w:tc>
      </w:tr>
      <w:tr>
        <w:trPr>
          <w:trHeight w:val="6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10400,5</w:t>
            </w:r>
          </w:p>
        </w:tc>
      </w:tr>
      <w:tr>
        <w:trPr>
          <w:trHeight w:val="3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60185,8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</w:t>
            </w:r>
          </w:p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</w:t>
            </w:r>
          </w:p>
        </w:tc>
      </w:tr>
      <w:tr>
        <w:trPr>
          <w:trHeight w:val="5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20078,8</w:t>
            </w:r>
          </w:p>
        </w:tc>
      </w:tr>
      <w:tr>
        <w:trPr>
          <w:trHeight w:val="51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15569,3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802,5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6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4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2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 операциялар бойынша сальдо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6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(профицит):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-72613,5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(профицитті пайдалану):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72613,5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ішкі қарыздары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шарттары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49946,5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49946,5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42/2 -IV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қаладағы аудан, аудандық маңызы бар қаланың,</w:t>
      </w:r>
      <w:r>
        <w:br/>
      </w:r>
      <w:r>
        <w:rPr>
          <w:rFonts w:ascii="Times New Roman"/>
          <w:b/>
          <w:i w:val="false"/>
          <w:color w:val="000000"/>
        </w:rPr>
        <w:t>
кент, ауыл (село), ауылдық (селолық) округ</w:t>
      </w:r>
      <w:r>
        <w:br/>
      </w:r>
      <w:r>
        <w:rPr>
          <w:rFonts w:ascii="Times New Roman"/>
          <w:b/>
          <w:i w:val="false"/>
          <w:color w:val="000000"/>
        </w:rPr>
        <w:t>
әкімінің қызметін қамтамасыз ету жөніндегі қызметтер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10005"/>
        <w:gridCol w:w="2161"/>
      </w:tblGrid>
      <w:tr>
        <w:trPr>
          <w:trHeight w:val="1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25734,5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21799,5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11984,5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8146,3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8077,9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Первороссийск ауылдық округінің әкім аппараты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8656,5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8036,5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8523,5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8259,5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9949,5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9550,5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8367,5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10483,5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173474,2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 көшелерді жарықтандыруға шығындар 2012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9981"/>
        <w:gridCol w:w="2184"/>
      </w:tblGrid>
      <w:tr>
        <w:trPr>
          <w:trHeight w:val="1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41772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санитариясын қамтамасыз ету 2012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9901"/>
        <w:gridCol w:w="2264"/>
      </w:tblGrid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округінің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560,7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Парыгино ауылдық округінің әкім аппараты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21755,7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абаттандыру мен көгалдандыру 2012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0117"/>
        <w:gridCol w:w="2047"/>
      </w:tblGrid>
      <w:tr>
        <w:trPr>
          <w:trHeight w:val="1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Первороссийск ауылдық округінің әкім аппараты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16591,3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қалаларда, кенттерде, ауылдарда</w:t>
      </w:r>
      <w:r>
        <w:br/>
      </w:r>
      <w:r>
        <w:rPr>
          <w:rFonts w:ascii="Times New Roman"/>
          <w:b/>
          <w:i w:val="false"/>
          <w:color w:val="000000"/>
        </w:rPr>
        <w:t>
(селоларда), ауылдық (селолық) округтерде автомобиль</w:t>
      </w:r>
      <w:r>
        <w:br/>
      </w:r>
      <w:r>
        <w:rPr>
          <w:rFonts w:ascii="Times New Roman"/>
          <w:b/>
          <w:i w:val="false"/>
          <w:color w:val="000000"/>
        </w:rPr>
        <w:t>
жолдарының жұмыс істеуін қамтамасыз ету 2012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10186"/>
        <w:gridCol w:w="1980"/>
      </w:tblGrid>
      <w:tr>
        <w:trPr>
          <w:trHeight w:val="4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Первороссийск ауылдық округінің әкім аппараты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