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ff05" w14:textId="a9ff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"Бостандығынан айырған орындардан босатылып келген тұлғаларға және интернат ұйымдарының кәмелетке толмаған түлектеріне арналған жұмыс орындарының квотасын белгілеу туралы" 2010 жылғы 13 қазандағы № 129 және "2012 жылға арналған Зырян ауданы тұрғындарының мақсатты топтарын анықтау туралы" 2012 жылғы 21 мамырдағы № 1170 қаулыларына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2012 жылғы 06 тамыздағы N 1326 қаулысы. Шығыс Қазақстан облысының Әділет департаментінде 2012 жылғы 05 қыркүйекте N 2643 тіркелді. Күші жойылды - Зырян ауданы әкімдігінің 2013 жылғы 20 наурыздағы N 1769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Зырян ауданы әкімдігінің 20.03.2013 N 1769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тармақшаларын басшылыққа ала отырып,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Зырян ауданы әкімдігінің кейбір қаулыларына келесі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«Бостандығынан айырған орындардан босатылып келген тұлғаларға және интернат ұйымдарының кәмелетке толмаған түлектеріне арналған жұмыс орындарының квотасын белгілеу туралы» 2010 жылғы 13 қазандағы № 129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19 қарашасында № 5-12-113 тіркелген, 2010 жылдың 26 сәуірдегі № 50 «7 дней»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Бостандығынан айырған орындардан босатылып келген, қылмыстық-атқару инспекциясының пробация қызметінің есебінде тұрған тұлғаларға және интернат ұйымдарының кәмелетке толмаған түлектеріне жұмыс орындарының жалпы есебінен бір пайыз мөлшерінде жұмыс орындарының квоталары белгіленсін.»;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 жылға арналған Зырян ауданы тұрғындарының мақсатты топтарын анықтау туралы» 2012 жылғы 21 мамырдағы № 1170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15 маусымда № 5-12-141 тіркелген, «Пульс! Зыряновска» және «Көктас таңы» 2012 жылғы 21 маусымда № 25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20)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«20) қылмыстық-атқару инспекциясының пробация қызметінің есебінде тұрған тұлғалар.».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Зырян ауданы әкімінің орынбасары Қ.Ш. Ерембесовке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 әкімі                      Е. Сәлімов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