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d440" w14:textId="e47d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2012 жылғы 20 желтоқсандағы № 1609 қаулысы. Шығыс Қазақстан облысының Әділет департаментінде 2013 жылғы 23 қаңтарда № 2839 тіркелді. Күші жойылды - Шығыс Қазақстан облысы Зырян ауданы әкімдігінің 2016 жылғы 16 ақпандағы № 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Зырян ауданы әкімдігінің 16.02.2016 № 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жұмыспен қамту саясатын қамтамасыз ету мақсатында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есебінен үш пайыз мөлшерінде Зырян ауданының кәсіпорындары мен ұйымдарында мүгедектер үшін жұмыс орындар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"Кәсіпорындар мен ұйымдарда </w:t>
      </w:r>
      <w:r>
        <w:rPr>
          <w:rFonts w:ascii="Times New Roman"/>
          <w:b w:val="false"/>
          <w:i w:val="false"/>
          <w:color w:val="000000"/>
          <w:sz w:val="28"/>
        </w:rPr>
        <w:t>мүгедектер үшін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жұмыс орындар квотасын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белгілеу туралы" 2006 жылғы 14 ақпандағы № 2073 (нормативтік құқықтық актілерді мемлекеттік тіркеу Тізілімінде 2006 жылғы 10 наурыздағы № 5-12-24 тіркелген) Зырян ауданы әкімдігінің қаулысын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Зырян ауданы әкімінің орынбасары Қ.Ш. Ерембесовке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