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4852" w14:textId="7f94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мекендерде тұратын және жұмыс істейтiн мемлекеттiк ұйымдарының мамандарына отын сатып алу үшiн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2012 жылғы 20 желтоқсандағы N 13/6-V шешімі. Шығыс Қазақстан облысының Әділет департаментінде 2013 жылғы 23 қаңтарда N 2842 тіркелді. Күші жойылды - Шығыс Қазақстан облысы Зырян ауданы мәслихатының 2017 жылғы 5 маусымдағы № 18/4-VI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05.06.2017 № 18/4-VI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Зырян ауданының ауылдық елдi мекендерінде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бюджет қаражаты есебінен әлеуметтік көмек берiлсін.</w:t>
      </w:r>
    </w:p>
    <w:bookmarkEnd w:id="1"/>
    <w:p>
      <w:pPr>
        <w:spacing w:after="0"/>
        <w:ind w:left="0"/>
        <w:jc w:val="both"/>
      </w:pPr>
      <w:r>
        <w:rPr>
          <w:rFonts w:ascii="Times New Roman"/>
          <w:b w:val="false"/>
          <w:i w:val="false"/>
          <w:color w:val="000000"/>
          <w:sz w:val="28"/>
        </w:rPr>
        <w:t>
      Мемлекеттiк денсаулық сақтау ұйымдарының мамандарына әлеуметтік көмек, Шығыс Қазақстан облыстық мәслихатының шешімімен белгіленген мөлшерде беріледі.</w:t>
      </w:r>
    </w:p>
    <w:p>
      <w:pPr>
        <w:spacing w:after="0"/>
        <w:ind w:left="0"/>
        <w:jc w:val="both"/>
      </w:pPr>
      <w:r>
        <w:rPr>
          <w:rFonts w:ascii="Times New Roman"/>
          <w:b w:val="false"/>
          <w:i w:val="false"/>
          <w:color w:val="000000"/>
          <w:sz w:val="28"/>
        </w:rPr>
        <w:t>
      Әлеуметтік қамсыздандыру, білім, мәдениет, спорт және ветеринария мемлекеттік ұйымдарының мамандарына 15000 (он бес мың) теңге мөлшерінде әлеуметтік көмек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Зырян ауданы мәслихатының 17.04.2014 </w:t>
      </w:r>
      <w:r>
        <w:rPr>
          <w:rFonts w:ascii="Times New Roman"/>
          <w:b w:val="false"/>
          <w:i w:val="false"/>
          <w:color w:val="ff0000"/>
          <w:sz w:val="28"/>
        </w:rPr>
        <w:t>№ 30/4-V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Шығыс Қазақстан облысы Зырян ауданы мәслихатының 18.11.2015 </w:t>
      </w:r>
      <w:r>
        <w:rPr>
          <w:rFonts w:ascii="Times New Roman"/>
          <w:b w:val="false"/>
          <w:i w:val="false"/>
          <w:color w:val="ff0000"/>
          <w:sz w:val="28"/>
        </w:rPr>
        <w:t>№ 51/2-V</w:t>
      </w:r>
      <w:r>
        <w:rPr>
          <w:rFonts w:ascii="Times New Roman"/>
          <w:b w:val="false"/>
          <w:i w:val="false"/>
          <w:color w:val="ff0000"/>
          <w:sz w:val="28"/>
        </w:rPr>
        <w:t xml:space="preserve">; 03.08.2016 </w:t>
      </w:r>
      <w:r>
        <w:rPr>
          <w:rFonts w:ascii="Times New Roman"/>
          <w:b w:val="false"/>
          <w:i w:val="false"/>
          <w:color w:val="ff0000"/>
          <w:sz w:val="28"/>
        </w:rPr>
        <w:t xml:space="preserve">№ 7/4-VI </w:t>
      </w:r>
      <w:r>
        <w:rPr>
          <w:rFonts w:ascii="Times New Roman"/>
          <w:b w:val="false"/>
          <w:i w:val="false"/>
          <w:color w:val="ff0000"/>
          <w:sz w:val="28"/>
        </w:rPr>
        <w:t>шешімдерімен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алғашқы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Байбуринов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