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9bede6" w14:textId="c9bede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Шығыс Қазақстан облысының Зырян ауданы Северное селолық округінің Ермаковка ауылының көшелеріне атау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Зырян ауданы Северное селолық округі әкімінің 2012 жылғы 29 мамырдағы N 1 шешімі. Шығыс Қазақстан облысы Әділет департаментінің Зырян аудандық әділет басқармасында 2012 жылғы 20 маусымда N 5-12-144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2001 жылғы 23 қаңтардағы «Қазақстан Республикасының жергілікті мемлекеттік басқару және өзін-өзі басқару туралы» Қазақстан Республикасының Заңының 35-бабының 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>, 1993 жылғы 8 желтоқсандағы «Қазақстан Республикасының әкімшілік–аумақтық құрылысы туралы» Қазақстан Республикасының Заңының 14 бабының 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Ермаковка ауылының тұрғындарының пікірін ескере отырып, Северное селолық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1. Ермаковка ауылының атаусыз көшелеріне төмендегідей атау берілсін: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«Иртышская» атауы - Ермаковка ауылындағы Ертіс өзенін жағалай батыстан шығысқа қарай орналасқан атаусыз көшеге;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«Достық» атауы – Ермаковка ауылындағы Иртышская көшесіне қатарлас орналасқан атаусыз көшеге.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2. Осы шешімнің орындалуына бақылау жасауды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3. Осы шешім алғашқы рет ресми жарияланған күнінен кейін он күнтізбелік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Северное селолық округі әкімі              Ғ. Воробьева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