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8105" w14:textId="dd58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Зырян ауданы Средигорное селолық округінің
Средигорное, Шірікқайың, Андреевка, Александровка ауылдарындағы көшелерге 
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Средигорное селолық округі әкімінің 2012 жылғы 29 мамырдағы N 1 шешімі. Шығыс Қазақстан облысы Әділет департаментінің Зырян аудандық әділет басқармасында 2012 жылғы 20 маусымда N 5-12-142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2001 жылғы 23 қаңтардағы «Қазақстан Республикасындағы жергілікті мемлекеттік басқару және өзін-өзі басқару туралы» Қазақстан Республикасы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1993 жылғы 8 желтоқсандағы «Қазақстан Республикасының әкімшілік-аумақтық құрылысы туралы» Қазақстан Республикасы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Средигорное, Шірікқайың, Андреевка, Александровка тұрғындарының пікірлерін ескере отырып, Средигорное селолық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Ауылдардағы атаулары жоқ көшелерге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Средигорное: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көшесіне - Центральная,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көшесіне - Достық,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көшесіне - Заречная;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Шірікқайың: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көшесіне - Зеленая,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көшесіне - Центральная,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көшесіне - Школьная,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көшесіне - Тәуелсіздік;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Андреевка: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көшесіне - Береговая,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көшесіне - Центральная,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көшесіне - Крутишка;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Александровка: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көшесіне - Шелухина,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көшесіне - Березовская.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 міндетін атқарушы                     Н. Куковская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