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f83c" w14:textId="0b8f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көктемінде және күзінде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2012 жылғы 20 наурыздағы N 732 қаулысы. Шығыс Қазақстан облысы Әділет департаментінің Катонқарағай аудандық әділет басқармасында 2012 жылғы 11 сәуірде N 5-13-124 тіркелді. Күші жойылды - Катонқарағай аудандық әкімдігінің 2013 жылғы 12 наурыздағы N 1296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Катонқарағай аудандық әкімдігінің 12.03.2013 N 1296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қызметшілердің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 - желтоқсанында мерзімді әскери қызметке шақыру туралы» 2012 жылғы 01 наурыздағы Қазақстан Республикасы Президентінің № 274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 - желтоқсанында мерзімді әскери қызметке шақыру туралы» 2012 жылғы 01 наурыздағы Қазақстан Республикасы Президентінің № 274 Жарлығын іске асыру туралы»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Катонқарағай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 жиырма жеті жасқа толмаған және шақыру бойынша әскери қызметтің белгіленген мерзімін өткермеген ер азаматтар, 2012 жылдың сәуір-маусым, қазан-желтоқсан айларында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«Катонқарағай ауданының № 1 медициналық бірлестігі» коммуналдық мемлекеттік қазыналық кәсіпорнының директоры Д.К. Молдажановқа және «Катонқарағай ауданының № 2 медициналық бірлестігі» коммуналдық мемлекеттік қазыналық кәсіпорнының директоры А.Ш. Қадырбаевқа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орындарда, емдеу-сауықтыру мекемелерінде әскери қызметке шақырылатындардың денсаулығын және стационарлық тексерілуін өткізу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шақырылушылардың уақытылы және сапалы түрде медициналық тексерілуін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 әскерге шақырылушы азаматтарды аудандық қорғаныс істері жөніндегі бөлімге шақырылғандығы туралы хабарландырсын және олардың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«Катонқарағай ауданының ішкі істер бөлімі» мемлекеттік мекемесінің бастығы Т.С. Қолдыбаевқа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жалтарған азаматтарды іздеу және аудандық қорғаныс істері жөніндегі бөлімге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шақыру комиссиясының жұмысы кезінде, шақыру  учаскесінде және облыстық жинақтау пунктіне әскерге шақырылушыларды аттандыру кезінде қоғамдық тәртіптің сақталуын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Р. Құрмамбаевқа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Бекбосынов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Қаңтарбаев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бөлiмiнің бастығы               Т.С. Қолдыбаев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директоры           Д.К. Молдажанов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«Катонқарағай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директоры           А.Ш. Қадырбаев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наурыз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