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d5ca" w14:textId="2b4d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Солдатово ауылдық округі елді мекенінің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Солдатово ауылдық округі әкімінің 2012 жылғы 14 наурыздағы N 01 шешімі. Шығыс Қазақстан облысы Әділет департаментінің Катонқарағай аудандық әділет басқармасында 2012 жылғы 20 наурызда N 5-13-121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35-бабы, </w:t>
      </w:r>
      <w:r>
        <w:rPr>
          <w:rFonts w:ascii="Times New Roman"/>
          <w:b w:val="false"/>
          <w:i w:val="false"/>
          <w:color w:val="000000"/>
          <w:sz w:val="28"/>
        </w:rPr>
        <w:t>2–тармағы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Солдатово ауылының тұрғындарының пiкiрiн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Солдатово ауылындағы көше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Ленин көшесі - «Астана»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Советская көшесі – «Тәуелсіздік»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Комсомольская көшесі - «Достық»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Молодежная көшесі - «Жастар»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Юбилейная көшесі - «Мереке»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Қ. Мамиеваға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Н. Сивицкая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