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d3009" w14:textId="4bd30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Солоновка ауылының көше атауларын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ауданы Солоновка ауылдық округі әкімінің 2012 жылғы 15 ақпандағы N 01 шешімі. Шығыс Қазақстан облысы Әділет департаментінің Катонқарағай аудандық әділет басқармасында 2012 жылғы 27 ақпанда N 5-13-114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жергiлiктi мемлекеттiк басқару және өзiн-өзi басқару туралы» Қазақстан Республикасының 2001 жылғы 23 қаңтардағы Заңының 35-бабының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Республикасының әкiмшiлiк-аумақтық құрылысы туралы» Қазақстан Республикасының 1993 жылғы 8 желтоқсандағы Заңының 14-бабының </w:t>
      </w:r>
      <w:r>
        <w:rPr>
          <w:rFonts w:ascii="Times New Roman"/>
          <w:b w:val="false"/>
          <w:i w:val="false"/>
          <w:color w:val="000000"/>
          <w:sz w:val="28"/>
        </w:rPr>
        <w:t>4)-тармақшасына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  Солоновка ауылы тұрғындарының пiкiрiн ескере келе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Солоновка ауылындағы көшелердің атаулары төмендегідей өзгертілсін: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Береговая көшесі – «Сейткамза Кезембайұлы Кезембаев атындағы» көшеге;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Заречная көшесі – «Астана» көшесіне.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бас маман Д. Батекенова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кейiн күнтiзбелiк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Ауылдық округ әкiмi                        Б. Ережепов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