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705a" w14:textId="6d27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Үлкен Нарын ауылдық округі елді мекендерінің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Үлкен Нарын ауылдық округі әкімінің 2012 жылғы 23 ақпандағы N 01 шешімі. Шығыс Қазақстан облысы Әділет департаментінің Катонқарағай аудандық әділет басқармасында 2012 жылғы 07 наурызда N 5-13-117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35–бабының </w:t>
      </w:r>
      <w:r>
        <w:rPr>
          <w:rFonts w:ascii="Times New Roman"/>
          <w:b w:val="false"/>
          <w:i w:val="false"/>
          <w:color w:val="000000"/>
          <w:sz w:val="28"/>
        </w:rPr>
        <w:t>2–тармағы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әкімшілік–аумақтық құрылысы туралы» Қазақстан Республикасының 1993 жылғы 8 желтоқсандағы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Үлкен Нарын ауылдық округінің тұрғындарының пікірін ескере келе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Үлкен Нарын ауылындағы көшелердің атаулары төмендегідей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Восточная көшесі – «Шығыс»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Северный көшесі – «Солтүстік»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Кирова көшесі – «Отан»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Озерная көшесі – «Өзен»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Калинина көшесі – «Тәуелсіздік»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Школьная көшесі – «Мектеп»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Береговая көшесі – «Жағалау»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Горная көшесі – «Таулы»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Пролетарский көшесі – «Жұмысшылар»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Молодежная көшесі – «Жастар»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Балғын ауылындағы көшелердің атаулары төмендегідей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Комсомольский көшесі – «Жастар»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Школьный көшесі – «Мектеп»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Западный көшесі – «Тәуелсіздік»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Свинчатка ауылындағы көшелердің атаулары төмендегідей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Морская көшесі – «Теңіз»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Береговой көшесі – «Жағалау»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Молодежная көшесі – «Жастар»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Юбилейное ауылындағы көшелердің атаулары төмендегідей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Западная көшесі – «Батыс»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Береговая көшесі – «Жағалау»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Жұлдыз ауылындағы көшелердің атаулары төмендегідей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Школьная көшесі – «Мектеп»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Центральная көшесі – «Орталық»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бас маман Д. Молгеждаровқа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А.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