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5c62" w14:textId="fa95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практикасын ұйымдастыру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2012 жылғы 30 қаңтардағы N 2416 қаулысы. Шығыс Қазақстан облысы Әділет департаментінің Күршім аудандық әділет басқармасында 2012 жылғы 20 ақпанда N 5-14-148 тіркелді. Күші жойылды - Күршім ауданы әкімдігінің 2012 жылғы 04 маусымдағы N 2543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Күршім ауданы әкімдігінің 2012.06.04 N 2543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қаулысымен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жастар практикасын ұйымдастыру және қаржыландыру 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Күршім ауданы әкімдігінің «Жұмыспен қамту орталығы» коммуналдық мемлекеттік мекемесі жастар практикасын ұйымдастырсын (бұдан әрі - жастар практикасы).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 практикасы 29 жасқа дейінгі түлектерге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 ұйымдастырылатын кәсіпорындар мен мекемелердің 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 қаржыландыру уәкілетті орган бекіткен жоспар бойынша ай сайын осы мақсатқа республика бюджетінен қарастырылған қаржы есебінен, жұмыс берушілермен жасалған келісім-шарт негізінде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Д.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         А. Сеитов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Күршім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2416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практикасы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кәсіпорындар мен мекемелердің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5220"/>
        <w:gridCol w:w="2446"/>
        <w:gridCol w:w="1785"/>
        <w:gridCol w:w="1550"/>
        <w:gridCol w:w="1743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 теңге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ай бойынша ұзақтығы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№ 1 медициналық бірлестігі» КМҚК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жұмыспен қамту және әлеуметтік бағдарламалар бөлімі» 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 бойынша Салық басқармасы» ММ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қаржы бөлімі» 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қаржыгер, 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Күршім ауылдық округі әкімінің аппараты» 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статистика департаменті» ММ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қаржыгер, 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экономика және бюджеттік жоспарлау бөлімі» 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қаржыгер, 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«Зейнетақы төлеу жөніндегі мемлекеттік орталығы» РМҚК ШҚ облыстық филиалы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қорғаныс істер жөніндегі бөлімі» ММ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аудандық сотының кеңсесі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қаржыгер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әділет басқармасы» ММ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аудандық ішкі істер бөлімі» ММ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Маралды ауылдық округі әкімінің аппараты» 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қаржыгер, 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 облыстық прокуратура Күршім ауданының прокуратурасы» ММ (келісімімен)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 «Жұмыспен қамту орталығы» КММ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қаржыгер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 ауданының білім бөлімі» 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Б. Мангибаева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