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95b" w14:textId="9d16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қамтамасыз етілген отбасыларға (азаматтарға) тұрғын үй көмегін көрсетудің мөлшері мен тәртібін белгілеу Ережесін бекіту туралы" 2011 жылғы 20 маусымдағы № 28-8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2012 жылғы 10 шілдедегі N 4-4 шешімі. Шығыс Қазақстан облысының Әділет департаментінде 2012 жылғы 03 тамызда N 2627 тіркелді. Күші жойылды - Шығыс Қазақстан облысы Күршім аудандық мәслихатының 2014 жылғы 23 желтоқсандағы N 21-6 шешімімен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аудандық мәслихатының 23.12.2014 N 21-6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алғаш ресми жарияланған күннен кейін он күнтізбелік күн өткен соң қолданысқа енгізіледі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29 желтоқсандағы "Тұрғын үй көмегін көрсету ережесін бекіту туралы"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1626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Құрылыс және тұрғын үй-коммуналдық шаруашылық істері агенттігі Төрағасының 2011 жылғы 05 желтоқсандағы "Тұрғын үй көмегін алуға, сондай-ақ мемлекеттік тұрғын үй қорынан тұрғын үйді немесе жеке тұрғын үй қорынан жергілікті атқарушы орган жалдаған тұрғын үйді алуға үміткер отбасының (азаматтың) жиынтық табысын есептеу қағидасын бекіту туралы" № 471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Күршім аудандық мәслихатының 2011 жылғы 20 маусымдағы № 28-8 "Аз қамтамасыз етілген отбасыларға (азаматтарға) тұрғын үй көмегін көрсетудің мөлшері мен тәртібін белгілеу Ережесін бекіту туралы" (нормативтік құқықтық актілерді мемлекеттік тіркеу Тізілімінде 2011 жылы 11 шілдеде № 5-14-130 болып тіркелген, 2011 жылғы 16 шілдедегі № 56 "Рауан", 2011 жылғы 16 шілдедегі № 56 "Заря"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 қамтамасыз етілген отбасыларға (азаматтарға) тұрғын үй көмегін көрсетудің мөлшері мен тәртібін белгілеу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Шоқаева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мәслихаттың хатшысы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Әбілмәжінов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