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9983" w14:textId="a1d9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2012 жылғы 10 шілдедегі N 4-5 шешімі. Шығыс Қазақстан облысының Әділет департаментінде 2012 жылғы 03 тамызда N 2628 тіркелді. Күші жойылды - Шығыс Қазақстан облысы Күршім аудандық мәслихатының 2014 жылғы 18 сәуірдегі N 17-5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18.04.2014 </w:t>
      </w:r>
      <w:r>
        <w:rPr>
          <w:rFonts w:ascii="Times New Roman"/>
          <w:b w:val="false"/>
          <w:i w:val="false"/>
          <w:color w:val="ff0000"/>
          <w:sz w:val="28"/>
        </w:rPr>
        <w:t>N 17-5</w:t>
      </w:r>
      <w:r>
        <w:rPr>
          <w:rFonts w:ascii="Times New Roman"/>
          <w:b w:val="false"/>
          <w:i w:val="false"/>
          <w:color w:val="ff0000"/>
          <w:sz w:val="28"/>
        </w:rPr>
        <w:t xml:space="preserve"> шешімімен (алғашқы ресми жарияланғаннан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баптарына, Қазақстан Республикасының 1997 жылғы 16 сәуiрдегi «Тұрғын үй қатынастары туралы» Заңының </w:t>
      </w:r>
      <w:r>
        <w:rPr>
          <w:rFonts w:ascii="Times New Roman"/>
          <w:b w:val="false"/>
          <w:i w:val="false"/>
          <w:color w:val="000000"/>
          <w:sz w:val="28"/>
        </w:rPr>
        <w:t>2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қаулысының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Әлеуметтік көмек алуға құқығы бар жеке тұлғалардың санаттарымен мұқтаж азаматтардың мынадай жекелеген санаттарына айқындалсын:</w:t>
      </w:r>
      <w:r>
        <w:br/>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адамдар;</w:t>
      </w:r>
      <w:r>
        <w:br/>
      </w:r>
      <w:r>
        <w:rPr>
          <w:rFonts w:ascii="Times New Roman"/>
          <w:b w:val="false"/>
          <w:i w:val="false"/>
          <w:color w:val="000000"/>
          <w:sz w:val="28"/>
        </w:rPr>
        <w:t>
      3) жеңілдіктер мен кепілдіктер бойынша соғысқа қатысушыларға теңестірілген өзге санаттағы тұлғалар;</w:t>
      </w:r>
      <w:r>
        <w:br/>
      </w:r>
      <w:r>
        <w:rPr>
          <w:rFonts w:ascii="Times New Roman"/>
          <w:b w:val="false"/>
          <w:i w:val="false"/>
          <w:color w:val="000000"/>
          <w:sz w:val="28"/>
        </w:rPr>
        <w:t>
      4) жасы бойынша зейнеткерлер, сондай ақ, ең төменгі зейнетақы мөлшерін алатын зейнеткерлер, жалғыз басты зейнеткерлер;</w:t>
      </w:r>
      <w:r>
        <w:br/>
      </w:r>
      <w:r>
        <w:rPr>
          <w:rFonts w:ascii="Times New Roman"/>
          <w:b w:val="false"/>
          <w:i w:val="false"/>
          <w:color w:val="000000"/>
          <w:sz w:val="28"/>
        </w:rPr>
        <w:t>
      5) мүгедектер, соның ішінде 18 жасқа дейінгі мүгедек бала тәрбиелеп отырғандар;</w:t>
      </w:r>
      <w:r>
        <w:br/>
      </w:r>
      <w:r>
        <w:rPr>
          <w:rFonts w:ascii="Times New Roman"/>
          <w:b w:val="false"/>
          <w:i w:val="false"/>
          <w:color w:val="000000"/>
          <w:sz w:val="28"/>
        </w:rPr>
        <w:t>
      6) саяси қуғын-сүргін құрбандары;</w:t>
      </w:r>
      <w:r>
        <w:br/>
      </w:r>
      <w:r>
        <w:rPr>
          <w:rFonts w:ascii="Times New Roman"/>
          <w:b w:val="false"/>
          <w:i w:val="false"/>
          <w:color w:val="000000"/>
          <w:sz w:val="28"/>
        </w:rPr>
        <w:t>
      7) «Алтын алқа», «Күміс алқа» белгілерімен марапатталған немесе бұрын «Батыр-Ана» атағын алған және I, II дәрежелі «Ана Даңқы» орденімен марапатталған көп балалы аналар;</w:t>
      </w:r>
      <w:r>
        <w:br/>
      </w:r>
      <w:r>
        <w:rPr>
          <w:rFonts w:ascii="Times New Roman"/>
          <w:b w:val="false"/>
          <w:i w:val="false"/>
          <w:color w:val="000000"/>
          <w:sz w:val="28"/>
        </w:rPr>
        <w:t xml:space="preserve">
      8)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 </w:t>
      </w:r>
      <w:r>
        <w:br/>
      </w:r>
      <w:r>
        <w:rPr>
          <w:rFonts w:ascii="Times New Roman"/>
          <w:b w:val="false"/>
          <w:i w:val="false"/>
          <w:color w:val="000000"/>
          <w:sz w:val="28"/>
        </w:rPr>
        <w:t>
      9) балалар, оның ішінде жетім балалар, ата-аналардың қарауынсыз қалған балалар, балалар үйінің түлектері, сондай-ақ, аз қамтылған отбасынан шыққан студенттер;</w:t>
      </w:r>
      <w:r>
        <w:br/>
      </w:r>
      <w:r>
        <w:rPr>
          <w:rFonts w:ascii="Times New Roman"/>
          <w:b w:val="false"/>
          <w:i w:val="false"/>
          <w:color w:val="000000"/>
          <w:sz w:val="28"/>
        </w:rPr>
        <w:t>
      10) жиынтық табысы ең төменгі күнкөріс деңгейінен төмен отбасылар (азаматтар);</w:t>
      </w:r>
      <w:r>
        <w:br/>
      </w:r>
      <w:r>
        <w:rPr>
          <w:rFonts w:ascii="Times New Roman"/>
          <w:b w:val="false"/>
          <w:i w:val="false"/>
          <w:color w:val="000000"/>
          <w:sz w:val="28"/>
        </w:rPr>
        <w:t>
      11) онкологиялық және туберкулездің түрлі түрлерімен ауыратын азаматтар;</w:t>
      </w:r>
      <w:r>
        <w:br/>
      </w:r>
      <w:r>
        <w:rPr>
          <w:rFonts w:ascii="Times New Roman"/>
          <w:b w:val="false"/>
          <w:i w:val="false"/>
          <w:color w:val="000000"/>
          <w:sz w:val="28"/>
        </w:rPr>
        <w:t>
      12) өмірдің қиын жағдайына ұшыраған азаматтар (өрт, дүлей апат).</w:t>
      </w:r>
      <w:r>
        <w:br/>
      </w:r>
      <w:r>
        <w:rPr>
          <w:rFonts w:ascii="Times New Roman"/>
          <w:b w:val="false"/>
          <w:i w:val="false"/>
          <w:color w:val="000000"/>
          <w:sz w:val="28"/>
        </w:rPr>
        <w:t>
</w:t>
      </w:r>
      <w:r>
        <w:rPr>
          <w:rFonts w:ascii="Times New Roman"/>
          <w:b w:val="false"/>
          <w:i w:val="false"/>
          <w:color w:val="000000"/>
          <w:sz w:val="28"/>
        </w:rPr>
        <w:t>
      2. Әлеуметтік көмек алу үшін мұқтаж азаматтардың жекелеген санаттарына мынадай қажетті құжаттар тізбесі айқындалсын:</w:t>
      </w:r>
      <w:r>
        <w:br/>
      </w:r>
      <w:r>
        <w:rPr>
          <w:rFonts w:ascii="Times New Roman"/>
          <w:b w:val="false"/>
          <w:i w:val="false"/>
          <w:color w:val="000000"/>
          <w:sz w:val="28"/>
        </w:rPr>
        <w:t>
      1) әлеуметтік көмек көрсетуге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растайтын құжат;</w:t>
      </w:r>
      <w:r>
        <w:br/>
      </w:r>
      <w:r>
        <w:rPr>
          <w:rFonts w:ascii="Times New Roman"/>
          <w:b w:val="false"/>
          <w:i w:val="false"/>
          <w:color w:val="000000"/>
          <w:sz w:val="28"/>
        </w:rPr>
        <w:t xml:space="preserve">
      4) </w:t>
      </w:r>
      <w:r>
        <w:rPr>
          <w:rFonts w:ascii="Times New Roman"/>
          <w:b w:val="false"/>
          <w:i w:val="false"/>
          <w:color w:val="ff0000"/>
          <w:sz w:val="28"/>
        </w:rPr>
        <w:t>алынып тасталды - Күршім аудандық мәслихатының 16.07.2013 </w:t>
      </w:r>
      <w:r>
        <w:rPr>
          <w:rFonts w:ascii="Times New Roman"/>
          <w:b w:val="false"/>
          <w:i w:val="false"/>
          <w:color w:val="000000"/>
          <w:sz w:val="28"/>
        </w:rPr>
        <w:t>N 12-6</w:t>
      </w:r>
      <w:r>
        <w:rPr>
          <w:rFonts w:ascii="Times New Roman"/>
          <w:b w:val="false"/>
          <w:i w:val="false"/>
          <w:color w:val="ff0000"/>
          <w:sz w:val="28"/>
        </w:rPr>
        <w:t xml:space="preserve"> шешімімен</w:t>
      </w:r>
      <w:r>
        <w:rPr>
          <w:rFonts w:ascii="Times New Roman"/>
          <w:b w:val="false"/>
          <w:i w:val="false"/>
          <w:color w:val="000000"/>
          <w:sz w:val="28"/>
        </w:rPr>
        <w:t>;</w:t>
      </w:r>
      <w:r>
        <w:br/>
      </w:r>
      <w:r>
        <w:rPr>
          <w:rFonts w:ascii="Times New Roman"/>
          <w:b w:val="false"/>
          <w:i w:val="false"/>
          <w:color w:val="000000"/>
          <w:sz w:val="28"/>
        </w:rPr>
        <w:t>
      5) отбасы мүшелерінің табысы туралы мәліметтер;</w:t>
      </w:r>
      <w:r>
        <w:br/>
      </w:r>
      <w:r>
        <w:rPr>
          <w:rFonts w:ascii="Times New Roman"/>
          <w:b w:val="false"/>
          <w:i w:val="false"/>
          <w:color w:val="000000"/>
          <w:sz w:val="28"/>
        </w:rPr>
        <w:t>
      6) өтініш берушінің мәртебесін растайтын құжат;</w:t>
      </w:r>
      <w:r>
        <w:br/>
      </w:r>
      <w:r>
        <w:rPr>
          <w:rFonts w:ascii="Times New Roman"/>
          <w:b w:val="false"/>
          <w:i w:val="false"/>
          <w:color w:val="000000"/>
          <w:sz w:val="28"/>
        </w:rPr>
        <w:t>
      7) қиын (төтенше) жағдай болған кезде әлеуметтік көмек алу мәртебесін растайтын тиісті уәкілетті орган беретін акт немесе құжат;</w:t>
      </w:r>
      <w:r>
        <w:br/>
      </w:r>
      <w:r>
        <w:rPr>
          <w:rFonts w:ascii="Times New Roman"/>
          <w:b w:val="false"/>
          <w:i w:val="false"/>
          <w:color w:val="000000"/>
          <w:sz w:val="28"/>
        </w:rPr>
        <w:t>
      8) қаржылық шығынды немесе болашақ қаржылық шығындарды растайтын құжаттар немесе денсаулық сақтау органдарының және басқа органдардың жолдамасы;</w:t>
      </w:r>
      <w:r>
        <w:br/>
      </w:r>
      <w:r>
        <w:rPr>
          <w:rFonts w:ascii="Times New Roman"/>
          <w:b w:val="false"/>
          <w:i w:val="false"/>
          <w:color w:val="000000"/>
          <w:sz w:val="28"/>
        </w:rPr>
        <w:t>
      9) туберкулезбен ауыратын аурулардың мәртебесі туберкулезге қарсы диспансердің аңықтамасымен расталады.</w:t>
      </w:r>
      <w:r>
        <w:br/>
      </w:r>
      <w:r>
        <w:rPr>
          <w:rFonts w:ascii="Times New Roman"/>
          <w:b w:val="false"/>
          <w:i w:val="false"/>
          <w:color w:val="000000"/>
          <w:sz w:val="28"/>
        </w:rPr>
        <w:t>
      Құжаттардың түпнұсқалары және көшірмелері тапсырылады, салыстырудан кейін түпнұсқалары өтініш берушіге қайтарылады.</w:t>
      </w:r>
      <w:r>
        <w:br/>
      </w:r>
      <w:r>
        <w:rPr>
          <w:rFonts w:ascii="Times New Roman"/>
          <w:b w:val="false"/>
          <w:i w:val="false"/>
          <w:color w:val="000000"/>
          <w:sz w:val="28"/>
        </w:rPr>
        <w:t>
</w:t>
      </w:r>
      <w:r>
        <w:rPr>
          <w:rFonts w:ascii="Times New Roman"/>
          <w:b w:val="false"/>
          <w:i w:val="false"/>
          <w:color w:val="ff0000"/>
          <w:sz w:val="28"/>
        </w:rPr>
        <w:t>      Ескерту. 2-тармаққа өзгеріс енгізілді - Күршім аудандық мәслихатының 16.07.2013 </w:t>
      </w:r>
      <w:r>
        <w:rPr>
          <w:rFonts w:ascii="Times New Roman"/>
          <w:b w:val="false"/>
          <w:i w:val="false"/>
          <w:color w:val="000000"/>
          <w:sz w:val="28"/>
        </w:rPr>
        <w:t>N 12-6</w:t>
      </w:r>
      <w:r>
        <w:rPr>
          <w:rFonts w:ascii="Times New Roman"/>
          <w:b w:val="false"/>
          <w:i w:val="false"/>
          <w:color w:val="ff0000"/>
          <w:sz w:val="28"/>
        </w:rPr>
        <w:t xml:space="preserve"> (2013 жылдың 1 қаңтарынан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Л. Шоқаева</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